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3EC" w:rsidRDefault="008573EC" w:rsidP="008573EC">
      <w:pPr>
        <w:jc w:val="center"/>
        <w:rPr>
          <w:rFonts w:ascii="Arial" w:hAnsi="Arial" w:cs="Arial"/>
          <w:b/>
          <w:sz w:val="32"/>
          <w:szCs w:val="32"/>
        </w:rPr>
      </w:pPr>
      <w:bookmarkStart w:id="0" w:name="_GoBack"/>
      <w:bookmarkEnd w:id="0"/>
      <w:r w:rsidRPr="00CB61AA">
        <w:rPr>
          <w:rFonts w:ascii="Arial" w:hAnsi="Arial" w:cs="Arial"/>
          <w:b/>
          <w:sz w:val="32"/>
          <w:szCs w:val="32"/>
        </w:rPr>
        <w:t>21.10.2022</w:t>
      </w:r>
      <w:r w:rsidRPr="00CB61AA">
        <w:rPr>
          <w:rFonts w:ascii="Arial" w:hAnsi="Arial" w:cs="Arial"/>
          <w:b/>
          <w:color w:val="FF0000"/>
          <w:sz w:val="32"/>
          <w:szCs w:val="32"/>
        </w:rPr>
        <w:t xml:space="preserve"> </w:t>
      </w:r>
      <w:r w:rsidRPr="00CB61AA">
        <w:rPr>
          <w:rFonts w:ascii="Arial" w:hAnsi="Arial" w:cs="Arial"/>
          <w:b/>
          <w:sz w:val="32"/>
          <w:szCs w:val="32"/>
        </w:rPr>
        <w:t>№ 6</w:t>
      </w:r>
      <w:r>
        <w:rPr>
          <w:rFonts w:ascii="Arial" w:hAnsi="Arial" w:cs="Arial"/>
          <w:b/>
          <w:sz w:val="32"/>
          <w:szCs w:val="32"/>
        </w:rPr>
        <w:t>8</w:t>
      </w:r>
    </w:p>
    <w:p w:rsidR="008573EC" w:rsidRPr="00F71BFE" w:rsidRDefault="008573EC" w:rsidP="008573EC">
      <w:pPr>
        <w:pStyle w:val="ae"/>
        <w:jc w:val="center"/>
        <w:rPr>
          <w:rFonts w:ascii="Arial" w:hAnsi="Arial" w:cs="Arial"/>
          <w:b/>
          <w:sz w:val="32"/>
          <w:szCs w:val="32"/>
        </w:rPr>
      </w:pPr>
      <w:r w:rsidRPr="00F71BFE">
        <w:rPr>
          <w:rFonts w:ascii="Arial" w:hAnsi="Arial" w:cs="Arial"/>
          <w:b/>
          <w:sz w:val="32"/>
          <w:szCs w:val="32"/>
        </w:rPr>
        <w:t>РОССИЙСКАЯ ФЕДЕРАЦИЯ</w:t>
      </w:r>
    </w:p>
    <w:p w:rsidR="008573EC" w:rsidRPr="00F71BFE" w:rsidRDefault="008573EC" w:rsidP="008573EC">
      <w:pPr>
        <w:pStyle w:val="ae"/>
        <w:jc w:val="center"/>
        <w:rPr>
          <w:rFonts w:ascii="Arial" w:hAnsi="Arial" w:cs="Arial"/>
          <w:b/>
          <w:sz w:val="32"/>
          <w:szCs w:val="32"/>
        </w:rPr>
      </w:pPr>
      <w:r w:rsidRPr="00F71BFE">
        <w:rPr>
          <w:rFonts w:ascii="Arial" w:hAnsi="Arial" w:cs="Arial"/>
          <w:b/>
          <w:sz w:val="32"/>
          <w:szCs w:val="32"/>
        </w:rPr>
        <w:t>ИРКУТСКАЯ ОБЛАСТЬ</w:t>
      </w:r>
    </w:p>
    <w:p w:rsidR="008573EC" w:rsidRPr="00F71BFE" w:rsidRDefault="008573EC" w:rsidP="008573EC">
      <w:pPr>
        <w:pStyle w:val="ae"/>
        <w:jc w:val="center"/>
        <w:rPr>
          <w:rFonts w:ascii="Arial" w:hAnsi="Arial" w:cs="Arial"/>
          <w:b/>
          <w:sz w:val="32"/>
          <w:szCs w:val="32"/>
        </w:rPr>
      </w:pPr>
      <w:r w:rsidRPr="00F71BFE">
        <w:rPr>
          <w:rFonts w:ascii="Arial" w:hAnsi="Arial" w:cs="Arial"/>
          <w:b/>
          <w:sz w:val="32"/>
          <w:szCs w:val="32"/>
        </w:rPr>
        <w:t>МУНИЦИПАЛЬНОЕ ОБРАЗОВАНИЕ</w:t>
      </w:r>
    </w:p>
    <w:p w:rsidR="008573EC" w:rsidRPr="00F71BFE" w:rsidRDefault="008573EC" w:rsidP="008573EC">
      <w:pPr>
        <w:pStyle w:val="ae"/>
        <w:jc w:val="center"/>
        <w:rPr>
          <w:rFonts w:ascii="Arial" w:hAnsi="Arial" w:cs="Arial"/>
          <w:b/>
          <w:sz w:val="32"/>
          <w:szCs w:val="32"/>
        </w:rPr>
      </w:pPr>
      <w:r w:rsidRPr="00F71BFE">
        <w:rPr>
          <w:rFonts w:ascii="Arial" w:hAnsi="Arial" w:cs="Arial"/>
          <w:b/>
          <w:sz w:val="32"/>
          <w:szCs w:val="32"/>
        </w:rPr>
        <w:t>«НИЖНЕУДИНСКИЙ РАЙОН»</w:t>
      </w:r>
    </w:p>
    <w:p w:rsidR="008573EC" w:rsidRDefault="008573EC" w:rsidP="008573EC">
      <w:pPr>
        <w:pStyle w:val="ae"/>
        <w:jc w:val="center"/>
        <w:rPr>
          <w:rFonts w:ascii="Arial" w:hAnsi="Arial" w:cs="Arial"/>
          <w:b/>
          <w:sz w:val="32"/>
          <w:szCs w:val="32"/>
        </w:rPr>
      </w:pPr>
      <w:r>
        <w:rPr>
          <w:rFonts w:ascii="Arial" w:hAnsi="Arial" w:cs="Arial"/>
          <w:b/>
          <w:sz w:val="32"/>
          <w:szCs w:val="32"/>
        </w:rPr>
        <w:t>ЧЕХОВСКОЕ</w:t>
      </w:r>
      <w:r w:rsidRPr="00F71BFE">
        <w:rPr>
          <w:rFonts w:ascii="Arial" w:hAnsi="Arial" w:cs="Arial"/>
          <w:b/>
          <w:sz w:val="32"/>
          <w:szCs w:val="32"/>
        </w:rPr>
        <w:t xml:space="preserve"> </w:t>
      </w:r>
    </w:p>
    <w:p w:rsidR="008573EC" w:rsidRPr="00F71BFE" w:rsidRDefault="008573EC" w:rsidP="008573EC">
      <w:pPr>
        <w:pStyle w:val="ae"/>
        <w:jc w:val="center"/>
        <w:rPr>
          <w:rFonts w:ascii="Arial" w:hAnsi="Arial" w:cs="Arial"/>
          <w:b/>
          <w:sz w:val="32"/>
          <w:szCs w:val="32"/>
        </w:rPr>
      </w:pPr>
      <w:r w:rsidRPr="00F71BFE">
        <w:rPr>
          <w:rFonts w:ascii="Arial" w:hAnsi="Arial" w:cs="Arial"/>
          <w:b/>
          <w:sz w:val="32"/>
          <w:szCs w:val="32"/>
        </w:rPr>
        <w:t>МУНИЦИПАЛЬНОЕ ОБРАЗОВАНИЕ</w:t>
      </w:r>
    </w:p>
    <w:p w:rsidR="008573EC" w:rsidRPr="00F71BFE" w:rsidRDefault="008573EC" w:rsidP="008573EC">
      <w:pPr>
        <w:pStyle w:val="ae"/>
        <w:jc w:val="center"/>
        <w:rPr>
          <w:rFonts w:ascii="Arial" w:hAnsi="Arial" w:cs="Arial"/>
          <w:b/>
          <w:sz w:val="32"/>
          <w:szCs w:val="32"/>
        </w:rPr>
      </w:pPr>
      <w:r w:rsidRPr="00F71BFE">
        <w:rPr>
          <w:rFonts w:ascii="Arial" w:hAnsi="Arial" w:cs="Arial"/>
          <w:b/>
          <w:sz w:val="32"/>
          <w:szCs w:val="32"/>
        </w:rPr>
        <w:t>АДМИНИСТРАЦИЯ</w:t>
      </w:r>
    </w:p>
    <w:p w:rsidR="008573EC" w:rsidRDefault="008573EC" w:rsidP="008573EC">
      <w:pPr>
        <w:pStyle w:val="ae"/>
        <w:jc w:val="center"/>
        <w:rPr>
          <w:rFonts w:ascii="Arial" w:hAnsi="Arial" w:cs="Arial"/>
          <w:b/>
          <w:sz w:val="32"/>
          <w:szCs w:val="32"/>
        </w:rPr>
      </w:pPr>
      <w:r w:rsidRPr="004170A6">
        <w:rPr>
          <w:rFonts w:ascii="Arial" w:hAnsi="Arial" w:cs="Arial"/>
          <w:b/>
          <w:sz w:val="32"/>
          <w:szCs w:val="32"/>
        </w:rPr>
        <w:t>ПОСТАНОВЛЕНИЕ</w:t>
      </w:r>
    </w:p>
    <w:p w:rsidR="008573EC" w:rsidRPr="00155653" w:rsidRDefault="008573EC" w:rsidP="008573EC">
      <w:pPr>
        <w:ind w:left="709" w:firstLine="709"/>
        <w:contextualSpacing/>
        <w:rPr>
          <w:rFonts w:ascii="Arial" w:hAnsi="Arial" w:cs="Arial"/>
          <w:sz w:val="32"/>
          <w:szCs w:val="32"/>
        </w:rPr>
      </w:pPr>
    </w:p>
    <w:p w:rsidR="008573EC" w:rsidRDefault="008573EC" w:rsidP="008573EC">
      <w:pPr>
        <w:pStyle w:val="30"/>
        <w:shd w:val="clear" w:color="auto" w:fill="auto"/>
        <w:jc w:val="center"/>
      </w:pPr>
      <w:r w:rsidRPr="00155653">
        <w:rPr>
          <w:rFonts w:ascii="Arial" w:hAnsi="Arial" w:cs="Arial"/>
          <w:kern w:val="2"/>
          <w:sz w:val="32"/>
          <w:szCs w:val="32"/>
        </w:rPr>
        <w:t>ОБ УТВЕРЖДЕНИИ АДМИНИСТРАТИВНОГО РЕГЛАМЕНТА ПРЕДОСТАВЛЕНИЯ МУНИЦИПАЛЬНОЙ УСЛУГИ</w:t>
      </w:r>
      <w:r w:rsidRPr="00155653">
        <w:rPr>
          <w:rFonts w:ascii="Arial" w:hAnsi="Arial" w:cs="Arial"/>
          <w:b w:val="0"/>
          <w:kern w:val="2"/>
          <w:sz w:val="32"/>
          <w:szCs w:val="32"/>
        </w:rPr>
        <w:t xml:space="preserve"> «</w:t>
      </w:r>
      <w:r w:rsidRPr="00155653">
        <w:rPr>
          <w:rStyle w:val="3"/>
          <w:rFonts w:ascii="Arial" w:hAnsi="Arial" w:cs="Arial"/>
          <w:b/>
          <w:bCs/>
          <w:color w:val="000000"/>
          <w:sz w:val="32"/>
          <w:szCs w:val="32"/>
        </w:rPr>
        <w:t xml:space="preserve">УТВЕРЖДЕНИЕ СХЕМЫ РАСПОЛОЖЕНИЯ ЗЕМЕЛЬНОГО УЧАСТКА ИЛИ ЗЕМЕЛЬНЫХ УЧАСТКОВ НА КАДАСТРОВОМ ПЛАНЕ </w:t>
      </w:r>
      <w:r w:rsidRPr="00155653">
        <w:rPr>
          <w:rStyle w:val="2"/>
          <w:rFonts w:ascii="Arial" w:hAnsi="Arial" w:cs="Arial"/>
          <w:b/>
          <w:bCs/>
          <w:color w:val="000000"/>
          <w:sz w:val="32"/>
          <w:szCs w:val="32"/>
        </w:rPr>
        <w:t>ТЕРРИТОРИИ» В ЧЕХОВСКОМ МУНИЦИПАЛЬНОМ ОБРАЗОВАНИИ</w:t>
      </w:r>
    </w:p>
    <w:p w:rsidR="008573EC" w:rsidRPr="00155653" w:rsidRDefault="008573EC" w:rsidP="008573EC">
      <w:pPr>
        <w:contextualSpacing/>
        <w:jc w:val="both"/>
        <w:rPr>
          <w:rFonts w:ascii="Arial" w:hAnsi="Arial" w:cs="Arial"/>
          <w:kern w:val="2"/>
        </w:rPr>
      </w:pPr>
    </w:p>
    <w:p w:rsidR="008573EC" w:rsidRDefault="008573EC" w:rsidP="008573EC">
      <w:pPr>
        <w:ind w:firstLine="567"/>
        <w:contextualSpacing/>
        <w:jc w:val="both"/>
        <w:rPr>
          <w:rFonts w:ascii="Arial" w:hAnsi="Arial" w:cs="Arial"/>
        </w:rPr>
      </w:pPr>
      <w:r w:rsidRPr="00155653">
        <w:rPr>
          <w:rFonts w:ascii="Arial" w:hAnsi="Arial" w:cs="Arial"/>
          <w:kern w:val="2"/>
        </w:rPr>
        <w:t>В соответствии с Земельным кодексом Российской Федерации,</w:t>
      </w:r>
      <w:r w:rsidRPr="00155653">
        <w:rPr>
          <w:rFonts w:ascii="Arial" w:hAnsi="Arial" w:cs="Arial"/>
        </w:rPr>
        <w:t xml:space="preserve"> </w:t>
      </w:r>
      <w:r w:rsidRPr="00155653">
        <w:rPr>
          <w:rFonts w:ascii="Arial" w:hAnsi="Arial" w:cs="Arial"/>
          <w:kern w:val="2"/>
        </w:rPr>
        <w:t>Федеральным законом от 25 октября 2001 № 137-ФЗ «О введении в действие Земельного кодекса Российской Федерации», Федеральным законом от 27 июля 2010 года № 210</w:t>
      </w:r>
      <w:r w:rsidRPr="00155653">
        <w:rPr>
          <w:rFonts w:ascii="Arial" w:hAnsi="Arial" w:cs="Arial"/>
          <w:kern w:val="2"/>
        </w:rPr>
        <w:noBreakHyphen/>
        <w:t xml:space="preserve">ФЗ «Об организации предоставления государственных и муниципальных услуг», </w:t>
      </w:r>
      <w:r w:rsidRPr="00155653">
        <w:rPr>
          <w:rFonts w:ascii="Arial" w:hAnsi="Arial" w:cs="Arial"/>
        </w:rPr>
        <w:t>руководствуясь  Уставом Чеховского муниципального образования, администрация Чеховского</w:t>
      </w:r>
      <w:r>
        <w:rPr>
          <w:rFonts w:ascii="Arial" w:hAnsi="Arial" w:cs="Arial"/>
        </w:rPr>
        <w:t xml:space="preserve"> муниципального образования</w:t>
      </w:r>
    </w:p>
    <w:p w:rsidR="008573EC" w:rsidRPr="00305BFB" w:rsidRDefault="008573EC" w:rsidP="008573EC">
      <w:pPr>
        <w:ind w:firstLine="567"/>
        <w:contextualSpacing/>
        <w:jc w:val="both"/>
        <w:rPr>
          <w:rFonts w:ascii="Times New Roman" w:hAnsi="Times New Roman"/>
        </w:rPr>
      </w:pPr>
    </w:p>
    <w:p w:rsidR="008573EC" w:rsidRPr="00155653" w:rsidRDefault="008573EC" w:rsidP="008573EC">
      <w:pPr>
        <w:ind w:left="709" w:firstLine="709"/>
        <w:contextualSpacing/>
        <w:jc w:val="center"/>
        <w:rPr>
          <w:rFonts w:ascii="Arial" w:hAnsi="Arial" w:cs="Arial"/>
          <w:b/>
          <w:sz w:val="30"/>
          <w:szCs w:val="30"/>
        </w:rPr>
      </w:pPr>
      <w:r w:rsidRPr="00155653">
        <w:rPr>
          <w:rFonts w:ascii="Arial" w:hAnsi="Arial" w:cs="Arial"/>
          <w:b/>
          <w:sz w:val="30"/>
          <w:szCs w:val="30"/>
        </w:rPr>
        <w:t>ПОСТАНОВЛЯЕТ:</w:t>
      </w:r>
    </w:p>
    <w:p w:rsidR="008573EC" w:rsidRPr="00305BFB" w:rsidRDefault="008573EC" w:rsidP="008573EC">
      <w:pPr>
        <w:ind w:left="709" w:firstLine="709"/>
        <w:contextualSpacing/>
        <w:jc w:val="center"/>
        <w:rPr>
          <w:rFonts w:ascii="Times New Roman" w:hAnsi="Times New Roman"/>
          <w:b/>
          <w:sz w:val="30"/>
          <w:szCs w:val="30"/>
        </w:rPr>
      </w:pPr>
    </w:p>
    <w:p w:rsidR="008573EC" w:rsidRPr="006D24B3" w:rsidRDefault="008573EC" w:rsidP="008573EC">
      <w:pPr>
        <w:pStyle w:val="30"/>
        <w:shd w:val="clear" w:color="auto" w:fill="auto"/>
        <w:ind w:firstLine="567"/>
        <w:jc w:val="both"/>
        <w:rPr>
          <w:b w:val="0"/>
          <w:bCs w:val="0"/>
          <w:kern w:val="2"/>
        </w:rPr>
      </w:pPr>
      <w:r w:rsidRPr="006D24B3">
        <w:rPr>
          <w:b w:val="0"/>
          <w:bCs w:val="0"/>
          <w:kern w:val="2"/>
        </w:rPr>
        <w:t xml:space="preserve">1. Утвердить административный регламент предоставления муниципальной услуги </w:t>
      </w:r>
      <w:r w:rsidRPr="006D24B3">
        <w:rPr>
          <w:bCs w:val="0"/>
          <w:kern w:val="2"/>
        </w:rPr>
        <w:t>«</w:t>
      </w:r>
      <w:r w:rsidRPr="006D24B3">
        <w:rPr>
          <w:rStyle w:val="3"/>
          <w:bCs/>
          <w:color w:val="000000"/>
        </w:rPr>
        <w:t xml:space="preserve">Утверждение схемы расположения земельного участка или земельных участков на </w:t>
      </w:r>
      <w:r>
        <w:rPr>
          <w:rStyle w:val="3"/>
          <w:bCs/>
          <w:color w:val="000000"/>
        </w:rPr>
        <w:t>к</w:t>
      </w:r>
      <w:r w:rsidRPr="006D24B3">
        <w:rPr>
          <w:rStyle w:val="3"/>
          <w:bCs/>
          <w:color w:val="000000"/>
        </w:rPr>
        <w:t>адастровом плане</w:t>
      </w:r>
      <w:r>
        <w:rPr>
          <w:rStyle w:val="3"/>
          <w:bCs/>
          <w:color w:val="000000"/>
        </w:rPr>
        <w:t xml:space="preserve"> </w:t>
      </w:r>
      <w:r w:rsidRPr="006D24B3">
        <w:rPr>
          <w:b w:val="0"/>
          <w:bCs w:val="0"/>
          <w:iCs/>
        </w:rPr>
        <w:t>территории»</w:t>
      </w:r>
      <w:r>
        <w:rPr>
          <w:b w:val="0"/>
          <w:bCs w:val="0"/>
          <w:iCs/>
        </w:rPr>
        <w:t xml:space="preserve"> в</w:t>
      </w:r>
      <w:r w:rsidRPr="006D24B3">
        <w:rPr>
          <w:b w:val="0"/>
          <w:bCs w:val="0"/>
          <w:iCs/>
        </w:rPr>
        <w:t xml:space="preserve"> </w:t>
      </w:r>
      <w:r>
        <w:rPr>
          <w:b w:val="0"/>
          <w:bCs w:val="0"/>
          <w:iCs/>
        </w:rPr>
        <w:t>Чеховском</w:t>
      </w:r>
      <w:r w:rsidRPr="006D24B3">
        <w:rPr>
          <w:b w:val="0"/>
          <w:bCs w:val="0"/>
          <w:iCs/>
        </w:rPr>
        <w:t xml:space="preserve"> муниципально</w:t>
      </w:r>
      <w:r>
        <w:rPr>
          <w:b w:val="0"/>
          <w:bCs w:val="0"/>
          <w:iCs/>
        </w:rPr>
        <w:t>м</w:t>
      </w:r>
      <w:r w:rsidRPr="006D24B3">
        <w:rPr>
          <w:b w:val="0"/>
          <w:bCs w:val="0"/>
          <w:iCs/>
        </w:rPr>
        <w:t xml:space="preserve"> образовани</w:t>
      </w:r>
      <w:r>
        <w:rPr>
          <w:b w:val="0"/>
          <w:bCs w:val="0"/>
          <w:iCs/>
        </w:rPr>
        <w:t>и</w:t>
      </w:r>
      <w:r w:rsidRPr="006D24B3">
        <w:rPr>
          <w:b w:val="0"/>
          <w:bCs w:val="0"/>
          <w:iCs/>
        </w:rPr>
        <w:t xml:space="preserve"> </w:t>
      </w:r>
      <w:r w:rsidRPr="006D24B3">
        <w:rPr>
          <w:b w:val="0"/>
          <w:bCs w:val="0"/>
          <w:kern w:val="2"/>
        </w:rPr>
        <w:t>(прилагается).</w:t>
      </w:r>
    </w:p>
    <w:p w:rsidR="008573EC" w:rsidRPr="0069126F" w:rsidRDefault="008573EC" w:rsidP="008573EC">
      <w:pPr>
        <w:ind w:firstLine="567"/>
        <w:contextualSpacing/>
        <w:jc w:val="both"/>
        <w:rPr>
          <w:rFonts w:ascii="Times New Roman" w:hAnsi="Times New Roman"/>
          <w:sz w:val="28"/>
          <w:szCs w:val="28"/>
        </w:rPr>
      </w:pPr>
      <w:r>
        <w:rPr>
          <w:rFonts w:ascii="Times New Roman" w:hAnsi="Times New Roman"/>
          <w:sz w:val="28"/>
          <w:szCs w:val="28"/>
        </w:rPr>
        <w:t>2</w:t>
      </w:r>
      <w:r w:rsidRPr="0069126F">
        <w:rPr>
          <w:rFonts w:ascii="Times New Roman" w:hAnsi="Times New Roman"/>
          <w:sz w:val="28"/>
          <w:szCs w:val="28"/>
        </w:rPr>
        <w:t xml:space="preserve">. Настоящее постановление вступает в силу после официального опубликования в «Вестнике </w:t>
      </w:r>
      <w:r>
        <w:rPr>
          <w:rFonts w:ascii="Times New Roman" w:hAnsi="Times New Roman"/>
          <w:sz w:val="28"/>
          <w:szCs w:val="28"/>
        </w:rPr>
        <w:t>Чеховского</w:t>
      </w:r>
      <w:r w:rsidRPr="0069126F">
        <w:rPr>
          <w:rFonts w:ascii="Times New Roman" w:hAnsi="Times New Roman"/>
          <w:sz w:val="28"/>
          <w:szCs w:val="28"/>
        </w:rPr>
        <w:t xml:space="preserve"> сельского поселения», а так же размещения на официальном сайте </w:t>
      </w:r>
      <w:r>
        <w:rPr>
          <w:rFonts w:ascii="Times New Roman" w:hAnsi="Times New Roman"/>
          <w:sz w:val="28"/>
          <w:szCs w:val="28"/>
        </w:rPr>
        <w:t>Чеховского</w:t>
      </w:r>
      <w:r w:rsidRPr="0069126F">
        <w:rPr>
          <w:rFonts w:ascii="Times New Roman" w:hAnsi="Times New Roman"/>
          <w:sz w:val="28"/>
          <w:szCs w:val="28"/>
        </w:rPr>
        <w:t xml:space="preserve"> муниципального образования в телекоммуникационной сети интернет.</w:t>
      </w:r>
    </w:p>
    <w:p w:rsidR="008573EC" w:rsidRPr="0069126F" w:rsidRDefault="008573EC" w:rsidP="008573EC">
      <w:pPr>
        <w:contextualSpacing/>
        <w:rPr>
          <w:rFonts w:ascii="Times New Roman" w:hAnsi="Times New Roman"/>
          <w:sz w:val="28"/>
          <w:szCs w:val="28"/>
        </w:rPr>
      </w:pPr>
    </w:p>
    <w:p w:rsidR="008573EC" w:rsidRPr="0069126F" w:rsidRDefault="008573EC" w:rsidP="008573EC">
      <w:pPr>
        <w:contextualSpacing/>
        <w:rPr>
          <w:rFonts w:ascii="Times New Roman" w:hAnsi="Times New Roman"/>
          <w:sz w:val="28"/>
          <w:szCs w:val="28"/>
        </w:rPr>
      </w:pPr>
    </w:p>
    <w:p w:rsidR="008573EC" w:rsidRPr="0069126F" w:rsidRDefault="008573EC" w:rsidP="008573EC">
      <w:pPr>
        <w:contextualSpacing/>
        <w:rPr>
          <w:rFonts w:ascii="Times New Roman" w:hAnsi="Times New Roman"/>
          <w:sz w:val="28"/>
          <w:szCs w:val="28"/>
        </w:rPr>
      </w:pPr>
      <w:r w:rsidRPr="0069126F">
        <w:rPr>
          <w:rFonts w:ascii="Times New Roman" w:hAnsi="Times New Roman"/>
          <w:sz w:val="28"/>
          <w:szCs w:val="28"/>
        </w:rPr>
        <w:t xml:space="preserve">Глава </w:t>
      </w:r>
      <w:r>
        <w:rPr>
          <w:rFonts w:ascii="Times New Roman" w:hAnsi="Times New Roman"/>
          <w:sz w:val="28"/>
          <w:szCs w:val="28"/>
        </w:rPr>
        <w:t>Чеховского</w:t>
      </w:r>
    </w:p>
    <w:p w:rsidR="008573EC" w:rsidRDefault="008573EC" w:rsidP="008573EC">
      <w:pPr>
        <w:contextualSpacing/>
        <w:rPr>
          <w:rFonts w:ascii="Times New Roman" w:hAnsi="Times New Roman"/>
          <w:sz w:val="28"/>
          <w:szCs w:val="28"/>
        </w:rPr>
      </w:pPr>
      <w:r w:rsidRPr="0069126F">
        <w:rPr>
          <w:rFonts w:ascii="Times New Roman" w:hAnsi="Times New Roman"/>
          <w:sz w:val="28"/>
          <w:szCs w:val="28"/>
        </w:rPr>
        <w:t>муниципального образования</w:t>
      </w:r>
    </w:p>
    <w:p w:rsidR="008573EC" w:rsidRDefault="008573EC" w:rsidP="008573EC">
      <w:pPr>
        <w:contextualSpacing/>
        <w:rPr>
          <w:rFonts w:ascii="Times New Roman" w:hAnsi="Times New Roman"/>
          <w:sz w:val="28"/>
          <w:szCs w:val="28"/>
        </w:rPr>
      </w:pPr>
      <w:r>
        <w:rPr>
          <w:rFonts w:ascii="Times New Roman" w:hAnsi="Times New Roman"/>
          <w:sz w:val="28"/>
          <w:szCs w:val="28"/>
        </w:rPr>
        <w:t>Л.И.Кузмина</w:t>
      </w:r>
    </w:p>
    <w:p w:rsidR="008573EC" w:rsidRDefault="008573EC" w:rsidP="008573EC">
      <w:pPr>
        <w:ind w:left="709" w:firstLine="709"/>
        <w:contextualSpacing/>
        <w:rPr>
          <w:rFonts w:ascii="Times New Roman" w:hAnsi="Times New Roman"/>
          <w:sz w:val="28"/>
          <w:szCs w:val="28"/>
        </w:rPr>
      </w:pPr>
    </w:p>
    <w:p w:rsidR="008573EC" w:rsidRDefault="008573EC" w:rsidP="008573EC">
      <w:pPr>
        <w:ind w:left="709" w:firstLine="709"/>
        <w:contextualSpacing/>
        <w:rPr>
          <w:color w:val="auto"/>
          <w:sz w:val="2"/>
          <w:szCs w:val="2"/>
        </w:rPr>
        <w:sectPr w:rsidR="008573EC" w:rsidSect="00155653">
          <w:headerReference w:type="default" r:id="rId8"/>
          <w:pgSz w:w="11900" w:h="16840"/>
          <w:pgMar w:top="1151" w:right="701" w:bottom="1183" w:left="1418" w:header="0" w:footer="3" w:gutter="0"/>
          <w:cols w:space="720"/>
          <w:noEndnote/>
          <w:titlePg/>
          <w:docGrid w:linePitch="360"/>
        </w:sectPr>
      </w:pPr>
      <w:r w:rsidRPr="0069126F">
        <w:rPr>
          <w:rFonts w:ascii="Times New Roman" w:hAnsi="Times New Roman"/>
          <w:sz w:val="28"/>
          <w:szCs w:val="28"/>
        </w:rPr>
        <w:t xml:space="preserve">                                                   </w:t>
      </w:r>
    </w:p>
    <w:p w:rsidR="008573EC" w:rsidRPr="009D295E" w:rsidRDefault="008573EC" w:rsidP="008573EC">
      <w:pPr>
        <w:autoSpaceDE w:val="0"/>
        <w:autoSpaceDN w:val="0"/>
        <w:ind w:firstLine="709"/>
        <w:jc w:val="right"/>
        <w:rPr>
          <w:rFonts w:ascii="Courier New" w:hAnsi="Courier New" w:cs="Courier New"/>
          <w:kern w:val="2"/>
        </w:rPr>
      </w:pPr>
      <w:r>
        <w:rPr>
          <w:rStyle w:val="3"/>
          <w:b w:val="0"/>
          <w:bCs w:val="0"/>
        </w:rPr>
        <w:lastRenderedPageBreak/>
        <w:t xml:space="preserve"> </w:t>
      </w:r>
      <w:r w:rsidRPr="009D295E">
        <w:rPr>
          <w:rFonts w:ascii="Courier New" w:hAnsi="Courier New" w:cs="Courier New"/>
          <w:kern w:val="2"/>
        </w:rPr>
        <w:t>УТВЕРЖДЕН</w:t>
      </w:r>
    </w:p>
    <w:p w:rsidR="008573EC" w:rsidRPr="009D295E" w:rsidRDefault="008573EC" w:rsidP="008573EC">
      <w:pPr>
        <w:autoSpaceDE w:val="0"/>
        <w:autoSpaceDN w:val="0"/>
        <w:ind w:firstLine="709"/>
        <w:jc w:val="right"/>
        <w:rPr>
          <w:rFonts w:ascii="Courier New" w:hAnsi="Courier New" w:cs="Courier New"/>
          <w:bCs/>
          <w:i/>
          <w:kern w:val="2"/>
        </w:rPr>
      </w:pPr>
      <w:r w:rsidRPr="009D295E">
        <w:rPr>
          <w:rFonts w:ascii="Courier New" w:hAnsi="Courier New" w:cs="Courier New"/>
          <w:kern w:val="2"/>
        </w:rPr>
        <w:t xml:space="preserve">Постановлением </w:t>
      </w:r>
      <w:r w:rsidRPr="009D295E">
        <w:rPr>
          <w:rFonts w:ascii="Courier New" w:hAnsi="Courier New" w:cs="Courier New"/>
          <w:bCs/>
          <w:kern w:val="2"/>
        </w:rPr>
        <w:t>администрации</w:t>
      </w:r>
    </w:p>
    <w:p w:rsidR="008573EC" w:rsidRPr="009D295E" w:rsidRDefault="008573EC" w:rsidP="008573EC">
      <w:pPr>
        <w:autoSpaceDE w:val="0"/>
        <w:autoSpaceDN w:val="0"/>
        <w:ind w:firstLine="709"/>
        <w:jc w:val="right"/>
        <w:rPr>
          <w:rFonts w:ascii="Courier New" w:hAnsi="Courier New" w:cs="Courier New"/>
          <w:bCs/>
          <w:kern w:val="2"/>
        </w:rPr>
      </w:pPr>
      <w:r>
        <w:rPr>
          <w:rFonts w:ascii="Courier New" w:hAnsi="Courier New" w:cs="Courier New"/>
          <w:bCs/>
          <w:kern w:val="2"/>
        </w:rPr>
        <w:t>Чеховского</w:t>
      </w:r>
      <w:r w:rsidRPr="009D295E">
        <w:rPr>
          <w:rFonts w:ascii="Courier New" w:hAnsi="Courier New" w:cs="Courier New"/>
          <w:bCs/>
          <w:kern w:val="2"/>
        </w:rPr>
        <w:t xml:space="preserve"> муниципального</w:t>
      </w:r>
    </w:p>
    <w:p w:rsidR="008573EC" w:rsidRDefault="008573EC" w:rsidP="008573EC">
      <w:pPr>
        <w:autoSpaceDE w:val="0"/>
        <w:autoSpaceDN w:val="0"/>
        <w:ind w:firstLine="709"/>
        <w:jc w:val="right"/>
        <w:rPr>
          <w:rFonts w:ascii="Courier New" w:hAnsi="Courier New" w:cs="Courier New"/>
          <w:kern w:val="2"/>
        </w:rPr>
      </w:pPr>
      <w:r>
        <w:rPr>
          <w:rFonts w:ascii="Courier New" w:hAnsi="Courier New" w:cs="Courier New"/>
          <w:bCs/>
          <w:kern w:val="2"/>
        </w:rPr>
        <w:t>о</w:t>
      </w:r>
      <w:r w:rsidRPr="009D295E">
        <w:rPr>
          <w:rFonts w:ascii="Courier New" w:hAnsi="Courier New" w:cs="Courier New"/>
          <w:bCs/>
          <w:kern w:val="2"/>
        </w:rPr>
        <w:t>бразования</w:t>
      </w:r>
    </w:p>
    <w:p w:rsidR="008573EC" w:rsidRDefault="008573EC" w:rsidP="008573EC">
      <w:pPr>
        <w:autoSpaceDE w:val="0"/>
        <w:autoSpaceDN w:val="0"/>
        <w:ind w:firstLine="709"/>
        <w:jc w:val="right"/>
        <w:rPr>
          <w:rFonts w:ascii="Courier New" w:hAnsi="Courier New" w:cs="Courier New"/>
          <w:color w:val="auto"/>
          <w:kern w:val="2"/>
        </w:rPr>
      </w:pPr>
      <w:r w:rsidRPr="009D295E">
        <w:rPr>
          <w:rFonts w:ascii="Courier New" w:hAnsi="Courier New" w:cs="Courier New"/>
          <w:kern w:val="2"/>
        </w:rPr>
        <w:t xml:space="preserve">от </w:t>
      </w:r>
      <w:r w:rsidRPr="00155653">
        <w:rPr>
          <w:rFonts w:ascii="Courier New" w:hAnsi="Courier New" w:cs="Courier New"/>
          <w:color w:val="auto"/>
          <w:kern w:val="2"/>
        </w:rPr>
        <w:t>21 октября 2022г. № 68</w:t>
      </w:r>
    </w:p>
    <w:p w:rsidR="008573EC" w:rsidRPr="00155653" w:rsidRDefault="008573EC" w:rsidP="008573EC">
      <w:pPr>
        <w:autoSpaceDE w:val="0"/>
        <w:autoSpaceDN w:val="0"/>
        <w:ind w:firstLine="709"/>
        <w:jc w:val="right"/>
        <w:rPr>
          <w:rFonts w:ascii="Courier New" w:hAnsi="Courier New" w:cs="Courier New"/>
          <w:color w:val="auto"/>
          <w:kern w:val="2"/>
        </w:rPr>
      </w:pPr>
    </w:p>
    <w:p w:rsidR="008573EC" w:rsidRDefault="008573EC" w:rsidP="008573EC">
      <w:pPr>
        <w:pStyle w:val="30"/>
        <w:shd w:val="clear" w:color="auto" w:fill="auto"/>
        <w:jc w:val="center"/>
        <w:rPr>
          <w:rStyle w:val="2"/>
          <w:rFonts w:ascii="Arial" w:hAnsi="Arial" w:cs="Arial"/>
          <w:b/>
          <w:bCs/>
          <w:color w:val="000000"/>
          <w:sz w:val="30"/>
          <w:szCs w:val="30"/>
        </w:rPr>
      </w:pPr>
      <w:r w:rsidRPr="009706A4">
        <w:rPr>
          <w:rStyle w:val="3"/>
          <w:rFonts w:ascii="Arial" w:hAnsi="Arial" w:cs="Arial"/>
          <w:b/>
          <w:bCs/>
          <w:color w:val="000000"/>
          <w:sz w:val="30"/>
          <w:szCs w:val="30"/>
        </w:rPr>
        <w:t>Административный регламент предоставления муниципальной услуги «Утверждение схемы расположения земельного участка или земельных участков на кадастровом плане</w:t>
      </w:r>
      <w:bookmarkStart w:id="1" w:name="bookmark0"/>
      <w:r w:rsidRPr="009706A4">
        <w:rPr>
          <w:rStyle w:val="3"/>
          <w:rFonts w:ascii="Arial" w:hAnsi="Arial" w:cs="Arial"/>
          <w:b/>
          <w:bCs/>
          <w:color w:val="000000"/>
          <w:sz w:val="30"/>
          <w:szCs w:val="30"/>
        </w:rPr>
        <w:t xml:space="preserve"> </w:t>
      </w:r>
      <w:r w:rsidRPr="009706A4">
        <w:rPr>
          <w:rStyle w:val="2"/>
          <w:rFonts w:ascii="Arial" w:hAnsi="Arial" w:cs="Arial"/>
          <w:b/>
          <w:bCs/>
          <w:color w:val="000000"/>
          <w:sz w:val="30"/>
          <w:szCs w:val="30"/>
        </w:rPr>
        <w:t xml:space="preserve">территории» </w:t>
      </w:r>
      <w:bookmarkEnd w:id="1"/>
      <w:r w:rsidRPr="009706A4">
        <w:rPr>
          <w:rStyle w:val="2"/>
          <w:rFonts w:ascii="Arial" w:hAnsi="Arial" w:cs="Arial"/>
          <w:b/>
          <w:bCs/>
          <w:color w:val="000000"/>
          <w:sz w:val="30"/>
          <w:szCs w:val="30"/>
        </w:rPr>
        <w:t>в Чеховском муниципальном образовании</w:t>
      </w:r>
    </w:p>
    <w:p w:rsidR="008573EC" w:rsidRPr="009706A4" w:rsidRDefault="008573EC" w:rsidP="008573EC">
      <w:pPr>
        <w:pStyle w:val="30"/>
        <w:shd w:val="clear" w:color="auto" w:fill="auto"/>
        <w:jc w:val="center"/>
        <w:rPr>
          <w:rFonts w:ascii="Arial" w:hAnsi="Arial" w:cs="Arial"/>
          <w:sz w:val="24"/>
          <w:szCs w:val="24"/>
        </w:rPr>
      </w:pPr>
    </w:p>
    <w:p w:rsidR="008573EC" w:rsidRPr="009706A4" w:rsidRDefault="008573EC" w:rsidP="008573EC">
      <w:pPr>
        <w:pStyle w:val="20"/>
        <w:keepNext/>
        <w:keepLines/>
        <w:numPr>
          <w:ilvl w:val="0"/>
          <w:numId w:val="1"/>
        </w:numPr>
        <w:shd w:val="clear" w:color="auto" w:fill="auto"/>
        <w:tabs>
          <w:tab w:val="left" w:pos="4545"/>
        </w:tabs>
        <w:spacing w:after="337" w:line="280" w:lineRule="exact"/>
        <w:ind w:left="3820" w:firstLine="0"/>
        <w:jc w:val="both"/>
        <w:rPr>
          <w:rFonts w:ascii="Arial" w:hAnsi="Arial" w:cs="Arial"/>
          <w:sz w:val="24"/>
          <w:szCs w:val="24"/>
        </w:rPr>
      </w:pPr>
      <w:bookmarkStart w:id="2" w:name="bookmark1"/>
      <w:r w:rsidRPr="009706A4">
        <w:rPr>
          <w:rStyle w:val="2"/>
          <w:rFonts w:ascii="Arial" w:hAnsi="Arial" w:cs="Arial"/>
          <w:b/>
          <w:bCs/>
          <w:color w:val="000000"/>
          <w:sz w:val="24"/>
          <w:szCs w:val="24"/>
        </w:rPr>
        <w:t>Общие положения</w:t>
      </w:r>
      <w:bookmarkEnd w:id="2"/>
    </w:p>
    <w:p w:rsidR="008573EC" w:rsidRPr="009706A4" w:rsidRDefault="008573EC" w:rsidP="008573EC">
      <w:pPr>
        <w:pStyle w:val="20"/>
        <w:keepNext/>
        <w:keepLines/>
        <w:shd w:val="clear" w:color="auto" w:fill="auto"/>
        <w:spacing w:after="299" w:line="280" w:lineRule="exact"/>
        <w:ind w:left="1780" w:firstLine="0"/>
        <w:jc w:val="left"/>
        <w:rPr>
          <w:rFonts w:ascii="Arial" w:hAnsi="Arial" w:cs="Arial"/>
          <w:sz w:val="24"/>
          <w:szCs w:val="24"/>
        </w:rPr>
      </w:pPr>
      <w:bookmarkStart w:id="3" w:name="bookmark2"/>
      <w:r w:rsidRPr="009706A4">
        <w:rPr>
          <w:rStyle w:val="2"/>
          <w:rFonts w:ascii="Arial" w:hAnsi="Arial" w:cs="Arial"/>
          <w:b/>
          <w:bCs/>
          <w:color w:val="000000"/>
          <w:sz w:val="24"/>
          <w:szCs w:val="24"/>
        </w:rPr>
        <w:t>Предмет регулирования Административного регламента</w:t>
      </w:r>
      <w:bookmarkEnd w:id="3"/>
    </w:p>
    <w:p w:rsidR="008573EC" w:rsidRPr="009706A4" w:rsidRDefault="008573EC" w:rsidP="008573EC">
      <w:pPr>
        <w:pStyle w:val="210"/>
        <w:shd w:val="clear" w:color="auto" w:fill="auto"/>
        <w:spacing w:before="0" w:after="277"/>
        <w:ind w:firstLine="760"/>
        <w:rPr>
          <w:rFonts w:ascii="Arial" w:hAnsi="Arial" w:cs="Arial"/>
          <w:sz w:val="24"/>
          <w:szCs w:val="24"/>
        </w:rPr>
      </w:pPr>
      <w:r w:rsidRPr="009706A4">
        <w:rPr>
          <w:rStyle w:val="21"/>
          <w:rFonts w:ascii="Arial" w:hAnsi="Arial" w:cs="Arial"/>
          <w:color w:val="000000"/>
          <w:sz w:val="24"/>
          <w:szCs w:val="24"/>
        </w:rPr>
        <w:t xml:space="preserve">1.1 Административный регламент предоставления муниципальной услуги «Утверждение схемы расположения земельного участка или земельных участков на кадастровом плане территории» в </w:t>
      </w:r>
      <w:r>
        <w:rPr>
          <w:rStyle w:val="21"/>
          <w:rFonts w:ascii="Arial" w:hAnsi="Arial" w:cs="Arial"/>
          <w:color w:val="000000"/>
          <w:sz w:val="24"/>
          <w:szCs w:val="24"/>
        </w:rPr>
        <w:t>Чеховском</w:t>
      </w:r>
      <w:r w:rsidRPr="009706A4">
        <w:rPr>
          <w:rStyle w:val="21"/>
          <w:rFonts w:ascii="Arial" w:hAnsi="Arial" w:cs="Arial"/>
          <w:color w:val="000000"/>
          <w:sz w:val="24"/>
          <w:szCs w:val="24"/>
        </w:rPr>
        <w:t xml:space="preserve"> муниципальном образовании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утверждению схемы расположения земельного участка или земельных участков на кадастровом плане территории (далее - схема расположения земельного участка) в </w:t>
      </w:r>
      <w:r>
        <w:rPr>
          <w:rStyle w:val="21"/>
          <w:rFonts w:ascii="Arial" w:hAnsi="Arial" w:cs="Arial"/>
          <w:color w:val="000000"/>
          <w:sz w:val="24"/>
          <w:szCs w:val="24"/>
        </w:rPr>
        <w:t>Чеховском</w:t>
      </w:r>
      <w:r w:rsidRPr="009706A4">
        <w:rPr>
          <w:rStyle w:val="21"/>
          <w:rFonts w:ascii="Arial" w:hAnsi="Arial" w:cs="Arial"/>
          <w:color w:val="000000"/>
          <w:sz w:val="24"/>
          <w:szCs w:val="24"/>
        </w:rPr>
        <w:t xml:space="preserve"> муниципальном образовании.</w:t>
      </w:r>
    </w:p>
    <w:p w:rsidR="008573EC" w:rsidRPr="009706A4" w:rsidRDefault="008573EC" w:rsidP="008573EC">
      <w:pPr>
        <w:pStyle w:val="210"/>
        <w:shd w:val="clear" w:color="auto" w:fill="auto"/>
        <w:tabs>
          <w:tab w:val="left" w:pos="4291"/>
        </w:tabs>
        <w:spacing w:before="0" w:after="0"/>
        <w:ind w:firstLine="760"/>
        <w:rPr>
          <w:rFonts w:ascii="Arial" w:hAnsi="Arial" w:cs="Arial"/>
          <w:sz w:val="24"/>
          <w:szCs w:val="24"/>
        </w:rPr>
      </w:pPr>
      <w:r w:rsidRPr="009706A4">
        <w:rPr>
          <w:rStyle w:val="21"/>
          <w:rFonts w:ascii="Arial" w:hAnsi="Arial" w:cs="Arial"/>
          <w:color w:val="000000"/>
          <w:sz w:val="24"/>
          <w:szCs w:val="24"/>
        </w:rPr>
        <w:t>Данный регламент не распространяется на случаи утверждения схемы расположения земельного участка в целях образования земельного участка путем перераспределения земель и</w:t>
      </w:r>
      <w:r w:rsidRPr="009706A4">
        <w:rPr>
          <w:rStyle w:val="21"/>
          <w:rFonts w:ascii="Arial" w:hAnsi="Arial" w:cs="Arial"/>
          <w:color w:val="000000"/>
          <w:sz w:val="24"/>
          <w:szCs w:val="24"/>
        </w:rPr>
        <w:tab/>
        <w:t>(или)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 в целях образования земельного участка для его предоставления на торгах, а также утверждения схемы расположения земельного участка при предварительном согласовании предоставления земельного участка, находящегося в государственной или муниципальной собственности.</w:t>
      </w:r>
    </w:p>
    <w:p w:rsidR="008573EC" w:rsidRPr="009706A4" w:rsidRDefault="008573EC" w:rsidP="008573EC">
      <w:pPr>
        <w:pStyle w:val="20"/>
        <w:keepNext/>
        <w:keepLines/>
        <w:shd w:val="clear" w:color="auto" w:fill="auto"/>
        <w:spacing w:after="304" w:line="280" w:lineRule="exact"/>
        <w:ind w:left="4340" w:firstLine="0"/>
        <w:jc w:val="left"/>
        <w:rPr>
          <w:rFonts w:ascii="Arial" w:hAnsi="Arial" w:cs="Arial"/>
          <w:sz w:val="24"/>
          <w:szCs w:val="24"/>
        </w:rPr>
      </w:pPr>
      <w:bookmarkStart w:id="4" w:name="bookmark3"/>
      <w:r w:rsidRPr="009706A4">
        <w:rPr>
          <w:rStyle w:val="2"/>
          <w:rFonts w:ascii="Arial" w:hAnsi="Arial" w:cs="Arial"/>
          <w:b/>
          <w:bCs/>
          <w:color w:val="000000"/>
          <w:sz w:val="24"/>
          <w:szCs w:val="24"/>
        </w:rPr>
        <w:t>Круг Заявителей</w:t>
      </w:r>
      <w:bookmarkEnd w:id="4"/>
    </w:p>
    <w:p w:rsidR="008573EC" w:rsidRPr="009706A4" w:rsidRDefault="008573EC" w:rsidP="008573EC">
      <w:pPr>
        <w:pStyle w:val="210"/>
        <w:numPr>
          <w:ilvl w:val="0"/>
          <w:numId w:val="2"/>
        </w:numPr>
        <w:shd w:val="clear" w:color="auto" w:fill="auto"/>
        <w:tabs>
          <w:tab w:val="left" w:pos="1301"/>
        </w:tabs>
        <w:spacing w:before="0" w:after="0"/>
        <w:ind w:firstLine="760"/>
        <w:rPr>
          <w:rFonts w:ascii="Arial" w:hAnsi="Arial" w:cs="Arial"/>
          <w:sz w:val="24"/>
          <w:szCs w:val="24"/>
        </w:rPr>
      </w:pPr>
      <w:r w:rsidRPr="009706A4">
        <w:rPr>
          <w:rStyle w:val="21"/>
          <w:rFonts w:ascii="Arial" w:hAnsi="Arial" w:cs="Arial"/>
          <w:color w:val="000000"/>
          <w:sz w:val="24"/>
          <w:szCs w:val="24"/>
        </w:rPr>
        <w:t>Заявителями на получение муниципальной услуги являются физические лица, индивидуальные предприниматели и юридические лица (далее - Заявитель).</w:t>
      </w:r>
    </w:p>
    <w:p w:rsidR="008573EC" w:rsidRPr="009706A4" w:rsidRDefault="008573EC" w:rsidP="008573EC">
      <w:pPr>
        <w:pStyle w:val="210"/>
        <w:numPr>
          <w:ilvl w:val="0"/>
          <w:numId w:val="2"/>
        </w:numPr>
        <w:shd w:val="clear" w:color="auto" w:fill="auto"/>
        <w:tabs>
          <w:tab w:val="left" w:pos="1499"/>
        </w:tabs>
        <w:spacing w:before="0" w:after="300"/>
        <w:ind w:firstLine="760"/>
        <w:rPr>
          <w:rFonts w:ascii="Arial" w:hAnsi="Arial" w:cs="Arial"/>
          <w:sz w:val="24"/>
          <w:szCs w:val="24"/>
        </w:rPr>
      </w:pPr>
      <w:r w:rsidRPr="009706A4">
        <w:rPr>
          <w:rStyle w:val="21"/>
          <w:rFonts w:ascii="Arial" w:hAnsi="Arial" w:cs="Arial"/>
          <w:color w:val="000000"/>
          <w:sz w:val="24"/>
          <w:szCs w:val="24"/>
        </w:rPr>
        <w:t>Интересы заявителей, указанных в пункте 1.2 настоящего Административного регламента, могут представлять лица,</w:t>
      </w:r>
      <w:r w:rsidRPr="009706A4">
        <w:rPr>
          <w:rStyle w:val="21"/>
          <w:rFonts w:ascii="Arial" w:hAnsi="Arial" w:cs="Arial"/>
          <w:color w:val="000000"/>
          <w:sz w:val="24"/>
          <w:szCs w:val="24"/>
        </w:rPr>
        <w:tab/>
        <w:t>обладающие соответствующими полномочиями (далее - представитель).</w:t>
      </w:r>
    </w:p>
    <w:p w:rsidR="008573EC" w:rsidRPr="009706A4" w:rsidRDefault="008573EC" w:rsidP="008573EC">
      <w:pPr>
        <w:pStyle w:val="20"/>
        <w:keepNext/>
        <w:keepLines/>
        <w:shd w:val="clear" w:color="auto" w:fill="auto"/>
        <w:spacing w:after="0"/>
        <w:ind w:left="2400" w:hanging="720"/>
        <w:jc w:val="left"/>
        <w:rPr>
          <w:rFonts w:ascii="Arial" w:hAnsi="Arial" w:cs="Arial"/>
          <w:sz w:val="24"/>
          <w:szCs w:val="24"/>
        </w:rPr>
      </w:pPr>
      <w:bookmarkStart w:id="5" w:name="bookmark4"/>
      <w:r w:rsidRPr="009706A4">
        <w:rPr>
          <w:rStyle w:val="2"/>
          <w:rFonts w:ascii="Arial" w:hAnsi="Arial" w:cs="Arial"/>
          <w:b/>
          <w:bCs/>
          <w:color w:val="000000"/>
          <w:sz w:val="24"/>
          <w:szCs w:val="24"/>
        </w:rPr>
        <w:t>Требования к порядку информирования о предоставлении муниципальной услуги</w:t>
      </w:r>
      <w:bookmarkEnd w:id="5"/>
    </w:p>
    <w:p w:rsidR="008573EC" w:rsidRPr="009706A4" w:rsidRDefault="008573EC" w:rsidP="008573EC">
      <w:pPr>
        <w:pStyle w:val="210"/>
        <w:numPr>
          <w:ilvl w:val="0"/>
          <w:numId w:val="2"/>
        </w:numPr>
        <w:shd w:val="clear" w:color="auto" w:fill="auto"/>
        <w:tabs>
          <w:tab w:val="left" w:pos="1483"/>
        </w:tabs>
        <w:spacing w:before="0" w:after="0"/>
        <w:ind w:firstLine="760"/>
        <w:rPr>
          <w:rFonts w:ascii="Arial" w:hAnsi="Arial" w:cs="Arial"/>
          <w:sz w:val="24"/>
          <w:szCs w:val="24"/>
        </w:rPr>
      </w:pPr>
      <w:r w:rsidRPr="009706A4">
        <w:rPr>
          <w:rStyle w:val="21"/>
          <w:rFonts w:ascii="Arial" w:hAnsi="Arial" w:cs="Arial"/>
          <w:color w:val="000000"/>
          <w:sz w:val="24"/>
          <w:szCs w:val="24"/>
        </w:rPr>
        <w:t>Информирование о порядке предоставления муниципальной услуги осуществляется:</w:t>
      </w:r>
    </w:p>
    <w:p w:rsidR="008573EC" w:rsidRPr="009706A4" w:rsidRDefault="008573EC" w:rsidP="008573EC">
      <w:pPr>
        <w:pStyle w:val="210"/>
        <w:numPr>
          <w:ilvl w:val="0"/>
          <w:numId w:val="3"/>
        </w:numPr>
        <w:shd w:val="clear" w:color="auto" w:fill="auto"/>
        <w:tabs>
          <w:tab w:val="left" w:pos="1152"/>
        </w:tabs>
        <w:spacing w:before="0" w:after="0"/>
        <w:ind w:firstLine="760"/>
        <w:rPr>
          <w:rFonts w:ascii="Arial" w:hAnsi="Arial" w:cs="Arial"/>
          <w:sz w:val="24"/>
          <w:szCs w:val="24"/>
        </w:rPr>
      </w:pPr>
      <w:r w:rsidRPr="009706A4">
        <w:rPr>
          <w:rStyle w:val="21"/>
          <w:rFonts w:ascii="Arial" w:hAnsi="Arial" w:cs="Arial"/>
          <w:color w:val="000000"/>
          <w:sz w:val="24"/>
          <w:szCs w:val="24"/>
        </w:rPr>
        <w:t xml:space="preserve">непосредственно при личном приеме заявителя в администрации </w:t>
      </w:r>
      <w:r>
        <w:rPr>
          <w:rStyle w:val="21"/>
          <w:rFonts w:ascii="Arial" w:hAnsi="Arial" w:cs="Arial"/>
          <w:color w:val="000000"/>
          <w:sz w:val="24"/>
          <w:szCs w:val="24"/>
        </w:rPr>
        <w:t>Чеховского</w:t>
      </w:r>
      <w:r w:rsidRPr="009706A4">
        <w:rPr>
          <w:rStyle w:val="21"/>
          <w:rFonts w:ascii="Arial" w:hAnsi="Arial" w:cs="Arial"/>
          <w:color w:val="000000"/>
          <w:sz w:val="24"/>
          <w:szCs w:val="24"/>
        </w:rPr>
        <w:t xml:space="preserve"> </w:t>
      </w:r>
      <w:r w:rsidRPr="009706A4">
        <w:rPr>
          <w:rStyle w:val="21"/>
          <w:rFonts w:ascii="Arial" w:hAnsi="Arial" w:cs="Arial"/>
          <w:color w:val="000000"/>
          <w:sz w:val="24"/>
          <w:szCs w:val="24"/>
        </w:rPr>
        <w:lastRenderedPageBreak/>
        <w:t>муниципального образования</w:t>
      </w:r>
      <w:r w:rsidRPr="009706A4">
        <w:rPr>
          <w:rStyle w:val="22"/>
          <w:rFonts w:ascii="Arial" w:hAnsi="Arial" w:cs="Arial"/>
          <w:color w:val="000000"/>
          <w:sz w:val="24"/>
          <w:szCs w:val="24"/>
        </w:rPr>
        <w:t xml:space="preserve"> </w:t>
      </w:r>
      <w:r w:rsidRPr="009706A4">
        <w:rPr>
          <w:rStyle w:val="61"/>
          <w:rFonts w:ascii="Arial" w:hAnsi="Arial" w:cs="Arial"/>
          <w:iCs/>
          <w:color w:val="000000"/>
          <w:sz w:val="24"/>
          <w:szCs w:val="24"/>
        </w:rPr>
        <w:t>(далее</w:t>
      </w:r>
      <w:r w:rsidRPr="009706A4">
        <w:rPr>
          <w:rStyle w:val="61"/>
          <w:rFonts w:ascii="Arial" w:hAnsi="Arial" w:cs="Arial"/>
          <w:i/>
          <w:iCs/>
          <w:color w:val="000000"/>
          <w:sz w:val="24"/>
          <w:szCs w:val="24"/>
        </w:rPr>
        <w:t xml:space="preserve"> - </w:t>
      </w:r>
      <w:r w:rsidRPr="009706A4">
        <w:rPr>
          <w:rStyle w:val="21"/>
          <w:rFonts w:ascii="Arial" w:hAnsi="Arial" w:cs="Arial"/>
          <w:color w:val="000000"/>
          <w:sz w:val="24"/>
          <w:szCs w:val="24"/>
        </w:rPr>
        <w:t>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8573EC" w:rsidRPr="009706A4" w:rsidRDefault="008573EC" w:rsidP="008573EC">
      <w:pPr>
        <w:pStyle w:val="210"/>
        <w:numPr>
          <w:ilvl w:val="0"/>
          <w:numId w:val="3"/>
        </w:numPr>
        <w:shd w:val="clear" w:color="auto" w:fill="auto"/>
        <w:tabs>
          <w:tab w:val="left" w:pos="1176"/>
        </w:tabs>
        <w:spacing w:before="0" w:after="0"/>
        <w:ind w:firstLine="760"/>
        <w:rPr>
          <w:rFonts w:ascii="Arial" w:hAnsi="Arial" w:cs="Arial"/>
          <w:sz w:val="24"/>
          <w:szCs w:val="24"/>
        </w:rPr>
      </w:pPr>
      <w:r w:rsidRPr="009706A4">
        <w:rPr>
          <w:rStyle w:val="21"/>
          <w:rFonts w:ascii="Arial" w:hAnsi="Arial" w:cs="Arial"/>
          <w:color w:val="000000"/>
          <w:sz w:val="24"/>
          <w:szCs w:val="24"/>
        </w:rPr>
        <w:t>по телефону Уполномоченном органе или многофункциональном центре;</w:t>
      </w:r>
    </w:p>
    <w:p w:rsidR="008573EC" w:rsidRPr="009706A4" w:rsidRDefault="008573EC" w:rsidP="008573EC">
      <w:pPr>
        <w:pStyle w:val="210"/>
        <w:numPr>
          <w:ilvl w:val="0"/>
          <w:numId w:val="3"/>
        </w:numPr>
        <w:shd w:val="clear" w:color="auto" w:fill="auto"/>
        <w:tabs>
          <w:tab w:val="left" w:pos="1176"/>
        </w:tabs>
        <w:spacing w:before="0" w:after="0"/>
        <w:ind w:firstLine="760"/>
        <w:rPr>
          <w:rFonts w:ascii="Arial" w:hAnsi="Arial" w:cs="Arial"/>
          <w:sz w:val="24"/>
          <w:szCs w:val="24"/>
        </w:rPr>
      </w:pPr>
      <w:r w:rsidRPr="009706A4">
        <w:rPr>
          <w:rStyle w:val="21"/>
          <w:rFonts w:ascii="Arial" w:hAnsi="Arial" w:cs="Arial"/>
          <w:color w:val="000000"/>
          <w:sz w:val="24"/>
          <w:szCs w:val="24"/>
        </w:rPr>
        <w:t>письменно, в том числе посредством электронной почты, факсимильной</w:t>
      </w:r>
    </w:p>
    <w:p w:rsidR="008573EC" w:rsidRPr="009706A4" w:rsidRDefault="008573EC" w:rsidP="008573EC">
      <w:pPr>
        <w:pStyle w:val="210"/>
        <w:shd w:val="clear" w:color="auto" w:fill="auto"/>
        <w:spacing w:before="0" w:after="0"/>
        <w:rPr>
          <w:rFonts w:ascii="Arial" w:hAnsi="Arial" w:cs="Arial"/>
          <w:sz w:val="24"/>
          <w:szCs w:val="24"/>
        </w:rPr>
      </w:pPr>
      <w:r w:rsidRPr="009706A4">
        <w:rPr>
          <w:rStyle w:val="21"/>
          <w:rFonts w:ascii="Arial" w:hAnsi="Arial" w:cs="Arial"/>
          <w:color w:val="000000"/>
          <w:sz w:val="24"/>
          <w:szCs w:val="24"/>
        </w:rPr>
        <w:t>связи;</w:t>
      </w:r>
    </w:p>
    <w:p w:rsidR="008573EC" w:rsidRPr="009706A4" w:rsidRDefault="008573EC" w:rsidP="008573EC">
      <w:pPr>
        <w:pStyle w:val="210"/>
        <w:numPr>
          <w:ilvl w:val="0"/>
          <w:numId w:val="3"/>
        </w:numPr>
        <w:shd w:val="clear" w:color="auto" w:fill="auto"/>
        <w:tabs>
          <w:tab w:val="left" w:pos="1176"/>
        </w:tabs>
        <w:spacing w:before="0" w:after="0"/>
        <w:ind w:firstLine="760"/>
        <w:rPr>
          <w:rFonts w:ascii="Arial" w:hAnsi="Arial" w:cs="Arial"/>
          <w:sz w:val="24"/>
          <w:szCs w:val="24"/>
        </w:rPr>
      </w:pPr>
      <w:r w:rsidRPr="009706A4">
        <w:rPr>
          <w:rStyle w:val="21"/>
          <w:rFonts w:ascii="Arial" w:hAnsi="Arial" w:cs="Arial"/>
          <w:color w:val="000000"/>
          <w:sz w:val="24"/>
          <w:szCs w:val="24"/>
        </w:rPr>
        <w:t>посредством размещения в открытой и доступной форме информации:</w:t>
      </w:r>
    </w:p>
    <w:p w:rsidR="008573EC" w:rsidRPr="009706A4" w:rsidRDefault="008573EC" w:rsidP="008573EC">
      <w:pPr>
        <w:pStyle w:val="210"/>
        <w:shd w:val="clear" w:color="auto" w:fill="auto"/>
        <w:spacing w:before="0" w:after="0"/>
        <w:ind w:firstLine="760"/>
        <w:rPr>
          <w:rFonts w:ascii="Arial" w:hAnsi="Arial" w:cs="Arial"/>
          <w:sz w:val="24"/>
          <w:szCs w:val="24"/>
        </w:rPr>
      </w:pPr>
      <w:r w:rsidRPr="009706A4">
        <w:rPr>
          <w:rStyle w:val="21"/>
          <w:rFonts w:ascii="Arial" w:hAnsi="Arial" w:cs="Arial"/>
          <w:color w:val="000000"/>
          <w:sz w:val="24"/>
          <w:szCs w:val="24"/>
        </w:rPr>
        <w:t xml:space="preserve">в федеральной государственной информационной системе «Единый портал государственных и муниципальных услуг (функций)» </w:t>
      </w:r>
      <w:r w:rsidRPr="009706A4">
        <w:rPr>
          <w:rStyle w:val="21"/>
          <w:rFonts w:ascii="Arial" w:hAnsi="Arial" w:cs="Arial"/>
          <w:color w:val="000000"/>
          <w:sz w:val="24"/>
          <w:szCs w:val="24"/>
          <w:lang w:eastAsia="en-US"/>
        </w:rPr>
        <w:t>(</w:t>
      </w:r>
      <w:hyperlink r:id="rId9" w:history="1">
        <w:r w:rsidRPr="009706A4">
          <w:rPr>
            <w:rStyle w:val="a3"/>
            <w:rFonts w:ascii="Arial" w:hAnsi="Arial" w:cs="Arial"/>
            <w:sz w:val="24"/>
            <w:szCs w:val="24"/>
            <w:lang w:val="en-US" w:eastAsia="en-US"/>
          </w:rPr>
          <w:t>https</w:t>
        </w:r>
        <w:r w:rsidRPr="009706A4">
          <w:rPr>
            <w:rStyle w:val="a3"/>
            <w:rFonts w:ascii="Arial" w:hAnsi="Arial" w:cs="Arial"/>
            <w:sz w:val="24"/>
            <w:szCs w:val="24"/>
            <w:lang w:eastAsia="en-US"/>
          </w:rPr>
          <w:t>://</w:t>
        </w:r>
        <w:r w:rsidRPr="009706A4">
          <w:rPr>
            <w:rStyle w:val="a3"/>
            <w:rFonts w:ascii="Arial" w:hAnsi="Arial" w:cs="Arial"/>
            <w:sz w:val="24"/>
            <w:szCs w:val="24"/>
            <w:lang w:val="en-US" w:eastAsia="en-US"/>
          </w:rPr>
          <w:t>www</w:t>
        </w:r>
        <w:r w:rsidRPr="009706A4">
          <w:rPr>
            <w:rStyle w:val="a3"/>
            <w:rFonts w:ascii="Arial" w:hAnsi="Arial" w:cs="Arial"/>
            <w:sz w:val="24"/>
            <w:szCs w:val="24"/>
            <w:lang w:eastAsia="en-US"/>
          </w:rPr>
          <w:t>.</w:t>
        </w:r>
        <w:r w:rsidRPr="009706A4">
          <w:rPr>
            <w:rStyle w:val="a3"/>
            <w:rFonts w:ascii="Arial" w:hAnsi="Arial" w:cs="Arial"/>
            <w:sz w:val="24"/>
            <w:szCs w:val="24"/>
            <w:lang w:val="en-US" w:eastAsia="en-US"/>
          </w:rPr>
          <w:t>gosuslugi</w:t>
        </w:r>
        <w:r w:rsidRPr="009706A4">
          <w:rPr>
            <w:rStyle w:val="a3"/>
            <w:rFonts w:ascii="Arial" w:hAnsi="Arial" w:cs="Arial"/>
            <w:sz w:val="24"/>
            <w:szCs w:val="24"/>
            <w:lang w:eastAsia="en-US"/>
          </w:rPr>
          <w:t>.</w:t>
        </w:r>
        <w:r w:rsidRPr="009706A4">
          <w:rPr>
            <w:rStyle w:val="a3"/>
            <w:rFonts w:ascii="Arial" w:hAnsi="Arial" w:cs="Arial"/>
            <w:sz w:val="24"/>
            <w:szCs w:val="24"/>
            <w:lang w:val="en-US" w:eastAsia="en-US"/>
          </w:rPr>
          <w:t>ru</w:t>
        </w:r>
        <w:r w:rsidRPr="009706A4">
          <w:rPr>
            <w:rStyle w:val="a3"/>
            <w:rFonts w:ascii="Arial" w:hAnsi="Arial" w:cs="Arial"/>
            <w:sz w:val="24"/>
            <w:szCs w:val="24"/>
            <w:lang w:eastAsia="en-US"/>
          </w:rPr>
          <w:t>/</w:t>
        </w:r>
      </w:hyperlink>
      <w:r w:rsidRPr="009706A4">
        <w:rPr>
          <w:rStyle w:val="21"/>
          <w:rFonts w:ascii="Arial" w:hAnsi="Arial" w:cs="Arial"/>
          <w:color w:val="000000"/>
          <w:sz w:val="24"/>
          <w:szCs w:val="24"/>
          <w:lang w:eastAsia="en-US"/>
        </w:rPr>
        <w:t xml:space="preserve">) </w:t>
      </w:r>
      <w:r w:rsidRPr="009706A4">
        <w:rPr>
          <w:rStyle w:val="21"/>
          <w:rFonts w:ascii="Arial" w:hAnsi="Arial" w:cs="Arial"/>
          <w:color w:val="000000"/>
          <w:sz w:val="24"/>
          <w:szCs w:val="24"/>
        </w:rPr>
        <w:t>(далее - ЕПГУ);</w:t>
      </w:r>
    </w:p>
    <w:p w:rsidR="008573EC" w:rsidRPr="009706A4" w:rsidRDefault="008573EC" w:rsidP="008573EC">
      <w:pPr>
        <w:ind w:right="560" w:firstLine="709"/>
        <w:jc w:val="both"/>
        <w:rPr>
          <w:rFonts w:ascii="Arial" w:hAnsi="Arial" w:cs="Arial"/>
        </w:rPr>
      </w:pPr>
      <w:r w:rsidRPr="009706A4">
        <w:rPr>
          <w:rStyle w:val="21"/>
          <w:rFonts w:ascii="Arial" w:hAnsi="Arial" w:cs="Arial"/>
          <w:sz w:val="24"/>
          <w:szCs w:val="24"/>
        </w:rPr>
        <w:t xml:space="preserve">на официальном сайте Уполномоченного органа </w:t>
      </w:r>
      <w:hyperlink r:id="rId10" w:history="1">
        <w:r w:rsidRPr="00A76BC2">
          <w:rPr>
            <w:rStyle w:val="a3"/>
            <w:rFonts w:ascii="Arial" w:hAnsi="Arial" w:cs="Arial"/>
            <w:color w:val="auto"/>
          </w:rPr>
          <w:t>http://chekhovskoe.ru/</w:t>
        </w:r>
      </w:hyperlink>
      <w:r>
        <w:rPr>
          <w:rFonts w:ascii="Arial" w:hAnsi="Arial" w:cs="Arial"/>
        </w:rPr>
        <w:t xml:space="preserve"> </w:t>
      </w:r>
      <w:r w:rsidRPr="009706A4">
        <w:rPr>
          <w:rStyle w:val="21"/>
          <w:rFonts w:ascii="Arial" w:hAnsi="Arial" w:cs="Arial"/>
          <w:sz w:val="24"/>
          <w:szCs w:val="24"/>
        </w:rPr>
        <w:t>посредством размещения информации на информационных стендах Уполномоченного органа или многофункционального центра.</w:t>
      </w:r>
    </w:p>
    <w:p w:rsidR="008573EC" w:rsidRPr="009706A4" w:rsidRDefault="008573EC" w:rsidP="008573EC">
      <w:pPr>
        <w:pStyle w:val="210"/>
        <w:numPr>
          <w:ilvl w:val="0"/>
          <w:numId w:val="2"/>
        </w:numPr>
        <w:shd w:val="clear" w:color="auto" w:fill="auto"/>
        <w:tabs>
          <w:tab w:val="left" w:pos="1330"/>
        </w:tabs>
        <w:spacing w:before="0" w:after="0"/>
        <w:ind w:firstLine="760"/>
        <w:rPr>
          <w:rFonts w:ascii="Arial" w:hAnsi="Arial" w:cs="Arial"/>
          <w:sz w:val="24"/>
          <w:szCs w:val="24"/>
        </w:rPr>
      </w:pPr>
      <w:r w:rsidRPr="009706A4">
        <w:rPr>
          <w:rStyle w:val="21"/>
          <w:rFonts w:ascii="Arial" w:hAnsi="Arial" w:cs="Arial"/>
          <w:color w:val="000000"/>
          <w:sz w:val="24"/>
          <w:szCs w:val="24"/>
        </w:rPr>
        <w:t>Информирование осуществляется по вопросам, касающимся:</w:t>
      </w:r>
    </w:p>
    <w:p w:rsidR="008573EC" w:rsidRPr="009706A4" w:rsidRDefault="008573EC" w:rsidP="008573EC">
      <w:pPr>
        <w:pStyle w:val="210"/>
        <w:shd w:val="clear" w:color="auto" w:fill="auto"/>
        <w:tabs>
          <w:tab w:val="left" w:pos="2210"/>
          <w:tab w:val="left" w:pos="5090"/>
          <w:tab w:val="left" w:pos="8042"/>
        </w:tabs>
        <w:spacing w:before="0" w:after="0"/>
        <w:ind w:firstLine="760"/>
        <w:rPr>
          <w:rFonts w:ascii="Arial" w:hAnsi="Arial" w:cs="Arial"/>
          <w:sz w:val="24"/>
          <w:szCs w:val="24"/>
        </w:rPr>
      </w:pPr>
      <w:r w:rsidRPr="009706A4">
        <w:rPr>
          <w:rStyle w:val="21"/>
          <w:rFonts w:ascii="Arial" w:hAnsi="Arial" w:cs="Arial"/>
          <w:color w:val="000000"/>
          <w:sz w:val="24"/>
          <w:szCs w:val="24"/>
        </w:rPr>
        <w:t>способов</w:t>
      </w:r>
      <w:r w:rsidRPr="009706A4">
        <w:rPr>
          <w:rStyle w:val="21"/>
          <w:rFonts w:ascii="Arial" w:hAnsi="Arial" w:cs="Arial"/>
          <w:color w:val="000000"/>
          <w:sz w:val="24"/>
          <w:szCs w:val="24"/>
        </w:rPr>
        <w:tab/>
        <w:t>подачи заявления</w:t>
      </w:r>
      <w:r w:rsidRPr="009706A4">
        <w:rPr>
          <w:rStyle w:val="21"/>
          <w:rFonts w:ascii="Arial" w:hAnsi="Arial" w:cs="Arial"/>
          <w:color w:val="000000"/>
          <w:sz w:val="24"/>
          <w:szCs w:val="24"/>
        </w:rPr>
        <w:tab/>
        <w:t>о предоставлении</w:t>
      </w:r>
      <w:r w:rsidRPr="009706A4">
        <w:rPr>
          <w:rStyle w:val="21"/>
          <w:rFonts w:ascii="Arial" w:hAnsi="Arial" w:cs="Arial"/>
          <w:color w:val="000000"/>
          <w:sz w:val="24"/>
          <w:szCs w:val="24"/>
        </w:rPr>
        <w:tab/>
        <w:t xml:space="preserve"> муниципальной услуги;</w:t>
      </w:r>
    </w:p>
    <w:p w:rsidR="008573EC" w:rsidRPr="009706A4" w:rsidRDefault="008573EC" w:rsidP="008573EC">
      <w:pPr>
        <w:pStyle w:val="210"/>
        <w:shd w:val="clear" w:color="auto" w:fill="auto"/>
        <w:spacing w:before="0" w:after="0"/>
        <w:ind w:firstLine="760"/>
        <w:rPr>
          <w:rFonts w:ascii="Arial" w:hAnsi="Arial" w:cs="Arial"/>
          <w:sz w:val="24"/>
          <w:szCs w:val="24"/>
        </w:rPr>
      </w:pPr>
      <w:r w:rsidRPr="009706A4">
        <w:rPr>
          <w:rStyle w:val="21"/>
          <w:rFonts w:ascii="Arial" w:hAnsi="Arial" w:cs="Arial"/>
          <w:color w:val="000000"/>
          <w:sz w:val="24"/>
          <w:szCs w:val="24"/>
        </w:rPr>
        <w:t>адресов Уполномоченного органа и многофункциональных центров, обращение в которые необходимо для предоставления муниципальной услуги;</w:t>
      </w:r>
    </w:p>
    <w:p w:rsidR="008573EC" w:rsidRPr="009706A4" w:rsidRDefault="008573EC" w:rsidP="008573EC">
      <w:pPr>
        <w:pStyle w:val="210"/>
        <w:shd w:val="clear" w:color="auto" w:fill="auto"/>
        <w:spacing w:before="0" w:after="0"/>
        <w:ind w:firstLine="760"/>
        <w:rPr>
          <w:rFonts w:ascii="Arial" w:hAnsi="Arial" w:cs="Arial"/>
          <w:sz w:val="24"/>
          <w:szCs w:val="24"/>
        </w:rPr>
      </w:pPr>
      <w:r w:rsidRPr="009706A4">
        <w:rPr>
          <w:rStyle w:val="21"/>
          <w:rFonts w:ascii="Arial" w:hAnsi="Arial" w:cs="Arial"/>
          <w:color w:val="000000"/>
          <w:sz w:val="24"/>
          <w:szCs w:val="24"/>
        </w:rPr>
        <w:t>справочной информации о работе Уполномоченного органа (структурных подразделений Уполномоченного органа);</w:t>
      </w:r>
    </w:p>
    <w:p w:rsidR="008573EC" w:rsidRPr="009706A4" w:rsidRDefault="008573EC" w:rsidP="008573EC">
      <w:pPr>
        <w:pStyle w:val="210"/>
        <w:shd w:val="clear" w:color="auto" w:fill="auto"/>
        <w:tabs>
          <w:tab w:val="left" w:pos="2637"/>
        </w:tabs>
        <w:spacing w:before="0" w:after="0"/>
        <w:ind w:firstLine="760"/>
        <w:rPr>
          <w:rFonts w:ascii="Arial" w:hAnsi="Arial" w:cs="Arial"/>
          <w:sz w:val="24"/>
          <w:szCs w:val="24"/>
        </w:rPr>
      </w:pPr>
      <w:r w:rsidRPr="009706A4">
        <w:rPr>
          <w:rStyle w:val="21"/>
          <w:rFonts w:ascii="Arial" w:hAnsi="Arial" w:cs="Arial"/>
          <w:color w:val="000000"/>
          <w:sz w:val="24"/>
          <w:szCs w:val="24"/>
        </w:rPr>
        <w:t>документов,</w:t>
      </w:r>
      <w:r w:rsidRPr="009706A4">
        <w:rPr>
          <w:rStyle w:val="21"/>
          <w:rFonts w:ascii="Arial" w:hAnsi="Arial" w:cs="Arial"/>
          <w:color w:val="000000"/>
          <w:sz w:val="24"/>
          <w:szCs w:val="24"/>
        </w:rPr>
        <w:tab/>
        <w:t>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8573EC" w:rsidRPr="009706A4" w:rsidRDefault="008573EC" w:rsidP="008573EC">
      <w:pPr>
        <w:pStyle w:val="210"/>
        <w:shd w:val="clear" w:color="auto" w:fill="auto"/>
        <w:spacing w:before="0" w:after="0"/>
        <w:ind w:firstLine="760"/>
        <w:rPr>
          <w:rFonts w:ascii="Arial" w:hAnsi="Arial" w:cs="Arial"/>
          <w:sz w:val="24"/>
          <w:szCs w:val="24"/>
        </w:rPr>
      </w:pPr>
      <w:r w:rsidRPr="009706A4">
        <w:rPr>
          <w:rStyle w:val="21"/>
          <w:rFonts w:ascii="Arial" w:hAnsi="Arial" w:cs="Arial"/>
          <w:color w:val="000000"/>
          <w:sz w:val="24"/>
          <w:szCs w:val="24"/>
        </w:rPr>
        <w:t>порядка и сроков предоставления муниципальной услуги;</w:t>
      </w:r>
    </w:p>
    <w:p w:rsidR="008573EC" w:rsidRPr="009706A4" w:rsidRDefault="008573EC" w:rsidP="008573EC">
      <w:pPr>
        <w:pStyle w:val="210"/>
        <w:shd w:val="clear" w:color="auto" w:fill="auto"/>
        <w:spacing w:before="0" w:after="0"/>
        <w:ind w:firstLine="760"/>
        <w:rPr>
          <w:rFonts w:ascii="Arial" w:hAnsi="Arial" w:cs="Arial"/>
          <w:sz w:val="24"/>
          <w:szCs w:val="24"/>
        </w:rPr>
      </w:pPr>
      <w:r w:rsidRPr="009706A4">
        <w:rPr>
          <w:rStyle w:val="21"/>
          <w:rFonts w:ascii="Arial" w:hAnsi="Arial" w:cs="Arial"/>
          <w:color w:val="000000"/>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573EC" w:rsidRPr="009706A4" w:rsidRDefault="008573EC" w:rsidP="008573EC">
      <w:pPr>
        <w:pStyle w:val="210"/>
        <w:shd w:val="clear" w:color="auto" w:fill="auto"/>
        <w:spacing w:before="0" w:after="0"/>
        <w:ind w:firstLine="760"/>
        <w:rPr>
          <w:rFonts w:ascii="Arial" w:hAnsi="Arial" w:cs="Arial"/>
          <w:sz w:val="24"/>
          <w:szCs w:val="24"/>
        </w:rPr>
      </w:pPr>
      <w:r w:rsidRPr="009706A4">
        <w:rPr>
          <w:rStyle w:val="21"/>
          <w:rFonts w:ascii="Arial" w:hAnsi="Arial" w:cs="Arial"/>
          <w:color w:val="000000"/>
          <w:sz w:val="24"/>
          <w:szCs w:val="24"/>
        </w:rPr>
        <w:t>по вопросам предоставления услуг, которые являются необходимыми и обязательными для предоставления муниципальной услуги;</w:t>
      </w:r>
    </w:p>
    <w:p w:rsidR="008573EC" w:rsidRPr="009706A4" w:rsidRDefault="008573EC" w:rsidP="008573EC">
      <w:pPr>
        <w:pStyle w:val="210"/>
        <w:shd w:val="clear" w:color="auto" w:fill="auto"/>
        <w:spacing w:before="0" w:after="0"/>
        <w:ind w:firstLine="760"/>
        <w:rPr>
          <w:rFonts w:ascii="Arial" w:hAnsi="Arial" w:cs="Arial"/>
          <w:sz w:val="24"/>
          <w:szCs w:val="24"/>
        </w:rPr>
      </w:pPr>
      <w:r w:rsidRPr="009706A4">
        <w:rPr>
          <w:rStyle w:val="21"/>
          <w:rFonts w:ascii="Arial" w:hAnsi="Arial" w:cs="Arial"/>
          <w:color w:val="000000"/>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8573EC" w:rsidRPr="009706A4" w:rsidRDefault="008573EC" w:rsidP="008573EC">
      <w:pPr>
        <w:pStyle w:val="210"/>
        <w:shd w:val="clear" w:color="auto" w:fill="auto"/>
        <w:spacing w:before="0" w:after="0"/>
        <w:ind w:firstLine="760"/>
        <w:rPr>
          <w:rFonts w:ascii="Arial" w:hAnsi="Arial" w:cs="Arial"/>
          <w:sz w:val="24"/>
          <w:szCs w:val="24"/>
        </w:rPr>
      </w:pPr>
      <w:r w:rsidRPr="009706A4">
        <w:rPr>
          <w:rStyle w:val="21"/>
          <w:rFonts w:ascii="Arial" w:hAnsi="Arial" w:cs="Arial"/>
          <w:color w:val="000000"/>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8573EC" w:rsidRPr="009706A4" w:rsidRDefault="008573EC" w:rsidP="008573EC">
      <w:pPr>
        <w:pStyle w:val="210"/>
        <w:numPr>
          <w:ilvl w:val="0"/>
          <w:numId w:val="2"/>
        </w:numPr>
        <w:shd w:val="clear" w:color="auto" w:fill="auto"/>
        <w:tabs>
          <w:tab w:val="left" w:pos="1318"/>
        </w:tabs>
        <w:spacing w:before="0" w:after="0"/>
        <w:ind w:firstLine="760"/>
        <w:rPr>
          <w:rFonts w:ascii="Arial" w:hAnsi="Arial" w:cs="Arial"/>
          <w:sz w:val="24"/>
          <w:szCs w:val="24"/>
        </w:rPr>
      </w:pPr>
      <w:r w:rsidRPr="009706A4">
        <w:rPr>
          <w:rStyle w:val="21"/>
          <w:rFonts w:ascii="Arial" w:hAnsi="Arial" w:cs="Arial"/>
          <w:color w:val="000000"/>
          <w:sz w:val="24"/>
          <w:szCs w:val="24"/>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573EC" w:rsidRPr="009706A4" w:rsidRDefault="008573EC" w:rsidP="008573EC">
      <w:pPr>
        <w:pStyle w:val="210"/>
        <w:shd w:val="clear" w:color="auto" w:fill="auto"/>
        <w:spacing w:before="0" w:after="0"/>
        <w:ind w:firstLine="740"/>
        <w:rPr>
          <w:rFonts w:ascii="Arial" w:hAnsi="Arial" w:cs="Arial"/>
          <w:sz w:val="24"/>
          <w:szCs w:val="24"/>
        </w:rPr>
      </w:pPr>
      <w:r w:rsidRPr="009706A4">
        <w:rPr>
          <w:rStyle w:val="21"/>
          <w:rFonts w:ascii="Arial" w:hAnsi="Arial" w:cs="Arial"/>
          <w:color w:val="000000"/>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8573EC" w:rsidRPr="009706A4" w:rsidRDefault="008573EC" w:rsidP="008573EC">
      <w:pPr>
        <w:pStyle w:val="210"/>
        <w:shd w:val="clear" w:color="auto" w:fill="auto"/>
        <w:spacing w:before="0" w:after="0"/>
        <w:ind w:firstLine="740"/>
        <w:rPr>
          <w:rFonts w:ascii="Arial" w:hAnsi="Arial" w:cs="Arial"/>
          <w:sz w:val="24"/>
          <w:szCs w:val="24"/>
        </w:rPr>
      </w:pPr>
      <w:r w:rsidRPr="009706A4">
        <w:rPr>
          <w:rStyle w:val="21"/>
          <w:rFonts w:ascii="Arial" w:hAnsi="Arial" w:cs="Arial"/>
          <w:color w:val="000000"/>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8573EC" w:rsidRPr="009706A4" w:rsidRDefault="008573EC" w:rsidP="008573EC">
      <w:pPr>
        <w:pStyle w:val="210"/>
        <w:shd w:val="clear" w:color="auto" w:fill="auto"/>
        <w:spacing w:before="0" w:after="0"/>
        <w:ind w:firstLine="740"/>
        <w:rPr>
          <w:rFonts w:ascii="Arial" w:hAnsi="Arial" w:cs="Arial"/>
          <w:sz w:val="24"/>
          <w:szCs w:val="24"/>
        </w:rPr>
      </w:pPr>
      <w:r w:rsidRPr="009706A4">
        <w:rPr>
          <w:rStyle w:val="21"/>
          <w:rFonts w:ascii="Arial" w:hAnsi="Arial" w:cs="Arial"/>
          <w:color w:val="000000"/>
          <w:sz w:val="24"/>
          <w:szCs w:val="24"/>
        </w:rPr>
        <w:lastRenderedPageBreak/>
        <w:t>Если подготовка ответа требует продолжительного времени, он предлагает Заявителю один из следующих вариантов дальнейших действий:</w:t>
      </w:r>
    </w:p>
    <w:p w:rsidR="008573EC" w:rsidRPr="009706A4" w:rsidRDefault="008573EC" w:rsidP="008573EC">
      <w:pPr>
        <w:pStyle w:val="210"/>
        <w:shd w:val="clear" w:color="auto" w:fill="auto"/>
        <w:spacing w:before="0" w:after="0"/>
        <w:ind w:firstLine="740"/>
        <w:rPr>
          <w:rFonts w:ascii="Arial" w:hAnsi="Arial" w:cs="Arial"/>
          <w:sz w:val="24"/>
          <w:szCs w:val="24"/>
        </w:rPr>
      </w:pPr>
      <w:r w:rsidRPr="009706A4">
        <w:rPr>
          <w:rStyle w:val="21"/>
          <w:rFonts w:ascii="Arial" w:hAnsi="Arial" w:cs="Arial"/>
          <w:color w:val="000000"/>
          <w:sz w:val="24"/>
          <w:szCs w:val="24"/>
        </w:rPr>
        <w:t>изложить обращение в письменной форме;</w:t>
      </w:r>
    </w:p>
    <w:p w:rsidR="008573EC" w:rsidRPr="009706A4" w:rsidRDefault="008573EC" w:rsidP="008573EC">
      <w:pPr>
        <w:pStyle w:val="210"/>
        <w:shd w:val="clear" w:color="auto" w:fill="auto"/>
        <w:spacing w:before="0" w:after="0"/>
        <w:ind w:firstLine="740"/>
        <w:rPr>
          <w:rFonts w:ascii="Arial" w:hAnsi="Arial" w:cs="Arial"/>
          <w:sz w:val="24"/>
          <w:szCs w:val="24"/>
        </w:rPr>
      </w:pPr>
      <w:r w:rsidRPr="009706A4">
        <w:rPr>
          <w:rStyle w:val="21"/>
          <w:rFonts w:ascii="Arial" w:hAnsi="Arial" w:cs="Arial"/>
          <w:color w:val="000000"/>
          <w:sz w:val="24"/>
          <w:szCs w:val="24"/>
        </w:rPr>
        <w:t>назначить другое время для консультаций.</w:t>
      </w:r>
    </w:p>
    <w:p w:rsidR="008573EC" w:rsidRPr="009706A4" w:rsidRDefault="008573EC" w:rsidP="008573EC">
      <w:pPr>
        <w:pStyle w:val="210"/>
        <w:shd w:val="clear" w:color="auto" w:fill="auto"/>
        <w:spacing w:before="0" w:after="0"/>
        <w:ind w:firstLine="740"/>
        <w:rPr>
          <w:rFonts w:ascii="Arial" w:hAnsi="Arial" w:cs="Arial"/>
          <w:sz w:val="24"/>
          <w:szCs w:val="24"/>
        </w:rPr>
      </w:pPr>
      <w:r w:rsidRPr="009706A4">
        <w:rPr>
          <w:rStyle w:val="21"/>
          <w:rFonts w:ascii="Arial" w:hAnsi="Arial" w:cs="Arial"/>
          <w:color w:val="000000"/>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8573EC" w:rsidRPr="009706A4" w:rsidRDefault="008573EC" w:rsidP="008573EC">
      <w:pPr>
        <w:pStyle w:val="210"/>
        <w:shd w:val="clear" w:color="auto" w:fill="auto"/>
        <w:spacing w:before="0" w:after="0"/>
        <w:ind w:firstLine="740"/>
        <w:rPr>
          <w:rFonts w:ascii="Arial" w:hAnsi="Arial" w:cs="Arial"/>
          <w:sz w:val="24"/>
          <w:szCs w:val="24"/>
        </w:rPr>
      </w:pPr>
      <w:r w:rsidRPr="009706A4">
        <w:rPr>
          <w:rStyle w:val="21"/>
          <w:rFonts w:ascii="Arial" w:hAnsi="Arial" w:cs="Arial"/>
          <w:color w:val="000000"/>
          <w:sz w:val="24"/>
          <w:szCs w:val="24"/>
        </w:rPr>
        <w:t>Продолжительность информирования по телефону не должна превышать 10 минут.</w:t>
      </w:r>
    </w:p>
    <w:p w:rsidR="008573EC" w:rsidRPr="009706A4" w:rsidRDefault="008573EC" w:rsidP="008573EC">
      <w:pPr>
        <w:pStyle w:val="210"/>
        <w:shd w:val="clear" w:color="auto" w:fill="auto"/>
        <w:spacing w:before="0" w:after="0"/>
        <w:ind w:firstLine="740"/>
        <w:rPr>
          <w:rFonts w:ascii="Arial" w:hAnsi="Arial" w:cs="Arial"/>
          <w:sz w:val="24"/>
          <w:szCs w:val="24"/>
        </w:rPr>
      </w:pPr>
      <w:r w:rsidRPr="009706A4">
        <w:rPr>
          <w:rStyle w:val="21"/>
          <w:rFonts w:ascii="Arial" w:hAnsi="Arial" w:cs="Arial"/>
          <w:color w:val="000000"/>
          <w:sz w:val="24"/>
          <w:szCs w:val="24"/>
        </w:rPr>
        <w:t>Информирование осуществляется в соответствии с графиком приема граждан.</w:t>
      </w:r>
    </w:p>
    <w:p w:rsidR="008573EC" w:rsidRPr="009706A4" w:rsidRDefault="008573EC" w:rsidP="008573EC">
      <w:pPr>
        <w:pStyle w:val="210"/>
        <w:numPr>
          <w:ilvl w:val="0"/>
          <w:numId w:val="2"/>
        </w:numPr>
        <w:shd w:val="clear" w:color="auto" w:fill="auto"/>
        <w:tabs>
          <w:tab w:val="left" w:pos="1251"/>
        </w:tabs>
        <w:spacing w:before="0" w:after="0"/>
        <w:ind w:firstLine="740"/>
        <w:rPr>
          <w:rFonts w:ascii="Arial" w:hAnsi="Arial" w:cs="Arial"/>
          <w:sz w:val="24"/>
          <w:szCs w:val="24"/>
        </w:rPr>
      </w:pPr>
      <w:r w:rsidRPr="009706A4">
        <w:rPr>
          <w:rStyle w:val="21"/>
          <w:rFonts w:ascii="Arial" w:hAnsi="Arial" w:cs="Arial"/>
          <w:color w:val="000000"/>
          <w:sz w:val="24"/>
          <w:szCs w:val="24"/>
        </w:rPr>
        <w:t>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8573EC" w:rsidRPr="009706A4" w:rsidRDefault="008573EC" w:rsidP="008573EC">
      <w:pPr>
        <w:pStyle w:val="210"/>
        <w:numPr>
          <w:ilvl w:val="0"/>
          <w:numId w:val="2"/>
        </w:numPr>
        <w:shd w:val="clear" w:color="auto" w:fill="auto"/>
        <w:tabs>
          <w:tab w:val="left" w:pos="1251"/>
        </w:tabs>
        <w:spacing w:before="0" w:after="0"/>
        <w:ind w:firstLine="740"/>
        <w:rPr>
          <w:rFonts w:ascii="Arial" w:hAnsi="Arial" w:cs="Arial"/>
          <w:sz w:val="24"/>
          <w:szCs w:val="24"/>
        </w:rPr>
      </w:pPr>
      <w:r w:rsidRPr="009706A4">
        <w:rPr>
          <w:rStyle w:val="21"/>
          <w:rFonts w:ascii="Arial" w:hAnsi="Arial" w:cs="Arial"/>
          <w:color w:val="000000"/>
          <w:sz w:val="24"/>
          <w:szCs w:val="24"/>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w:t>
      </w:r>
      <w:r w:rsidRPr="009706A4">
        <w:rPr>
          <w:rStyle w:val="21"/>
          <w:rFonts w:ascii="Arial" w:hAnsi="Arial" w:cs="Arial"/>
          <w:color w:val="000000"/>
          <w:sz w:val="24"/>
          <w:szCs w:val="24"/>
        </w:rPr>
        <w:tab/>
        <w:t>муниципальных услуг</w:t>
      </w:r>
      <w:r w:rsidRPr="009706A4">
        <w:rPr>
          <w:rStyle w:val="21"/>
          <w:rFonts w:ascii="Arial" w:hAnsi="Arial" w:cs="Arial"/>
          <w:color w:val="000000"/>
          <w:sz w:val="24"/>
          <w:szCs w:val="24"/>
        </w:rPr>
        <w:tab/>
        <w:t>(функций)»,</w:t>
      </w:r>
      <w:r w:rsidRPr="009706A4">
        <w:rPr>
          <w:rStyle w:val="21"/>
          <w:rFonts w:ascii="Arial" w:hAnsi="Arial" w:cs="Arial"/>
          <w:color w:val="000000"/>
          <w:sz w:val="24"/>
          <w:szCs w:val="24"/>
        </w:rPr>
        <w:tab/>
        <w:t>утвержденным</w:t>
      </w:r>
    </w:p>
    <w:p w:rsidR="008573EC" w:rsidRPr="009706A4" w:rsidRDefault="008573EC" w:rsidP="008573EC">
      <w:pPr>
        <w:pStyle w:val="210"/>
        <w:shd w:val="clear" w:color="auto" w:fill="auto"/>
        <w:spacing w:before="0" w:after="0"/>
        <w:rPr>
          <w:rFonts w:ascii="Arial" w:hAnsi="Arial" w:cs="Arial"/>
          <w:sz w:val="24"/>
          <w:szCs w:val="24"/>
        </w:rPr>
      </w:pPr>
      <w:r w:rsidRPr="009706A4">
        <w:rPr>
          <w:rStyle w:val="21"/>
          <w:rFonts w:ascii="Arial" w:hAnsi="Arial" w:cs="Arial"/>
          <w:color w:val="000000"/>
          <w:sz w:val="24"/>
          <w:szCs w:val="24"/>
        </w:rPr>
        <w:t>постановлением Правительства Российской Федерации от 24 октября 2011 года № 861.</w:t>
      </w:r>
    </w:p>
    <w:p w:rsidR="008573EC" w:rsidRPr="009706A4" w:rsidRDefault="008573EC" w:rsidP="008573EC">
      <w:pPr>
        <w:pStyle w:val="210"/>
        <w:shd w:val="clear" w:color="auto" w:fill="auto"/>
        <w:tabs>
          <w:tab w:val="left" w:pos="2969"/>
          <w:tab w:val="left" w:pos="6228"/>
        </w:tabs>
        <w:spacing w:before="0" w:after="0"/>
        <w:ind w:firstLine="740"/>
        <w:rPr>
          <w:rFonts w:ascii="Arial" w:hAnsi="Arial" w:cs="Arial"/>
          <w:sz w:val="24"/>
          <w:szCs w:val="24"/>
        </w:rPr>
      </w:pPr>
      <w:r w:rsidRPr="009706A4">
        <w:rPr>
          <w:rStyle w:val="21"/>
          <w:rFonts w:ascii="Arial" w:hAnsi="Arial" w:cs="Arial"/>
          <w:color w:val="000000"/>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w:t>
      </w:r>
      <w:r w:rsidRPr="009706A4">
        <w:rPr>
          <w:rStyle w:val="21"/>
          <w:rFonts w:ascii="Arial" w:hAnsi="Arial" w:cs="Arial"/>
          <w:color w:val="000000"/>
          <w:sz w:val="24"/>
          <w:szCs w:val="24"/>
        </w:rPr>
        <w:tab/>
        <w:t xml:space="preserve"> с правообладателем</w:t>
      </w:r>
      <w:r w:rsidRPr="009706A4">
        <w:rPr>
          <w:rStyle w:val="21"/>
          <w:rFonts w:ascii="Arial" w:hAnsi="Arial" w:cs="Arial"/>
          <w:color w:val="000000"/>
          <w:sz w:val="24"/>
          <w:szCs w:val="24"/>
        </w:rPr>
        <w:tab/>
        <w:t>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573EC" w:rsidRPr="009706A4" w:rsidRDefault="008573EC" w:rsidP="008573EC">
      <w:pPr>
        <w:pStyle w:val="210"/>
        <w:numPr>
          <w:ilvl w:val="0"/>
          <w:numId w:val="2"/>
        </w:numPr>
        <w:shd w:val="clear" w:color="auto" w:fill="auto"/>
        <w:tabs>
          <w:tab w:val="left" w:pos="1251"/>
        </w:tabs>
        <w:spacing w:before="0" w:after="0"/>
        <w:ind w:firstLine="740"/>
        <w:rPr>
          <w:rFonts w:ascii="Arial" w:hAnsi="Arial" w:cs="Arial"/>
          <w:sz w:val="24"/>
          <w:szCs w:val="24"/>
        </w:rPr>
      </w:pPr>
      <w:r w:rsidRPr="009706A4">
        <w:rPr>
          <w:rStyle w:val="21"/>
          <w:rFonts w:ascii="Arial" w:hAnsi="Arial" w:cs="Arial"/>
          <w:color w:val="000000"/>
          <w:sz w:val="24"/>
          <w:szCs w:val="24"/>
        </w:rPr>
        <w:t>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8573EC" w:rsidRPr="009706A4" w:rsidRDefault="008573EC" w:rsidP="008573EC">
      <w:pPr>
        <w:pStyle w:val="210"/>
        <w:shd w:val="clear" w:color="auto" w:fill="auto"/>
        <w:spacing w:before="0" w:after="0"/>
        <w:ind w:firstLine="740"/>
        <w:rPr>
          <w:rFonts w:ascii="Arial" w:hAnsi="Arial" w:cs="Arial"/>
          <w:sz w:val="24"/>
          <w:szCs w:val="24"/>
        </w:rPr>
      </w:pPr>
      <w:r w:rsidRPr="009706A4">
        <w:rPr>
          <w:rStyle w:val="21"/>
          <w:rFonts w:ascii="Arial" w:hAnsi="Arial" w:cs="Arial"/>
          <w:color w:val="000000"/>
          <w:sz w:val="24"/>
          <w:szCs w:val="24"/>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8573EC" w:rsidRPr="009706A4" w:rsidRDefault="008573EC" w:rsidP="008573EC">
      <w:pPr>
        <w:pStyle w:val="210"/>
        <w:shd w:val="clear" w:color="auto" w:fill="auto"/>
        <w:spacing w:before="0" w:after="0"/>
        <w:ind w:firstLine="740"/>
        <w:rPr>
          <w:rFonts w:ascii="Arial" w:hAnsi="Arial" w:cs="Arial"/>
          <w:sz w:val="24"/>
          <w:szCs w:val="24"/>
        </w:rPr>
      </w:pPr>
      <w:r w:rsidRPr="009706A4">
        <w:rPr>
          <w:rStyle w:val="21"/>
          <w:rFonts w:ascii="Arial" w:hAnsi="Arial" w:cs="Arial"/>
          <w:color w:val="000000"/>
          <w:sz w:val="24"/>
          <w:szCs w:val="24"/>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8573EC" w:rsidRPr="009706A4" w:rsidRDefault="008573EC" w:rsidP="008573EC">
      <w:pPr>
        <w:pStyle w:val="210"/>
        <w:shd w:val="clear" w:color="auto" w:fill="auto"/>
        <w:spacing w:before="0" w:after="0"/>
        <w:ind w:firstLine="740"/>
        <w:rPr>
          <w:rFonts w:ascii="Arial" w:hAnsi="Arial" w:cs="Arial"/>
          <w:sz w:val="24"/>
          <w:szCs w:val="24"/>
        </w:rPr>
      </w:pPr>
      <w:r w:rsidRPr="009706A4">
        <w:rPr>
          <w:rStyle w:val="21"/>
          <w:rFonts w:ascii="Arial" w:hAnsi="Arial" w:cs="Arial"/>
          <w:color w:val="000000"/>
          <w:sz w:val="24"/>
          <w:szCs w:val="24"/>
        </w:rPr>
        <w:t>адрес официального сайта, а также электронной почты и (или) формы обратной связи Уполномоченного органа в сети «Интернет».</w:t>
      </w:r>
    </w:p>
    <w:p w:rsidR="008573EC" w:rsidRPr="009706A4" w:rsidRDefault="008573EC" w:rsidP="008573EC">
      <w:pPr>
        <w:pStyle w:val="210"/>
        <w:numPr>
          <w:ilvl w:val="0"/>
          <w:numId w:val="2"/>
        </w:numPr>
        <w:shd w:val="clear" w:color="auto" w:fill="auto"/>
        <w:tabs>
          <w:tab w:val="left" w:pos="1421"/>
        </w:tabs>
        <w:spacing w:before="0" w:after="0"/>
        <w:ind w:firstLine="740"/>
        <w:rPr>
          <w:rFonts w:ascii="Arial" w:hAnsi="Arial" w:cs="Arial"/>
          <w:sz w:val="24"/>
          <w:szCs w:val="24"/>
        </w:rPr>
      </w:pPr>
      <w:r w:rsidRPr="009706A4">
        <w:rPr>
          <w:rStyle w:val="21"/>
          <w:rFonts w:ascii="Arial" w:hAnsi="Arial" w:cs="Arial"/>
          <w:color w:val="000000"/>
          <w:sz w:val="24"/>
          <w:szCs w:val="24"/>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8573EC" w:rsidRPr="009706A4" w:rsidRDefault="008573EC" w:rsidP="008573EC">
      <w:pPr>
        <w:pStyle w:val="210"/>
        <w:numPr>
          <w:ilvl w:val="0"/>
          <w:numId w:val="2"/>
        </w:numPr>
        <w:shd w:val="clear" w:color="auto" w:fill="auto"/>
        <w:tabs>
          <w:tab w:val="left" w:pos="1421"/>
        </w:tabs>
        <w:spacing w:before="0" w:after="0"/>
        <w:ind w:firstLine="740"/>
        <w:rPr>
          <w:rFonts w:ascii="Arial" w:hAnsi="Arial" w:cs="Arial"/>
          <w:sz w:val="24"/>
          <w:szCs w:val="24"/>
        </w:rPr>
      </w:pPr>
      <w:r w:rsidRPr="009706A4">
        <w:rPr>
          <w:rStyle w:val="21"/>
          <w:rFonts w:ascii="Arial" w:hAnsi="Arial" w:cs="Arial"/>
          <w:color w:val="000000"/>
          <w:sz w:val="24"/>
          <w:szCs w:val="24"/>
        </w:rPr>
        <w:t xml:space="preserve">Размещение информации о порядке предоставления муниципальной </w:t>
      </w:r>
      <w:r w:rsidRPr="009706A4">
        <w:rPr>
          <w:rStyle w:val="21"/>
          <w:rFonts w:ascii="Arial" w:hAnsi="Arial" w:cs="Arial"/>
          <w:color w:val="000000"/>
          <w:sz w:val="24"/>
          <w:szCs w:val="24"/>
        </w:rPr>
        <w:tab/>
        <w:t xml:space="preserve">услуги </w:t>
      </w:r>
      <w:r w:rsidRPr="009706A4">
        <w:rPr>
          <w:rStyle w:val="21"/>
          <w:rFonts w:ascii="Arial" w:hAnsi="Arial" w:cs="Arial"/>
          <w:color w:val="000000"/>
          <w:sz w:val="24"/>
          <w:szCs w:val="24"/>
        </w:rPr>
        <w:lastRenderedPageBreak/>
        <w:t>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8573EC" w:rsidRPr="009706A4" w:rsidRDefault="008573EC" w:rsidP="008573EC">
      <w:pPr>
        <w:pStyle w:val="210"/>
        <w:numPr>
          <w:ilvl w:val="0"/>
          <w:numId w:val="2"/>
        </w:numPr>
        <w:shd w:val="clear" w:color="auto" w:fill="auto"/>
        <w:tabs>
          <w:tab w:val="left" w:pos="1421"/>
        </w:tabs>
        <w:spacing w:before="0" w:after="39"/>
        <w:ind w:firstLine="740"/>
        <w:rPr>
          <w:rFonts w:ascii="Arial" w:hAnsi="Arial" w:cs="Arial"/>
          <w:sz w:val="24"/>
          <w:szCs w:val="24"/>
        </w:rPr>
      </w:pPr>
      <w:r w:rsidRPr="009706A4">
        <w:rPr>
          <w:rStyle w:val="21"/>
          <w:rFonts w:ascii="Arial" w:hAnsi="Arial" w:cs="Arial"/>
          <w:color w:val="000000"/>
          <w:sz w:val="24"/>
          <w:szCs w:val="24"/>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8573EC" w:rsidRPr="009706A4" w:rsidRDefault="008573EC" w:rsidP="008573EC">
      <w:pPr>
        <w:pStyle w:val="20"/>
        <w:keepNext/>
        <w:keepLines/>
        <w:numPr>
          <w:ilvl w:val="0"/>
          <w:numId w:val="1"/>
        </w:numPr>
        <w:shd w:val="clear" w:color="auto" w:fill="auto"/>
        <w:tabs>
          <w:tab w:val="left" w:pos="1305"/>
        </w:tabs>
        <w:spacing w:after="0" w:line="648" w:lineRule="exact"/>
        <w:ind w:left="1780" w:hanging="900"/>
        <w:jc w:val="left"/>
        <w:rPr>
          <w:rStyle w:val="2"/>
          <w:rFonts w:ascii="Arial" w:hAnsi="Arial" w:cs="Arial"/>
          <w:b/>
          <w:bCs/>
          <w:sz w:val="24"/>
          <w:szCs w:val="24"/>
        </w:rPr>
      </w:pPr>
      <w:bookmarkStart w:id="6" w:name="bookmark5"/>
      <w:r w:rsidRPr="009706A4">
        <w:rPr>
          <w:rStyle w:val="2"/>
          <w:rFonts w:ascii="Arial" w:hAnsi="Arial" w:cs="Arial"/>
          <w:b/>
          <w:bCs/>
          <w:color w:val="000000"/>
          <w:sz w:val="24"/>
          <w:szCs w:val="24"/>
        </w:rPr>
        <w:t>Стандарт предоставления муниципальной услуги</w:t>
      </w:r>
    </w:p>
    <w:p w:rsidR="008573EC" w:rsidRPr="009706A4" w:rsidRDefault="008573EC" w:rsidP="008573EC">
      <w:pPr>
        <w:pStyle w:val="20"/>
        <w:keepNext/>
        <w:keepLines/>
        <w:shd w:val="clear" w:color="auto" w:fill="auto"/>
        <w:tabs>
          <w:tab w:val="left" w:pos="1305"/>
        </w:tabs>
        <w:spacing w:after="0" w:line="648" w:lineRule="exact"/>
        <w:ind w:left="880" w:firstLine="0"/>
        <w:jc w:val="left"/>
        <w:rPr>
          <w:rFonts w:ascii="Arial" w:hAnsi="Arial" w:cs="Arial"/>
          <w:sz w:val="24"/>
          <w:szCs w:val="24"/>
        </w:rPr>
      </w:pPr>
      <w:r w:rsidRPr="009706A4">
        <w:rPr>
          <w:rStyle w:val="2"/>
          <w:rFonts w:ascii="Arial" w:hAnsi="Arial" w:cs="Arial"/>
          <w:b/>
          <w:bCs/>
          <w:color w:val="000000"/>
          <w:sz w:val="24"/>
          <w:szCs w:val="24"/>
        </w:rPr>
        <w:t>Наименование муниципальной услуги</w:t>
      </w:r>
      <w:bookmarkEnd w:id="6"/>
    </w:p>
    <w:p w:rsidR="008573EC" w:rsidRPr="009706A4" w:rsidRDefault="008573EC" w:rsidP="008573EC">
      <w:pPr>
        <w:pStyle w:val="210"/>
        <w:numPr>
          <w:ilvl w:val="0"/>
          <w:numId w:val="4"/>
        </w:numPr>
        <w:shd w:val="clear" w:color="auto" w:fill="auto"/>
        <w:spacing w:before="0" w:after="300"/>
        <w:ind w:firstLine="740"/>
        <w:rPr>
          <w:rFonts w:ascii="Arial" w:hAnsi="Arial" w:cs="Arial"/>
          <w:sz w:val="24"/>
          <w:szCs w:val="24"/>
        </w:rPr>
      </w:pPr>
      <w:r w:rsidRPr="009706A4">
        <w:rPr>
          <w:rStyle w:val="21"/>
          <w:rFonts w:ascii="Arial" w:hAnsi="Arial" w:cs="Arial"/>
          <w:color w:val="000000"/>
          <w:sz w:val="24"/>
          <w:szCs w:val="24"/>
        </w:rPr>
        <w:t xml:space="preserve"> Муниципальная услуга «Утверждение схемы расположения земельного участка или земельных участков на кадастровом плане территории» в </w:t>
      </w:r>
      <w:r>
        <w:rPr>
          <w:rStyle w:val="21"/>
          <w:rFonts w:ascii="Arial" w:hAnsi="Arial" w:cs="Arial"/>
          <w:color w:val="000000"/>
          <w:sz w:val="24"/>
          <w:szCs w:val="24"/>
        </w:rPr>
        <w:t>Чеховском</w:t>
      </w:r>
      <w:r w:rsidRPr="009706A4">
        <w:rPr>
          <w:rStyle w:val="21"/>
          <w:rFonts w:ascii="Arial" w:hAnsi="Arial" w:cs="Arial"/>
          <w:color w:val="000000"/>
          <w:sz w:val="24"/>
          <w:szCs w:val="24"/>
        </w:rPr>
        <w:t xml:space="preserve"> муниципальном образовании.</w:t>
      </w:r>
    </w:p>
    <w:p w:rsidR="008573EC" w:rsidRPr="009706A4" w:rsidRDefault="008573EC" w:rsidP="008573EC">
      <w:pPr>
        <w:pStyle w:val="20"/>
        <w:keepNext/>
        <w:keepLines/>
        <w:shd w:val="clear" w:color="auto" w:fill="auto"/>
        <w:spacing w:after="0"/>
        <w:ind w:left="740" w:right="660" w:firstLine="0"/>
        <w:rPr>
          <w:rFonts w:ascii="Arial" w:hAnsi="Arial" w:cs="Arial"/>
          <w:sz w:val="24"/>
          <w:szCs w:val="24"/>
        </w:rPr>
      </w:pPr>
      <w:bookmarkStart w:id="7" w:name="bookmark6"/>
      <w:r w:rsidRPr="009706A4">
        <w:rPr>
          <w:rStyle w:val="2"/>
          <w:rFonts w:ascii="Arial" w:hAnsi="Arial" w:cs="Arial"/>
          <w:b/>
          <w:bCs/>
          <w:color w:val="000000"/>
          <w:sz w:val="24"/>
          <w:szCs w:val="24"/>
        </w:rPr>
        <w:t xml:space="preserve">Наименование органа местного самоуправления (организации), предоставляющего </w:t>
      </w:r>
      <w:bookmarkStart w:id="8" w:name="bookmark7"/>
      <w:bookmarkEnd w:id="7"/>
      <w:r w:rsidRPr="009706A4">
        <w:rPr>
          <w:rStyle w:val="2"/>
          <w:rFonts w:ascii="Arial" w:hAnsi="Arial" w:cs="Arial"/>
          <w:b/>
          <w:bCs/>
          <w:color w:val="000000"/>
          <w:sz w:val="24"/>
          <w:szCs w:val="24"/>
        </w:rPr>
        <w:t>муниципальную услугу</w:t>
      </w:r>
      <w:bookmarkEnd w:id="8"/>
    </w:p>
    <w:p w:rsidR="008573EC" w:rsidRPr="009706A4" w:rsidRDefault="008573EC" w:rsidP="008573EC">
      <w:pPr>
        <w:pStyle w:val="210"/>
        <w:numPr>
          <w:ilvl w:val="0"/>
          <w:numId w:val="4"/>
        </w:numPr>
        <w:shd w:val="clear" w:color="auto" w:fill="auto"/>
        <w:tabs>
          <w:tab w:val="left" w:pos="1276"/>
          <w:tab w:val="left" w:pos="4201"/>
          <w:tab w:val="left" w:pos="6750"/>
        </w:tabs>
        <w:spacing w:before="0" w:after="0"/>
        <w:ind w:firstLine="740"/>
        <w:rPr>
          <w:rFonts w:ascii="Arial" w:hAnsi="Arial" w:cs="Arial"/>
          <w:i/>
          <w:sz w:val="24"/>
          <w:szCs w:val="24"/>
        </w:rPr>
      </w:pPr>
      <w:r w:rsidRPr="009706A4">
        <w:rPr>
          <w:rStyle w:val="21"/>
          <w:rFonts w:ascii="Arial" w:hAnsi="Arial" w:cs="Arial"/>
          <w:color w:val="000000"/>
          <w:sz w:val="24"/>
          <w:szCs w:val="24"/>
        </w:rPr>
        <w:t>Муниципальная</w:t>
      </w:r>
      <w:r w:rsidRPr="009706A4">
        <w:rPr>
          <w:rStyle w:val="21"/>
          <w:rFonts w:ascii="Arial" w:hAnsi="Arial" w:cs="Arial"/>
          <w:color w:val="000000"/>
          <w:sz w:val="24"/>
          <w:szCs w:val="24"/>
        </w:rPr>
        <w:tab/>
        <w:t xml:space="preserve">услуга предоставляется </w:t>
      </w:r>
      <w:r w:rsidRPr="009706A4">
        <w:rPr>
          <w:rStyle w:val="61"/>
          <w:rFonts w:ascii="Arial" w:hAnsi="Arial" w:cs="Arial"/>
          <w:color w:val="000000"/>
          <w:sz w:val="24"/>
          <w:szCs w:val="24"/>
        </w:rPr>
        <w:t xml:space="preserve">Уполномоченным органом – </w:t>
      </w:r>
      <w:r w:rsidRPr="009706A4">
        <w:rPr>
          <w:rStyle w:val="6"/>
          <w:rFonts w:ascii="Arial" w:hAnsi="Arial" w:cs="Arial"/>
          <w:i w:val="0"/>
          <w:color w:val="000000"/>
          <w:sz w:val="24"/>
          <w:szCs w:val="24"/>
        </w:rPr>
        <w:t xml:space="preserve">администрацией </w:t>
      </w:r>
      <w:r>
        <w:rPr>
          <w:rStyle w:val="6"/>
          <w:rFonts w:ascii="Arial" w:hAnsi="Arial" w:cs="Arial"/>
          <w:i w:val="0"/>
          <w:color w:val="000000"/>
          <w:sz w:val="24"/>
          <w:szCs w:val="24"/>
        </w:rPr>
        <w:t>Чеховского</w:t>
      </w:r>
      <w:r w:rsidRPr="009706A4">
        <w:rPr>
          <w:rStyle w:val="6"/>
          <w:rFonts w:ascii="Arial" w:hAnsi="Arial" w:cs="Arial"/>
          <w:i w:val="0"/>
          <w:color w:val="000000"/>
          <w:sz w:val="24"/>
          <w:szCs w:val="24"/>
        </w:rPr>
        <w:t xml:space="preserve"> муниципального образования.</w:t>
      </w:r>
    </w:p>
    <w:p w:rsidR="008573EC" w:rsidRPr="009706A4" w:rsidRDefault="008573EC" w:rsidP="008573EC">
      <w:pPr>
        <w:pStyle w:val="210"/>
        <w:shd w:val="clear" w:color="auto" w:fill="auto"/>
        <w:tabs>
          <w:tab w:val="left" w:pos="6611"/>
          <w:tab w:val="left" w:pos="9194"/>
        </w:tabs>
        <w:spacing w:before="0" w:after="0"/>
        <w:ind w:firstLine="760"/>
        <w:rPr>
          <w:rFonts w:ascii="Arial" w:hAnsi="Arial" w:cs="Arial"/>
          <w:sz w:val="24"/>
          <w:szCs w:val="24"/>
        </w:rPr>
      </w:pPr>
      <w:r w:rsidRPr="009706A4">
        <w:rPr>
          <w:rStyle w:val="21"/>
          <w:rFonts w:ascii="Arial" w:hAnsi="Arial" w:cs="Arial"/>
          <w:color w:val="000000"/>
          <w:sz w:val="24"/>
          <w:szCs w:val="24"/>
        </w:rPr>
        <w:t>2.3. При предоставлении муниципальной</w:t>
      </w:r>
      <w:r w:rsidRPr="009706A4">
        <w:rPr>
          <w:rStyle w:val="21"/>
          <w:rFonts w:ascii="Arial" w:hAnsi="Arial" w:cs="Arial"/>
          <w:color w:val="000000"/>
          <w:sz w:val="24"/>
          <w:szCs w:val="24"/>
        </w:rPr>
        <w:tab/>
        <w:t>услуги Уполномоченный орган взаимодействует с:</w:t>
      </w:r>
    </w:p>
    <w:p w:rsidR="008573EC" w:rsidRPr="009706A4" w:rsidRDefault="008573EC" w:rsidP="008573EC">
      <w:pPr>
        <w:pStyle w:val="210"/>
        <w:numPr>
          <w:ilvl w:val="0"/>
          <w:numId w:val="5"/>
        </w:numPr>
        <w:shd w:val="clear" w:color="auto" w:fill="auto"/>
        <w:tabs>
          <w:tab w:val="left" w:pos="1484"/>
        </w:tabs>
        <w:spacing w:before="0" w:after="0"/>
        <w:ind w:firstLine="760"/>
        <w:rPr>
          <w:rFonts w:ascii="Arial" w:hAnsi="Arial" w:cs="Arial"/>
          <w:sz w:val="24"/>
          <w:szCs w:val="24"/>
        </w:rPr>
      </w:pPr>
      <w:r w:rsidRPr="009706A4">
        <w:rPr>
          <w:rStyle w:val="21"/>
          <w:rFonts w:ascii="Arial" w:hAnsi="Arial" w:cs="Arial"/>
          <w:color w:val="000000"/>
          <w:sz w:val="24"/>
          <w:szCs w:val="24"/>
        </w:rPr>
        <w:t>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8573EC" w:rsidRPr="009706A4" w:rsidRDefault="008573EC" w:rsidP="008573EC">
      <w:pPr>
        <w:pStyle w:val="210"/>
        <w:numPr>
          <w:ilvl w:val="0"/>
          <w:numId w:val="5"/>
        </w:numPr>
        <w:shd w:val="clear" w:color="auto" w:fill="auto"/>
        <w:tabs>
          <w:tab w:val="left" w:pos="1484"/>
        </w:tabs>
        <w:spacing w:before="0" w:after="0"/>
        <w:ind w:firstLine="760"/>
        <w:rPr>
          <w:rFonts w:ascii="Arial" w:hAnsi="Arial" w:cs="Arial"/>
          <w:sz w:val="24"/>
          <w:szCs w:val="24"/>
        </w:rPr>
      </w:pPr>
      <w:r w:rsidRPr="009706A4">
        <w:rPr>
          <w:rStyle w:val="21"/>
          <w:rFonts w:ascii="Arial" w:hAnsi="Arial" w:cs="Arial"/>
          <w:color w:val="000000"/>
          <w:sz w:val="24"/>
          <w:szCs w:val="24"/>
        </w:rP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8573EC" w:rsidRPr="009706A4" w:rsidRDefault="008573EC" w:rsidP="008573EC">
      <w:pPr>
        <w:pStyle w:val="210"/>
        <w:shd w:val="clear" w:color="auto" w:fill="auto"/>
        <w:spacing w:before="0" w:after="0"/>
        <w:ind w:firstLine="760"/>
        <w:rPr>
          <w:rFonts w:ascii="Arial" w:hAnsi="Arial" w:cs="Arial"/>
          <w:sz w:val="24"/>
          <w:szCs w:val="24"/>
        </w:rPr>
      </w:pPr>
      <w:r w:rsidRPr="009706A4">
        <w:rPr>
          <w:rStyle w:val="21"/>
          <w:rFonts w:ascii="Arial" w:hAnsi="Arial" w:cs="Arial"/>
          <w:color w:val="000000"/>
          <w:sz w:val="24"/>
          <w:szCs w:val="24"/>
        </w:rPr>
        <w:t>2.3.3 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w:t>
      </w:r>
    </w:p>
    <w:p w:rsidR="008573EC" w:rsidRPr="009706A4" w:rsidRDefault="008573EC" w:rsidP="008573EC">
      <w:pPr>
        <w:pStyle w:val="210"/>
        <w:numPr>
          <w:ilvl w:val="1"/>
          <w:numId w:val="5"/>
        </w:numPr>
        <w:shd w:val="clear" w:color="auto" w:fill="auto"/>
        <w:tabs>
          <w:tab w:val="left" w:pos="1484"/>
        </w:tabs>
        <w:spacing w:before="0" w:after="333"/>
        <w:ind w:firstLine="760"/>
        <w:rPr>
          <w:rFonts w:ascii="Arial" w:hAnsi="Arial" w:cs="Arial"/>
          <w:sz w:val="24"/>
          <w:szCs w:val="24"/>
        </w:rPr>
      </w:pPr>
      <w:r w:rsidRPr="009706A4">
        <w:rPr>
          <w:rStyle w:val="21"/>
          <w:rFonts w:ascii="Arial" w:hAnsi="Arial" w:cs="Arial"/>
          <w:color w:val="000000"/>
          <w:sz w:val="24"/>
          <w:szCs w:val="24"/>
        </w:rPr>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8573EC" w:rsidRPr="009706A4" w:rsidRDefault="008573EC" w:rsidP="008573EC">
      <w:pPr>
        <w:pStyle w:val="20"/>
        <w:keepNext/>
        <w:keepLines/>
        <w:shd w:val="clear" w:color="auto" w:fill="auto"/>
        <w:spacing w:after="0" w:line="280" w:lineRule="exact"/>
        <w:ind w:firstLine="760"/>
        <w:jc w:val="both"/>
        <w:rPr>
          <w:rFonts w:ascii="Arial" w:hAnsi="Arial" w:cs="Arial"/>
          <w:sz w:val="24"/>
          <w:szCs w:val="24"/>
        </w:rPr>
      </w:pPr>
      <w:bookmarkStart w:id="9" w:name="bookmark8"/>
      <w:r w:rsidRPr="009706A4">
        <w:rPr>
          <w:rStyle w:val="2"/>
          <w:rFonts w:ascii="Arial" w:hAnsi="Arial" w:cs="Arial"/>
          <w:b/>
          <w:bCs/>
          <w:color w:val="000000"/>
          <w:sz w:val="24"/>
          <w:szCs w:val="24"/>
        </w:rPr>
        <w:t>Описание результата предоставления муниципальной</w:t>
      </w:r>
      <w:bookmarkEnd w:id="9"/>
      <w:r w:rsidRPr="009706A4">
        <w:rPr>
          <w:rStyle w:val="2"/>
          <w:rFonts w:ascii="Arial" w:hAnsi="Arial" w:cs="Arial"/>
          <w:b/>
          <w:bCs/>
          <w:color w:val="000000"/>
          <w:sz w:val="24"/>
          <w:szCs w:val="24"/>
        </w:rPr>
        <w:t xml:space="preserve"> </w:t>
      </w:r>
      <w:bookmarkStart w:id="10" w:name="bookmark9"/>
      <w:r w:rsidRPr="009706A4">
        <w:rPr>
          <w:rStyle w:val="2"/>
          <w:rFonts w:ascii="Arial" w:hAnsi="Arial" w:cs="Arial"/>
          <w:b/>
          <w:bCs/>
          <w:color w:val="000000"/>
          <w:sz w:val="24"/>
          <w:szCs w:val="24"/>
        </w:rPr>
        <w:t>услуги</w:t>
      </w:r>
      <w:bookmarkEnd w:id="10"/>
    </w:p>
    <w:p w:rsidR="008573EC" w:rsidRPr="009706A4" w:rsidRDefault="008573EC" w:rsidP="008573EC">
      <w:pPr>
        <w:pStyle w:val="210"/>
        <w:numPr>
          <w:ilvl w:val="1"/>
          <w:numId w:val="5"/>
        </w:numPr>
        <w:shd w:val="clear" w:color="auto" w:fill="auto"/>
        <w:tabs>
          <w:tab w:val="left" w:pos="1258"/>
        </w:tabs>
        <w:spacing w:before="0" w:after="0"/>
        <w:ind w:firstLine="760"/>
        <w:rPr>
          <w:rFonts w:ascii="Arial" w:hAnsi="Arial" w:cs="Arial"/>
          <w:sz w:val="24"/>
          <w:szCs w:val="24"/>
        </w:rPr>
      </w:pPr>
      <w:r w:rsidRPr="009706A4">
        <w:rPr>
          <w:rStyle w:val="21"/>
          <w:rFonts w:ascii="Arial" w:hAnsi="Arial" w:cs="Arial"/>
          <w:color w:val="000000"/>
          <w:sz w:val="24"/>
          <w:szCs w:val="24"/>
        </w:rPr>
        <w:t>Результатом предоставления муниципальной услуги является:</w:t>
      </w:r>
    </w:p>
    <w:p w:rsidR="008573EC" w:rsidRPr="009706A4" w:rsidRDefault="008573EC" w:rsidP="008573EC">
      <w:pPr>
        <w:pStyle w:val="210"/>
        <w:numPr>
          <w:ilvl w:val="2"/>
          <w:numId w:val="5"/>
        </w:numPr>
        <w:shd w:val="clear" w:color="auto" w:fill="auto"/>
        <w:tabs>
          <w:tab w:val="left" w:pos="1484"/>
        </w:tabs>
        <w:spacing w:before="0" w:after="0" w:line="317" w:lineRule="exact"/>
        <w:ind w:firstLine="760"/>
        <w:rPr>
          <w:rFonts w:ascii="Arial" w:hAnsi="Arial" w:cs="Arial"/>
          <w:sz w:val="24"/>
          <w:szCs w:val="24"/>
        </w:rPr>
      </w:pPr>
      <w:r w:rsidRPr="009706A4">
        <w:rPr>
          <w:rStyle w:val="21"/>
          <w:rFonts w:ascii="Arial" w:hAnsi="Arial" w:cs="Arial"/>
          <w:color w:val="000000"/>
          <w:sz w:val="24"/>
          <w:szCs w:val="24"/>
        </w:rPr>
        <w:t>Решение об утверждении схемы расположения земельного участка по форме согласно приложению № 1 к настоящему Административному регламенту;</w:t>
      </w:r>
    </w:p>
    <w:p w:rsidR="008573EC" w:rsidRPr="009706A4" w:rsidRDefault="008573EC" w:rsidP="008573EC">
      <w:pPr>
        <w:pStyle w:val="210"/>
        <w:numPr>
          <w:ilvl w:val="2"/>
          <w:numId w:val="5"/>
        </w:numPr>
        <w:shd w:val="clear" w:color="auto" w:fill="auto"/>
        <w:tabs>
          <w:tab w:val="left" w:pos="1484"/>
        </w:tabs>
        <w:spacing w:before="0" w:after="300"/>
        <w:ind w:firstLine="760"/>
        <w:rPr>
          <w:rStyle w:val="21"/>
          <w:rFonts w:ascii="Arial" w:hAnsi="Arial" w:cs="Arial"/>
          <w:sz w:val="24"/>
          <w:szCs w:val="24"/>
        </w:rPr>
      </w:pPr>
      <w:r w:rsidRPr="009706A4">
        <w:rPr>
          <w:rStyle w:val="21"/>
          <w:rFonts w:ascii="Arial" w:hAnsi="Arial" w:cs="Arial"/>
          <w:color w:val="000000"/>
          <w:sz w:val="24"/>
          <w:szCs w:val="24"/>
        </w:rPr>
        <w:t>Решение об отказе в утверждении схемы расположения земельного участка по форме согласно приложению № 2 к настоящему Административному регламенту.</w:t>
      </w:r>
    </w:p>
    <w:p w:rsidR="008573EC" w:rsidRPr="009706A4" w:rsidRDefault="008573EC" w:rsidP="008573EC">
      <w:pPr>
        <w:pStyle w:val="30"/>
        <w:shd w:val="clear" w:color="auto" w:fill="auto"/>
        <w:ind w:left="160" w:firstLine="780"/>
        <w:jc w:val="center"/>
        <w:rPr>
          <w:rFonts w:ascii="Arial" w:hAnsi="Arial" w:cs="Arial"/>
          <w:sz w:val="24"/>
          <w:szCs w:val="24"/>
        </w:rPr>
      </w:pPr>
      <w:r w:rsidRPr="009706A4">
        <w:rPr>
          <w:rStyle w:val="3"/>
          <w:rFonts w:ascii="Arial" w:hAnsi="Arial" w:cs="Arial"/>
          <w:b/>
          <w:bCs/>
          <w:color w:val="000000"/>
          <w:sz w:val="24"/>
          <w:szCs w:val="24"/>
        </w:rPr>
        <w:lastRenderedPageBreak/>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8573EC" w:rsidRPr="009706A4" w:rsidRDefault="008573EC" w:rsidP="008573EC">
      <w:pPr>
        <w:pStyle w:val="210"/>
        <w:numPr>
          <w:ilvl w:val="1"/>
          <w:numId w:val="5"/>
        </w:numPr>
        <w:shd w:val="clear" w:color="auto" w:fill="auto"/>
        <w:tabs>
          <w:tab w:val="left" w:pos="1484"/>
        </w:tabs>
        <w:spacing w:before="0" w:after="0" w:line="326" w:lineRule="exact"/>
        <w:ind w:firstLine="760"/>
        <w:rPr>
          <w:rFonts w:ascii="Arial" w:hAnsi="Arial" w:cs="Arial"/>
          <w:sz w:val="24"/>
          <w:szCs w:val="24"/>
        </w:rPr>
      </w:pPr>
      <w:r w:rsidRPr="009706A4">
        <w:rPr>
          <w:rStyle w:val="21"/>
          <w:rFonts w:ascii="Arial" w:hAnsi="Arial" w:cs="Arial"/>
          <w:color w:val="000000"/>
          <w:sz w:val="24"/>
          <w:szCs w:val="24"/>
        </w:rPr>
        <w:t>Срок предоставления муниципальной услуги определяется в соответствии с Земельным кодексом Российской Федерации.</w:t>
      </w:r>
    </w:p>
    <w:p w:rsidR="008573EC" w:rsidRPr="009706A4" w:rsidRDefault="008573EC" w:rsidP="008573EC">
      <w:pPr>
        <w:pStyle w:val="210"/>
        <w:shd w:val="clear" w:color="auto" w:fill="auto"/>
        <w:spacing w:before="0" w:after="0"/>
        <w:ind w:firstLine="760"/>
        <w:rPr>
          <w:rFonts w:ascii="Arial" w:hAnsi="Arial" w:cs="Arial"/>
          <w:sz w:val="24"/>
          <w:szCs w:val="24"/>
        </w:rPr>
      </w:pPr>
      <w:r w:rsidRPr="009706A4">
        <w:rPr>
          <w:rStyle w:val="21"/>
          <w:rFonts w:ascii="Arial" w:hAnsi="Arial" w:cs="Arial"/>
          <w:color w:val="000000"/>
          <w:sz w:val="24"/>
          <w:szCs w:val="24"/>
        </w:rPr>
        <w:t>Органом государственной власти субъекта Российской Федерации, органом местного самоуправления может быть предусмотрено оказание муниципальной услуги в иной срок, не превышающий установленный Земельным кодексом Российской Федерации.</w:t>
      </w:r>
    </w:p>
    <w:p w:rsidR="008573EC" w:rsidRPr="009706A4" w:rsidRDefault="008573EC" w:rsidP="008573EC">
      <w:pPr>
        <w:pStyle w:val="20"/>
        <w:keepNext/>
        <w:keepLines/>
        <w:shd w:val="clear" w:color="auto" w:fill="auto"/>
        <w:spacing w:after="300"/>
        <w:ind w:left="2400" w:hanging="1020"/>
        <w:jc w:val="left"/>
        <w:rPr>
          <w:rFonts w:ascii="Arial" w:hAnsi="Arial" w:cs="Arial"/>
          <w:sz w:val="24"/>
          <w:szCs w:val="24"/>
        </w:rPr>
      </w:pPr>
      <w:bookmarkStart w:id="11" w:name="bookmark10"/>
      <w:r w:rsidRPr="009706A4">
        <w:rPr>
          <w:rStyle w:val="2"/>
          <w:rFonts w:ascii="Arial" w:hAnsi="Arial" w:cs="Arial"/>
          <w:b/>
          <w:bCs/>
          <w:color w:val="000000"/>
          <w:sz w:val="24"/>
          <w:szCs w:val="24"/>
        </w:rPr>
        <w:t>Нормативные правовые акты, регулирующие предоставление муниципальной услуги</w:t>
      </w:r>
      <w:bookmarkEnd w:id="11"/>
    </w:p>
    <w:p w:rsidR="008573EC" w:rsidRPr="009706A4" w:rsidRDefault="008573EC" w:rsidP="008573EC">
      <w:pPr>
        <w:pStyle w:val="210"/>
        <w:numPr>
          <w:ilvl w:val="1"/>
          <w:numId w:val="5"/>
        </w:numPr>
        <w:shd w:val="clear" w:color="auto" w:fill="auto"/>
        <w:tabs>
          <w:tab w:val="left" w:pos="1114"/>
        </w:tabs>
        <w:spacing w:before="0" w:after="300"/>
        <w:ind w:firstLine="620"/>
        <w:rPr>
          <w:rFonts w:ascii="Arial" w:hAnsi="Arial" w:cs="Arial"/>
          <w:sz w:val="24"/>
          <w:szCs w:val="24"/>
        </w:rPr>
      </w:pPr>
      <w:r w:rsidRPr="009706A4">
        <w:rPr>
          <w:rStyle w:val="21"/>
          <w:rFonts w:ascii="Arial" w:hAnsi="Arial" w:cs="Arial"/>
          <w:color w:val="000000"/>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 (указать также перечень региональных (муниципальных) информационных ресурсов при наличии).</w:t>
      </w:r>
    </w:p>
    <w:p w:rsidR="008573EC" w:rsidRPr="009706A4" w:rsidRDefault="008573EC" w:rsidP="008573EC">
      <w:pPr>
        <w:pStyle w:val="30"/>
        <w:shd w:val="clear" w:color="auto" w:fill="auto"/>
        <w:spacing w:after="296"/>
        <w:ind w:left="380" w:firstLine="380"/>
        <w:rPr>
          <w:rFonts w:ascii="Arial" w:hAnsi="Arial" w:cs="Arial"/>
          <w:sz w:val="24"/>
          <w:szCs w:val="24"/>
        </w:rPr>
      </w:pPr>
      <w:r w:rsidRPr="009706A4">
        <w:rPr>
          <w:rStyle w:val="3"/>
          <w:rFonts w:ascii="Arial" w:hAnsi="Arial" w:cs="Arial"/>
          <w:b/>
          <w:bCs/>
          <w:color w:val="000000"/>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8573EC" w:rsidRPr="009706A4" w:rsidRDefault="008573EC" w:rsidP="008573EC">
      <w:pPr>
        <w:pStyle w:val="210"/>
        <w:numPr>
          <w:ilvl w:val="1"/>
          <w:numId w:val="5"/>
        </w:numPr>
        <w:shd w:val="clear" w:color="auto" w:fill="auto"/>
        <w:tabs>
          <w:tab w:val="left" w:pos="1422"/>
        </w:tabs>
        <w:spacing w:before="0" w:after="0" w:line="326" w:lineRule="exact"/>
        <w:ind w:firstLine="760"/>
        <w:rPr>
          <w:rFonts w:ascii="Arial" w:hAnsi="Arial" w:cs="Arial"/>
          <w:sz w:val="24"/>
          <w:szCs w:val="24"/>
        </w:rPr>
      </w:pPr>
      <w:r w:rsidRPr="009706A4">
        <w:rPr>
          <w:rStyle w:val="21"/>
          <w:rFonts w:ascii="Arial" w:hAnsi="Arial" w:cs="Arial"/>
          <w:color w:val="000000"/>
          <w:sz w:val="24"/>
          <w:szCs w:val="24"/>
        </w:rPr>
        <w:t>Для получения муниципальной услуги заявитель представляет:</w:t>
      </w:r>
    </w:p>
    <w:p w:rsidR="008573EC" w:rsidRPr="009706A4" w:rsidRDefault="008573EC" w:rsidP="008573EC">
      <w:pPr>
        <w:pStyle w:val="210"/>
        <w:numPr>
          <w:ilvl w:val="2"/>
          <w:numId w:val="5"/>
        </w:numPr>
        <w:shd w:val="clear" w:color="auto" w:fill="auto"/>
        <w:tabs>
          <w:tab w:val="left" w:pos="1457"/>
        </w:tabs>
        <w:spacing w:before="0" w:after="0"/>
        <w:ind w:firstLine="760"/>
        <w:rPr>
          <w:rFonts w:ascii="Arial" w:hAnsi="Arial" w:cs="Arial"/>
          <w:sz w:val="24"/>
          <w:szCs w:val="24"/>
        </w:rPr>
      </w:pPr>
      <w:r w:rsidRPr="009706A4">
        <w:rPr>
          <w:rStyle w:val="21"/>
          <w:rFonts w:ascii="Arial" w:hAnsi="Arial" w:cs="Arial"/>
          <w:color w:val="000000"/>
          <w:sz w:val="24"/>
          <w:szCs w:val="24"/>
        </w:rPr>
        <w:t xml:space="preserve">Заявление о предоставлении муниципальной услуги по форме согласно приложению </w:t>
      </w:r>
      <w:r w:rsidRPr="009706A4">
        <w:rPr>
          <w:rStyle w:val="2Candara"/>
          <w:rFonts w:ascii="Arial" w:hAnsi="Arial" w:cs="Arial"/>
          <w:color w:val="000000"/>
          <w:sz w:val="24"/>
          <w:szCs w:val="24"/>
        </w:rPr>
        <w:t>№2</w:t>
      </w:r>
      <w:r w:rsidRPr="009706A4">
        <w:rPr>
          <w:rStyle w:val="21"/>
          <w:rFonts w:ascii="Arial" w:hAnsi="Arial" w:cs="Arial"/>
          <w:color w:val="000000"/>
          <w:sz w:val="24"/>
          <w:szCs w:val="24"/>
        </w:rPr>
        <w:t xml:space="preserve"> 3 к настоящему Административному регламенту.</w:t>
      </w:r>
    </w:p>
    <w:p w:rsidR="008573EC" w:rsidRPr="009706A4" w:rsidRDefault="008573EC" w:rsidP="008573EC">
      <w:pPr>
        <w:pStyle w:val="210"/>
        <w:shd w:val="clear" w:color="auto" w:fill="auto"/>
        <w:spacing w:before="0" w:after="0"/>
        <w:ind w:firstLine="760"/>
        <w:rPr>
          <w:rFonts w:ascii="Arial" w:hAnsi="Arial" w:cs="Arial"/>
          <w:sz w:val="24"/>
          <w:szCs w:val="24"/>
        </w:rPr>
      </w:pPr>
      <w:r w:rsidRPr="009706A4">
        <w:rPr>
          <w:rStyle w:val="21"/>
          <w:rFonts w:ascii="Arial" w:hAnsi="Arial" w:cs="Arial"/>
          <w:color w:val="000000"/>
          <w:sz w:val="24"/>
          <w:szCs w:val="24"/>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8573EC" w:rsidRPr="009706A4" w:rsidRDefault="008573EC" w:rsidP="008573EC">
      <w:pPr>
        <w:pStyle w:val="210"/>
        <w:shd w:val="clear" w:color="auto" w:fill="auto"/>
        <w:spacing w:before="0" w:after="0"/>
        <w:ind w:firstLine="760"/>
        <w:rPr>
          <w:rFonts w:ascii="Arial" w:hAnsi="Arial" w:cs="Arial"/>
          <w:sz w:val="24"/>
          <w:szCs w:val="24"/>
        </w:rPr>
      </w:pPr>
      <w:r w:rsidRPr="009706A4">
        <w:rPr>
          <w:rStyle w:val="21"/>
          <w:rFonts w:ascii="Arial" w:hAnsi="Arial" w:cs="Arial"/>
          <w:color w:val="000000"/>
          <w:sz w:val="24"/>
          <w:szCs w:val="24"/>
        </w:rPr>
        <w:t>В заявлении также указывается один из следующих способов направления результата предоставления муниципальной услуги:</w:t>
      </w:r>
    </w:p>
    <w:p w:rsidR="008573EC" w:rsidRPr="009706A4" w:rsidRDefault="008573EC" w:rsidP="008573EC">
      <w:pPr>
        <w:pStyle w:val="210"/>
        <w:shd w:val="clear" w:color="auto" w:fill="auto"/>
        <w:spacing w:before="0" w:after="0"/>
        <w:ind w:left="380" w:firstLine="380"/>
        <w:jc w:val="left"/>
        <w:rPr>
          <w:rFonts w:ascii="Arial" w:hAnsi="Arial" w:cs="Arial"/>
          <w:sz w:val="24"/>
          <w:szCs w:val="24"/>
        </w:rPr>
      </w:pPr>
      <w:r w:rsidRPr="009706A4">
        <w:rPr>
          <w:rStyle w:val="21"/>
          <w:rFonts w:ascii="Arial" w:hAnsi="Arial" w:cs="Arial"/>
          <w:color w:val="000000"/>
          <w:sz w:val="24"/>
          <w:szCs w:val="24"/>
        </w:rPr>
        <w:t>в форме электронного документа в личном кабинете на ЕПГУ;</w:t>
      </w:r>
    </w:p>
    <w:p w:rsidR="008573EC" w:rsidRPr="009706A4" w:rsidRDefault="008573EC" w:rsidP="008573EC">
      <w:pPr>
        <w:pStyle w:val="210"/>
        <w:shd w:val="clear" w:color="auto" w:fill="auto"/>
        <w:spacing w:before="0" w:after="0"/>
        <w:ind w:firstLine="760"/>
        <w:rPr>
          <w:rFonts w:ascii="Arial" w:hAnsi="Arial" w:cs="Arial"/>
          <w:sz w:val="24"/>
          <w:szCs w:val="24"/>
        </w:rPr>
      </w:pPr>
      <w:r w:rsidRPr="009706A4">
        <w:rPr>
          <w:rStyle w:val="21"/>
          <w:rFonts w:ascii="Arial" w:hAnsi="Arial" w:cs="Arial"/>
          <w:color w:val="000000"/>
          <w:sz w:val="24"/>
          <w:szCs w:val="24"/>
        </w:rPr>
        <w:t>на бумажном носителе в виде распечатанного экземпляра электронного документа в Уполномоченном органе, многофункциональном центре;</w:t>
      </w:r>
    </w:p>
    <w:p w:rsidR="008573EC" w:rsidRPr="009706A4" w:rsidRDefault="008573EC" w:rsidP="008573EC">
      <w:pPr>
        <w:pStyle w:val="210"/>
        <w:numPr>
          <w:ilvl w:val="2"/>
          <w:numId w:val="5"/>
        </w:numPr>
        <w:shd w:val="clear" w:color="auto" w:fill="auto"/>
        <w:tabs>
          <w:tab w:val="left" w:pos="1512"/>
        </w:tabs>
        <w:spacing w:before="0" w:after="0"/>
        <w:ind w:firstLine="760"/>
        <w:rPr>
          <w:rFonts w:ascii="Arial" w:hAnsi="Arial" w:cs="Arial"/>
          <w:sz w:val="24"/>
          <w:szCs w:val="24"/>
        </w:rPr>
      </w:pPr>
      <w:r w:rsidRPr="009706A4">
        <w:rPr>
          <w:rStyle w:val="21"/>
          <w:rFonts w:ascii="Arial" w:hAnsi="Arial" w:cs="Arial"/>
          <w:color w:val="000000"/>
          <w:sz w:val="24"/>
          <w:szCs w:val="24"/>
        </w:rPr>
        <w:t>Документ, удостоверяющий личность заявителя, представителя.</w:t>
      </w:r>
    </w:p>
    <w:p w:rsidR="008573EC" w:rsidRPr="009706A4" w:rsidRDefault="008573EC" w:rsidP="008573EC">
      <w:pPr>
        <w:pStyle w:val="210"/>
        <w:shd w:val="clear" w:color="auto" w:fill="auto"/>
        <w:spacing w:before="0" w:after="0"/>
        <w:ind w:firstLine="760"/>
        <w:rPr>
          <w:rFonts w:ascii="Arial" w:hAnsi="Arial" w:cs="Arial"/>
          <w:sz w:val="24"/>
          <w:szCs w:val="24"/>
        </w:rPr>
      </w:pPr>
      <w:r w:rsidRPr="009706A4">
        <w:rPr>
          <w:rStyle w:val="21"/>
          <w:rFonts w:ascii="Arial" w:hAnsi="Arial" w:cs="Arial"/>
          <w:color w:val="000000"/>
          <w:sz w:val="24"/>
          <w:szCs w:val="24"/>
        </w:rPr>
        <w:t xml:space="preserve">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w:t>
      </w:r>
      <w:r w:rsidRPr="009706A4">
        <w:rPr>
          <w:rStyle w:val="21"/>
          <w:rFonts w:ascii="Arial" w:hAnsi="Arial" w:cs="Arial"/>
          <w:color w:val="000000"/>
          <w:sz w:val="24"/>
          <w:szCs w:val="24"/>
        </w:rPr>
        <w:lastRenderedPageBreak/>
        <w:t>электронного взаимодействия.</w:t>
      </w:r>
    </w:p>
    <w:p w:rsidR="008573EC" w:rsidRPr="009706A4" w:rsidRDefault="008573EC" w:rsidP="008573EC">
      <w:pPr>
        <w:pStyle w:val="210"/>
        <w:shd w:val="clear" w:color="auto" w:fill="auto"/>
        <w:tabs>
          <w:tab w:val="left" w:pos="3893"/>
        </w:tabs>
        <w:spacing w:before="0" w:after="0"/>
        <w:ind w:firstLine="760"/>
        <w:rPr>
          <w:rFonts w:ascii="Arial" w:hAnsi="Arial" w:cs="Arial"/>
          <w:sz w:val="24"/>
          <w:szCs w:val="24"/>
        </w:rPr>
      </w:pPr>
      <w:r w:rsidRPr="009706A4">
        <w:rPr>
          <w:rStyle w:val="21"/>
          <w:rFonts w:ascii="Arial" w:hAnsi="Arial" w:cs="Arial"/>
          <w:color w:val="000000"/>
          <w:sz w:val="24"/>
          <w:szCs w:val="24"/>
        </w:rPr>
        <w:t>В случае, если заявление подается представителем, дополнительно предоставляется документ,</w:t>
      </w:r>
      <w:r w:rsidRPr="009706A4">
        <w:rPr>
          <w:rStyle w:val="21"/>
          <w:rFonts w:ascii="Arial" w:hAnsi="Arial" w:cs="Arial"/>
          <w:color w:val="000000"/>
          <w:sz w:val="24"/>
          <w:szCs w:val="24"/>
        </w:rPr>
        <w:tab/>
        <w:t>подтверждающий полномочия представителя</w:t>
      </w:r>
    </w:p>
    <w:p w:rsidR="008573EC" w:rsidRPr="009706A4" w:rsidRDefault="008573EC" w:rsidP="008573EC">
      <w:pPr>
        <w:pStyle w:val="210"/>
        <w:shd w:val="clear" w:color="auto" w:fill="auto"/>
        <w:spacing w:before="0" w:after="0"/>
        <w:jc w:val="left"/>
        <w:rPr>
          <w:rFonts w:ascii="Arial" w:hAnsi="Arial" w:cs="Arial"/>
          <w:sz w:val="24"/>
          <w:szCs w:val="24"/>
        </w:rPr>
      </w:pPr>
      <w:r w:rsidRPr="009706A4">
        <w:rPr>
          <w:rStyle w:val="21"/>
          <w:rFonts w:ascii="Arial" w:hAnsi="Arial" w:cs="Arial"/>
          <w:color w:val="000000"/>
          <w:sz w:val="24"/>
          <w:szCs w:val="24"/>
        </w:rPr>
        <w:t>действовать от имени заявителя.</w:t>
      </w:r>
    </w:p>
    <w:p w:rsidR="008573EC" w:rsidRPr="009706A4" w:rsidRDefault="008573EC" w:rsidP="008573EC">
      <w:pPr>
        <w:pStyle w:val="210"/>
        <w:numPr>
          <w:ilvl w:val="2"/>
          <w:numId w:val="5"/>
        </w:numPr>
        <w:shd w:val="clear" w:color="auto" w:fill="auto"/>
        <w:tabs>
          <w:tab w:val="left" w:pos="1512"/>
        </w:tabs>
        <w:spacing w:before="0" w:after="0"/>
        <w:ind w:firstLine="760"/>
        <w:rPr>
          <w:rFonts w:ascii="Arial" w:hAnsi="Arial" w:cs="Arial"/>
          <w:sz w:val="24"/>
          <w:szCs w:val="24"/>
        </w:rPr>
      </w:pPr>
      <w:r w:rsidRPr="009706A4">
        <w:rPr>
          <w:rStyle w:val="21"/>
          <w:rFonts w:ascii="Arial" w:hAnsi="Arial" w:cs="Arial"/>
          <w:color w:val="000000"/>
          <w:sz w:val="24"/>
          <w:szCs w:val="24"/>
        </w:rPr>
        <w:t>Схема расположения земельного участка.</w:t>
      </w:r>
    </w:p>
    <w:p w:rsidR="008573EC" w:rsidRPr="009706A4" w:rsidRDefault="008573EC" w:rsidP="008573EC">
      <w:pPr>
        <w:pStyle w:val="210"/>
        <w:numPr>
          <w:ilvl w:val="2"/>
          <w:numId w:val="5"/>
        </w:numPr>
        <w:shd w:val="clear" w:color="auto" w:fill="auto"/>
        <w:tabs>
          <w:tab w:val="left" w:pos="1598"/>
        </w:tabs>
        <w:spacing w:before="0" w:after="0"/>
        <w:ind w:firstLine="760"/>
        <w:rPr>
          <w:rFonts w:ascii="Arial" w:hAnsi="Arial" w:cs="Arial"/>
          <w:sz w:val="24"/>
          <w:szCs w:val="24"/>
        </w:rPr>
      </w:pPr>
      <w:r w:rsidRPr="009706A4">
        <w:rPr>
          <w:rStyle w:val="21"/>
          <w:rFonts w:ascii="Arial" w:hAnsi="Arial" w:cs="Arial"/>
          <w:color w:val="000000"/>
          <w:sz w:val="24"/>
          <w:szCs w:val="24"/>
        </w:rPr>
        <w:t>Согласие землепользователей, землевладельцев, арендаторов на образование земельных участков</w:t>
      </w:r>
    </w:p>
    <w:p w:rsidR="008573EC" w:rsidRPr="009706A4" w:rsidRDefault="008573EC" w:rsidP="008573EC">
      <w:pPr>
        <w:pStyle w:val="210"/>
        <w:shd w:val="clear" w:color="auto" w:fill="auto"/>
        <w:spacing w:before="0" w:after="0"/>
        <w:ind w:firstLine="740"/>
        <w:rPr>
          <w:rFonts w:ascii="Arial" w:hAnsi="Arial" w:cs="Arial"/>
          <w:sz w:val="24"/>
          <w:szCs w:val="24"/>
        </w:rPr>
      </w:pPr>
      <w:r w:rsidRPr="009706A4">
        <w:rPr>
          <w:rStyle w:val="21"/>
          <w:rFonts w:ascii="Arial" w:hAnsi="Arial" w:cs="Arial"/>
          <w:color w:val="000000"/>
          <w:sz w:val="24"/>
          <w:szCs w:val="24"/>
        </w:rPr>
        <w:t>В случае,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w:t>
      </w:r>
    </w:p>
    <w:p w:rsidR="008573EC" w:rsidRPr="009706A4" w:rsidRDefault="008573EC" w:rsidP="008573EC">
      <w:pPr>
        <w:pStyle w:val="210"/>
        <w:numPr>
          <w:ilvl w:val="0"/>
          <w:numId w:val="6"/>
        </w:numPr>
        <w:shd w:val="clear" w:color="auto" w:fill="auto"/>
        <w:tabs>
          <w:tab w:val="left" w:pos="1480"/>
        </w:tabs>
        <w:spacing w:before="0" w:after="0"/>
        <w:ind w:firstLine="740"/>
        <w:rPr>
          <w:rFonts w:ascii="Arial" w:hAnsi="Arial" w:cs="Arial"/>
          <w:sz w:val="24"/>
          <w:szCs w:val="24"/>
        </w:rPr>
      </w:pPr>
      <w:r w:rsidRPr="009706A4">
        <w:rPr>
          <w:rStyle w:val="21"/>
          <w:rFonts w:ascii="Arial" w:hAnsi="Arial" w:cs="Arial"/>
          <w:color w:val="000000"/>
          <w:sz w:val="24"/>
          <w:szCs w:val="24"/>
        </w:rPr>
        <w:t>Согласие залогодержателей исходных земельных участков.</w:t>
      </w:r>
    </w:p>
    <w:p w:rsidR="008573EC" w:rsidRPr="009706A4" w:rsidRDefault="008573EC" w:rsidP="008573EC">
      <w:pPr>
        <w:pStyle w:val="210"/>
        <w:shd w:val="clear" w:color="auto" w:fill="auto"/>
        <w:spacing w:before="0" w:after="0"/>
        <w:ind w:firstLine="740"/>
        <w:rPr>
          <w:rFonts w:ascii="Arial" w:hAnsi="Arial" w:cs="Arial"/>
          <w:sz w:val="24"/>
          <w:szCs w:val="24"/>
        </w:rPr>
      </w:pPr>
      <w:r w:rsidRPr="009706A4">
        <w:rPr>
          <w:rStyle w:val="21"/>
          <w:rFonts w:ascii="Arial" w:hAnsi="Arial" w:cs="Arial"/>
          <w:color w:val="000000"/>
          <w:sz w:val="24"/>
          <w:szCs w:val="24"/>
        </w:rPr>
        <w:t>В случае,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8573EC" w:rsidRPr="009706A4" w:rsidRDefault="008573EC" w:rsidP="008573EC">
      <w:pPr>
        <w:pStyle w:val="210"/>
        <w:numPr>
          <w:ilvl w:val="0"/>
          <w:numId w:val="6"/>
        </w:numPr>
        <w:shd w:val="clear" w:color="auto" w:fill="auto"/>
        <w:tabs>
          <w:tab w:val="left" w:pos="1638"/>
        </w:tabs>
        <w:spacing w:before="0" w:after="0"/>
        <w:ind w:firstLine="740"/>
        <w:rPr>
          <w:rFonts w:ascii="Arial" w:hAnsi="Arial" w:cs="Arial"/>
          <w:sz w:val="24"/>
          <w:szCs w:val="24"/>
        </w:rPr>
      </w:pPr>
      <w:r w:rsidRPr="009706A4">
        <w:rPr>
          <w:rStyle w:val="21"/>
          <w:rFonts w:ascii="Arial" w:hAnsi="Arial" w:cs="Arial"/>
          <w:color w:val="000000"/>
          <w:sz w:val="24"/>
          <w:szCs w:val="24"/>
        </w:rPr>
        <w:t>Правоустанавливающие документы на земельный участок, за исключением случаев, если право на земельный участок зарегистрировано в Едином государственном реестре недвижимости.</w:t>
      </w:r>
    </w:p>
    <w:p w:rsidR="008573EC" w:rsidRPr="009706A4" w:rsidRDefault="008573EC" w:rsidP="008573EC">
      <w:pPr>
        <w:pStyle w:val="210"/>
        <w:numPr>
          <w:ilvl w:val="1"/>
          <w:numId w:val="5"/>
        </w:numPr>
        <w:shd w:val="clear" w:color="auto" w:fill="auto"/>
        <w:tabs>
          <w:tab w:val="left" w:pos="1272"/>
        </w:tabs>
        <w:spacing w:before="0" w:after="300"/>
        <w:ind w:firstLine="600"/>
        <w:rPr>
          <w:rFonts w:ascii="Arial" w:hAnsi="Arial" w:cs="Arial"/>
          <w:sz w:val="24"/>
          <w:szCs w:val="24"/>
        </w:rPr>
      </w:pPr>
      <w:r w:rsidRPr="009706A4">
        <w:rPr>
          <w:rStyle w:val="21"/>
          <w:rFonts w:ascii="Arial" w:hAnsi="Arial" w:cs="Arial"/>
          <w:color w:val="000000"/>
          <w:sz w:val="24"/>
          <w:szCs w:val="24"/>
        </w:rPr>
        <w:t>Заявления и прилагаемые документы, указанные в пункте 2.8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8573EC" w:rsidRPr="009706A4" w:rsidRDefault="008573EC" w:rsidP="008573EC">
      <w:pPr>
        <w:pStyle w:val="30"/>
        <w:shd w:val="clear" w:color="auto" w:fill="auto"/>
        <w:spacing w:after="300"/>
        <w:ind w:firstLine="900"/>
        <w:jc w:val="center"/>
        <w:rPr>
          <w:rFonts w:ascii="Arial" w:hAnsi="Arial" w:cs="Arial"/>
          <w:sz w:val="24"/>
          <w:szCs w:val="24"/>
        </w:rPr>
      </w:pPr>
      <w:r w:rsidRPr="009706A4">
        <w:rPr>
          <w:rStyle w:val="3"/>
          <w:rFonts w:ascii="Arial" w:hAnsi="Arial" w:cs="Arial"/>
          <w:b/>
          <w:bCs/>
          <w:color w:val="000000"/>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rsidR="008573EC" w:rsidRPr="009706A4" w:rsidRDefault="008573EC" w:rsidP="008573EC">
      <w:pPr>
        <w:pStyle w:val="210"/>
        <w:numPr>
          <w:ilvl w:val="1"/>
          <w:numId w:val="5"/>
        </w:numPr>
        <w:shd w:val="clear" w:color="auto" w:fill="auto"/>
        <w:tabs>
          <w:tab w:val="left" w:pos="1412"/>
        </w:tabs>
        <w:spacing w:before="0" w:after="0"/>
        <w:ind w:firstLine="740"/>
        <w:rPr>
          <w:rFonts w:ascii="Arial" w:hAnsi="Arial" w:cs="Arial"/>
          <w:sz w:val="24"/>
          <w:szCs w:val="24"/>
        </w:rPr>
      </w:pPr>
      <w:r w:rsidRPr="009706A4">
        <w:rPr>
          <w:rStyle w:val="21"/>
          <w:rFonts w:ascii="Arial" w:hAnsi="Arial" w:cs="Arial"/>
          <w:color w:val="000000"/>
          <w:sz w:val="24"/>
          <w:szCs w:val="24"/>
        </w:rPr>
        <w:t>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rsidR="008573EC" w:rsidRPr="009706A4" w:rsidRDefault="008573EC" w:rsidP="008573EC">
      <w:pPr>
        <w:pStyle w:val="210"/>
        <w:numPr>
          <w:ilvl w:val="2"/>
          <w:numId w:val="5"/>
        </w:numPr>
        <w:shd w:val="clear" w:color="auto" w:fill="auto"/>
        <w:tabs>
          <w:tab w:val="left" w:pos="1638"/>
        </w:tabs>
        <w:spacing w:before="0" w:after="0"/>
        <w:ind w:firstLine="740"/>
        <w:rPr>
          <w:rFonts w:ascii="Arial" w:hAnsi="Arial" w:cs="Arial"/>
          <w:sz w:val="24"/>
          <w:szCs w:val="24"/>
        </w:rPr>
      </w:pPr>
      <w:r w:rsidRPr="009706A4">
        <w:rPr>
          <w:rStyle w:val="21"/>
          <w:rFonts w:ascii="Arial" w:hAnsi="Arial" w:cs="Arial"/>
          <w:color w:val="000000"/>
          <w:sz w:val="24"/>
          <w:szCs w:val="24"/>
        </w:rPr>
        <w:t>Выписка из Единого государственного реестра юридических лиц, в случае подачи заявления юридическим лицом;</w:t>
      </w:r>
    </w:p>
    <w:p w:rsidR="008573EC" w:rsidRPr="009706A4" w:rsidRDefault="008573EC" w:rsidP="008573EC">
      <w:pPr>
        <w:pStyle w:val="210"/>
        <w:numPr>
          <w:ilvl w:val="2"/>
          <w:numId w:val="5"/>
        </w:numPr>
        <w:shd w:val="clear" w:color="auto" w:fill="auto"/>
        <w:tabs>
          <w:tab w:val="left" w:pos="1638"/>
        </w:tabs>
        <w:spacing w:before="0" w:after="0"/>
        <w:ind w:firstLine="740"/>
        <w:rPr>
          <w:rFonts w:ascii="Arial" w:hAnsi="Arial" w:cs="Arial"/>
          <w:sz w:val="24"/>
          <w:szCs w:val="24"/>
        </w:rPr>
      </w:pPr>
      <w:r w:rsidRPr="009706A4">
        <w:rPr>
          <w:rStyle w:val="21"/>
          <w:rFonts w:ascii="Arial" w:hAnsi="Arial" w:cs="Arial"/>
          <w:color w:val="000000"/>
          <w:sz w:val="24"/>
          <w:szCs w:val="24"/>
        </w:rPr>
        <w:t>Выписка из Единого государственного реестра индивидуальных предпринимателей, в случае подачи заявления индивидуальным предпринимателем;</w:t>
      </w:r>
    </w:p>
    <w:p w:rsidR="008573EC" w:rsidRPr="009706A4" w:rsidRDefault="008573EC" w:rsidP="008573EC">
      <w:pPr>
        <w:pStyle w:val="210"/>
        <w:numPr>
          <w:ilvl w:val="2"/>
          <w:numId w:val="5"/>
        </w:numPr>
        <w:shd w:val="clear" w:color="auto" w:fill="auto"/>
        <w:tabs>
          <w:tab w:val="left" w:pos="1638"/>
        </w:tabs>
        <w:spacing w:before="0" w:after="0"/>
        <w:ind w:firstLine="740"/>
        <w:rPr>
          <w:rFonts w:ascii="Arial" w:hAnsi="Arial" w:cs="Arial"/>
          <w:sz w:val="24"/>
          <w:szCs w:val="24"/>
        </w:rPr>
      </w:pPr>
      <w:r w:rsidRPr="009706A4">
        <w:rPr>
          <w:rStyle w:val="21"/>
          <w:rFonts w:ascii="Arial" w:hAnsi="Arial" w:cs="Arial"/>
          <w:color w:val="000000"/>
          <w:sz w:val="24"/>
          <w:szCs w:val="24"/>
        </w:rPr>
        <w:t>Выписка из Единого государственного реестра недвижимости в отношении земельных участков.</w:t>
      </w:r>
    </w:p>
    <w:p w:rsidR="008573EC" w:rsidRPr="009706A4" w:rsidRDefault="008573EC" w:rsidP="008573EC">
      <w:pPr>
        <w:pStyle w:val="210"/>
        <w:numPr>
          <w:ilvl w:val="2"/>
          <w:numId w:val="5"/>
        </w:numPr>
        <w:shd w:val="clear" w:color="auto" w:fill="auto"/>
        <w:tabs>
          <w:tab w:val="left" w:pos="1638"/>
        </w:tabs>
        <w:spacing w:before="0" w:after="0"/>
        <w:ind w:firstLine="740"/>
        <w:rPr>
          <w:rFonts w:ascii="Arial" w:hAnsi="Arial" w:cs="Arial"/>
          <w:sz w:val="24"/>
          <w:szCs w:val="24"/>
        </w:rPr>
      </w:pPr>
      <w:r w:rsidRPr="009706A4">
        <w:rPr>
          <w:rStyle w:val="21"/>
          <w:rFonts w:ascii="Arial" w:hAnsi="Arial" w:cs="Arial"/>
          <w:color w:val="000000"/>
          <w:sz w:val="24"/>
          <w:szCs w:val="24"/>
        </w:rPr>
        <w:t>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8573EC" w:rsidRPr="009706A4" w:rsidRDefault="008573EC" w:rsidP="008573EC">
      <w:pPr>
        <w:pStyle w:val="210"/>
        <w:numPr>
          <w:ilvl w:val="1"/>
          <w:numId w:val="5"/>
        </w:numPr>
        <w:shd w:val="clear" w:color="auto" w:fill="auto"/>
        <w:tabs>
          <w:tab w:val="left" w:pos="1638"/>
        </w:tabs>
        <w:spacing w:before="0" w:after="0"/>
        <w:ind w:firstLine="740"/>
        <w:rPr>
          <w:rFonts w:ascii="Arial" w:hAnsi="Arial" w:cs="Arial"/>
          <w:sz w:val="24"/>
          <w:szCs w:val="24"/>
        </w:rPr>
      </w:pPr>
      <w:r w:rsidRPr="009706A4">
        <w:rPr>
          <w:rStyle w:val="21"/>
          <w:rFonts w:ascii="Arial" w:hAnsi="Arial" w:cs="Arial"/>
          <w:color w:val="000000"/>
          <w:sz w:val="24"/>
          <w:szCs w:val="24"/>
        </w:rPr>
        <w:t>При предоставлении муниципальной услуги запрещается требовать от заявителя:</w:t>
      </w:r>
    </w:p>
    <w:p w:rsidR="008573EC" w:rsidRPr="009706A4" w:rsidRDefault="008573EC" w:rsidP="008573EC">
      <w:pPr>
        <w:pStyle w:val="210"/>
        <w:numPr>
          <w:ilvl w:val="0"/>
          <w:numId w:val="7"/>
        </w:numPr>
        <w:shd w:val="clear" w:color="auto" w:fill="auto"/>
        <w:tabs>
          <w:tab w:val="left" w:pos="1061"/>
        </w:tabs>
        <w:spacing w:before="0" w:after="0"/>
        <w:ind w:firstLine="740"/>
        <w:rPr>
          <w:rFonts w:ascii="Arial" w:hAnsi="Arial" w:cs="Arial"/>
          <w:sz w:val="24"/>
          <w:szCs w:val="24"/>
        </w:rPr>
      </w:pPr>
      <w:r w:rsidRPr="009706A4">
        <w:rPr>
          <w:rStyle w:val="21"/>
          <w:rFonts w:ascii="Arial" w:hAnsi="Arial" w:cs="Arial"/>
          <w:color w:val="000000"/>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w:t>
      </w:r>
      <w:r w:rsidRPr="009706A4">
        <w:rPr>
          <w:rStyle w:val="21"/>
          <w:rFonts w:ascii="Arial" w:hAnsi="Arial" w:cs="Arial"/>
          <w:color w:val="000000"/>
          <w:sz w:val="24"/>
          <w:szCs w:val="24"/>
        </w:rPr>
        <w:lastRenderedPageBreak/>
        <w:t>предоставлением муниципальной услуги.</w:t>
      </w:r>
    </w:p>
    <w:p w:rsidR="008573EC" w:rsidRPr="009706A4" w:rsidRDefault="008573EC" w:rsidP="008573EC">
      <w:pPr>
        <w:pStyle w:val="210"/>
        <w:numPr>
          <w:ilvl w:val="0"/>
          <w:numId w:val="7"/>
        </w:numPr>
        <w:shd w:val="clear" w:color="auto" w:fill="auto"/>
        <w:tabs>
          <w:tab w:val="left" w:pos="1061"/>
        </w:tabs>
        <w:spacing w:before="0" w:after="0"/>
        <w:ind w:firstLine="740"/>
        <w:rPr>
          <w:rFonts w:ascii="Arial" w:hAnsi="Arial" w:cs="Arial"/>
          <w:sz w:val="24"/>
          <w:szCs w:val="24"/>
        </w:rPr>
      </w:pPr>
      <w:r w:rsidRPr="009706A4">
        <w:rPr>
          <w:rStyle w:val="21"/>
          <w:rFonts w:ascii="Arial" w:hAnsi="Arial" w:cs="Arial"/>
          <w:color w:val="000000"/>
          <w:sz w:val="24"/>
          <w:szCs w:val="24"/>
        </w:rPr>
        <w:t xml:space="preserve">Представления документов и информации, которые в соответствии с нормативными правовыми актами Российской Федерации и </w:t>
      </w:r>
      <w:r w:rsidRPr="009706A4">
        <w:rPr>
          <w:rStyle w:val="22"/>
          <w:rFonts w:ascii="Arial" w:hAnsi="Arial" w:cs="Arial"/>
          <w:color w:val="000000"/>
          <w:sz w:val="24"/>
          <w:szCs w:val="24"/>
        </w:rPr>
        <w:t xml:space="preserve"> </w:t>
      </w:r>
      <w:r w:rsidRPr="009706A4">
        <w:rPr>
          <w:rStyle w:val="21"/>
          <w:rFonts w:ascii="Arial" w:hAnsi="Arial" w:cs="Arial"/>
          <w:color w:val="000000"/>
          <w:sz w:val="24"/>
          <w:szCs w:val="24"/>
        </w:rPr>
        <w:t xml:space="preserve">муниципальными правовыми актами </w:t>
      </w:r>
      <w:r>
        <w:rPr>
          <w:rStyle w:val="22"/>
          <w:rFonts w:ascii="Arial" w:hAnsi="Arial" w:cs="Arial"/>
          <w:i w:val="0"/>
          <w:color w:val="000000"/>
          <w:sz w:val="24"/>
          <w:szCs w:val="24"/>
        </w:rPr>
        <w:t>Чеховского</w:t>
      </w:r>
      <w:r w:rsidRPr="009706A4">
        <w:rPr>
          <w:rStyle w:val="22"/>
          <w:rFonts w:ascii="Arial" w:hAnsi="Arial" w:cs="Arial"/>
          <w:i w:val="0"/>
          <w:color w:val="000000"/>
          <w:sz w:val="24"/>
          <w:szCs w:val="24"/>
        </w:rPr>
        <w:t xml:space="preserve"> муниципального образования</w:t>
      </w:r>
      <w:r w:rsidRPr="009706A4">
        <w:rPr>
          <w:rStyle w:val="21"/>
          <w:rFonts w:ascii="Arial" w:hAnsi="Arial" w:cs="Arial"/>
          <w:color w:val="000000"/>
          <w:sz w:val="24"/>
          <w:szCs w:val="24"/>
        </w:rPr>
        <w:t xml:space="preserve">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8573EC" w:rsidRPr="009706A4" w:rsidRDefault="008573EC" w:rsidP="008573EC">
      <w:pPr>
        <w:pStyle w:val="210"/>
        <w:numPr>
          <w:ilvl w:val="0"/>
          <w:numId w:val="7"/>
        </w:numPr>
        <w:shd w:val="clear" w:color="auto" w:fill="auto"/>
        <w:tabs>
          <w:tab w:val="left" w:pos="1219"/>
        </w:tabs>
        <w:spacing w:before="0" w:after="0"/>
        <w:ind w:firstLine="740"/>
        <w:rPr>
          <w:rFonts w:ascii="Arial" w:hAnsi="Arial" w:cs="Arial"/>
          <w:sz w:val="24"/>
          <w:szCs w:val="24"/>
        </w:rPr>
      </w:pPr>
      <w:r w:rsidRPr="009706A4">
        <w:rPr>
          <w:rStyle w:val="21"/>
          <w:rFonts w:ascii="Arial" w:hAnsi="Arial" w:cs="Arial"/>
          <w:color w:val="000000"/>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573EC" w:rsidRPr="009706A4" w:rsidRDefault="008573EC" w:rsidP="008573EC">
      <w:pPr>
        <w:pStyle w:val="210"/>
        <w:shd w:val="clear" w:color="auto" w:fill="auto"/>
        <w:spacing w:before="0" w:after="0"/>
        <w:ind w:firstLine="740"/>
        <w:rPr>
          <w:rFonts w:ascii="Arial" w:hAnsi="Arial" w:cs="Arial"/>
          <w:sz w:val="24"/>
          <w:szCs w:val="24"/>
        </w:rPr>
      </w:pPr>
      <w:r w:rsidRPr="009706A4">
        <w:rPr>
          <w:rStyle w:val="21"/>
          <w:rFonts w:ascii="Arial" w:hAnsi="Arial" w:cs="Arial"/>
          <w:color w:val="000000"/>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573EC" w:rsidRPr="009706A4" w:rsidRDefault="008573EC" w:rsidP="008573EC">
      <w:pPr>
        <w:pStyle w:val="210"/>
        <w:shd w:val="clear" w:color="auto" w:fill="auto"/>
        <w:tabs>
          <w:tab w:val="left" w:pos="6014"/>
        </w:tabs>
        <w:spacing w:before="0" w:after="0"/>
        <w:ind w:firstLine="740"/>
        <w:rPr>
          <w:rFonts w:ascii="Arial" w:hAnsi="Arial" w:cs="Arial"/>
          <w:sz w:val="24"/>
          <w:szCs w:val="24"/>
        </w:rPr>
      </w:pPr>
      <w:r w:rsidRPr="009706A4">
        <w:rPr>
          <w:rStyle w:val="21"/>
          <w:rFonts w:ascii="Arial" w:hAnsi="Arial" w:cs="Arial"/>
          <w:color w:val="000000"/>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573EC" w:rsidRPr="009706A4" w:rsidRDefault="008573EC" w:rsidP="008573EC">
      <w:pPr>
        <w:pStyle w:val="210"/>
        <w:shd w:val="clear" w:color="auto" w:fill="auto"/>
        <w:spacing w:before="0" w:after="0"/>
        <w:ind w:firstLine="740"/>
        <w:rPr>
          <w:rFonts w:ascii="Arial" w:hAnsi="Arial" w:cs="Arial"/>
          <w:sz w:val="24"/>
          <w:szCs w:val="24"/>
        </w:rPr>
      </w:pPr>
      <w:r w:rsidRPr="009706A4">
        <w:rPr>
          <w:rStyle w:val="21"/>
          <w:rFonts w:ascii="Arial" w:hAnsi="Arial" w:cs="Arial"/>
          <w:color w:val="000000"/>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573EC" w:rsidRPr="009706A4" w:rsidRDefault="008573EC" w:rsidP="008573EC">
      <w:pPr>
        <w:pStyle w:val="210"/>
        <w:shd w:val="clear" w:color="auto" w:fill="auto"/>
        <w:tabs>
          <w:tab w:val="left" w:pos="1889"/>
          <w:tab w:val="left" w:pos="5182"/>
          <w:tab w:val="left" w:pos="5743"/>
          <w:tab w:val="left" w:pos="6794"/>
          <w:tab w:val="left" w:pos="7284"/>
        </w:tabs>
        <w:spacing w:before="0" w:after="0"/>
        <w:ind w:firstLine="740"/>
        <w:rPr>
          <w:rFonts w:ascii="Arial" w:hAnsi="Arial" w:cs="Arial"/>
          <w:sz w:val="24"/>
          <w:szCs w:val="24"/>
        </w:rPr>
      </w:pPr>
      <w:r w:rsidRPr="009706A4">
        <w:rPr>
          <w:rStyle w:val="21"/>
          <w:rFonts w:ascii="Arial" w:hAnsi="Arial" w:cs="Arial"/>
          <w:color w:val="000000"/>
          <w:sz w:val="24"/>
          <w:szCs w:val="24"/>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w:t>
      </w:r>
      <w:r>
        <w:rPr>
          <w:rStyle w:val="21"/>
          <w:rFonts w:ascii="Arial" w:hAnsi="Arial" w:cs="Arial"/>
          <w:color w:val="000000"/>
          <w:sz w:val="24"/>
          <w:szCs w:val="24"/>
        </w:rPr>
        <w:t xml:space="preserve"> </w:t>
      </w:r>
      <w:r w:rsidRPr="009706A4">
        <w:rPr>
          <w:rStyle w:val="21"/>
          <w:rFonts w:ascii="Arial" w:hAnsi="Arial" w:cs="Arial"/>
          <w:color w:val="000000"/>
          <w:sz w:val="24"/>
          <w:szCs w:val="24"/>
        </w:rPr>
        <w:t>1.1</w:t>
      </w:r>
      <w:r>
        <w:rPr>
          <w:rStyle w:val="21"/>
          <w:rFonts w:ascii="Arial" w:hAnsi="Arial" w:cs="Arial"/>
          <w:color w:val="000000"/>
          <w:sz w:val="24"/>
          <w:szCs w:val="24"/>
        </w:rPr>
        <w:t xml:space="preserve"> </w:t>
      </w:r>
      <w:r w:rsidRPr="009706A4">
        <w:rPr>
          <w:rStyle w:val="21"/>
          <w:rFonts w:ascii="Arial" w:hAnsi="Arial" w:cs="Arial"/>
          <w:color w:val="000000"/>
          <w:sz w:val="24"/>
          <w:szCs w:val="24"/>
        </w:rPr>
        <w:t>статьи</w:t>
      </w:r>
      <w:r>
        <w:rPr>
          <w:rStyle w:val="21"/>
          <w:rFonts w:ascii="Arial" w:hAnsi="Arial" w:cs="Arial"/>
          <w:color w:val="000000"/>
          <w:sz w:val="24"/>
          <w:szCs w:val="24"/>
        </w:rPr>
        <w:t xml:space="preserve"> </w:t>
      </w:r>
      <w:r w:rsidRPr="009706A4">
        <w:rPr>
          <w:rStyle w:val="21"/>
          <w:rFonts w:ascii="Arial" w:hAnsi="Arial" w:cs="Arial"/>
          <w:color w:val="000000"/>
          <w:sz w:val="24"/>
          <w:szCs w:val="24"/>
        </w:rPr>
        <w:t>16</w:t>
      </w:r>
      <w:r>
        <w:rPr>
          <w:rStyle w:val="21"/>
          <w:rFonts w:ascii="Arial" w:hAnsi="Arial" w:cs="Arial"/>
          <w:color w:val="000000"/>
          <w:sz w:val="24"/>
          <w:szCs w:val="24"/>
        </w:rPr>
        <w:t xml:space="preserve"> </w:t>
      </w:r>
      <w:r w:rsidRPr="009706A4">
        <w:rPr>
          <w:rStyle w:val="21"/>
          <w:rFonts w:ascii="Arial" w:hAnsi="Arial" w:cs="Arial"/>
          <w:color w:val="000000"/>
          <w:sz w:val="24"/>
          <w:szCs w:val="24"/>
        </w:rPr>
        <w:t>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w:t>
      </w:r>
      <w:r w:rsidRPr="009706A4">
        <w:rPr>
          <w:rStyle w:val="21"/>
          <w:rFonts w:ascii="Arial" w:hAnsi="Arial" w:cs="Arial"/>
          <w:color w:val="000000"/>
          <w:sz w:val="24"/>
          <w:szCs w:val="24"/>
        </w:rPr>
        <w:tab/>
        <w:t>предусмотренной частью</w:t>
      </w:r>
      <w:r w:rsidRPr="009706A4">
        <w:rPr>
          <w:rStyle w:val="21"/>
          <w:rFonts w:ascii="Arial" w:hAnsi="Arial" w:cs="Arial"/>
          <w:color w:val="000000"/>
          <w:sz w:val="24"/>
          <w:szCs w:val="24"/>
        </w:rPr>
        <w:tab/>
        <w:t>1.1</w:t>
      </w:r>
      <w:r w:rsidRPr="009706A4">
        <w:rPr>
          <w:rStyle w:val="21"/>
          <w:rFonts w:ascii="Arial" w:hAnsi="Arial" w:cs="Arial"/>
          <w:color w:val="000000"/>
          <w:sz w:val="24"/>
          <w:szCs w:val="24"/>
        </w:rPr>
        <w:tab/>
        <w:t>статьи</w:t>
      </w:r>
      <w:r w:rsidRPr="009706A4">
        <w:rPr>
          <w:rStyle w:val="21"/>
          <w:rFonts w:ascii="Arial" w:hAnsi="Arial" w:cs="Arial"/>
          <w:color w:val="000000"/>
          <w:sz w:val="24"/>
          <w:szCs w:val="24"/>
        </w:rPr>
        <w:tab/>
        <w:t>16</w:t>
      </w:r>
      <w:r w:rsidRPr="009706A4">
        <w:rPr>
          <w:rStyle w:val="21"/>
          <w:rFonts w:ascii="Arial" w:hAnsi="Arial" w:cs="Arial"/>
          <w:color w:val="000000"/>
          <w:sz w:val="24"/>
          <w:szCs w:val="24"/>
        </w:rPr>
        <w:tab/>
        <w:t>Федерального закона</w:t>
      </w:r>
    </w:p>
    <w:p w:rsidR="008573EC" w:rsidRPr="009706A4" w:rsidRDefault="008573EC" w:rsidP="008573EC">
      <w:pPr>
        <w:pStyle w:val="210"/>
        <w:shd w:val="clear" w:color="auto" w:fill="auto"/>
        <w:spacing w:before="0" w:after="300"/>
        <w:rPr>
          <w:rFonts w:ascii="Arial" w:hAnsi="Arial" w:cs="Arial"/>
          <w:sz w:val="24"/>
          <w:szCs w:val="24"/>
        </w:rPr>
      </w:pPr>
      <w:r w:rsidRPr="009706A4">
        <w:rPr>
          <w:rStyle w:val="21"/>
          <w:rFonts w:ascii="Arial" w:hAnsi="Arial" w:cs="Arial"/>
          <w:color w:val="000000"/>
          <w:sz w:val="24"/>
          <w:szCs w:val="24"/>
        </w:rPr>
        <w:t>№ 210-ФЗ, уведомляется заявитель, а также приносятся извинения за доставленные неудобства.</w:t>
      </w:r>
    </w:p>
    <w:p w:rsidR="008573EC" w:rsidRPr="009706A4" w:rsidRDefault="008573EC" w:rsidP="008573EC">
      <w:pPr>
        <w:pStyle w:val="20"/>
        <w:keepNext/>
        <w:keepLines/>
        <w:shd w:val="clear" w:color="auto" w:fill="auto"/>
        <w:spacing w:after="300"/>
        <w:ind w:firstLine="0"/>
        <w:rPr>
          <w:rFonts w:ascii="Arial" w:hAnsi="Arial" w:cs="Arial"/>
          <w:sz w:val="24"/>
          <w:szCs w:val="24"/>
        </w:rPr>
      </w:pPr>
      <w:bookmarkStart w:id="12" w:name="bookmark11"/>
      <w:r w:rsidRPr="009706A4">
        <w:rPr>
          <w:rStyle w:val="2"/>
          <w:rFonts w:ascii="Arial" w:hAnsi="Arial" w:cs="Arial"/>
          <w:b/>
          <w:bCs/>
          <w:color w:val="000000"/>
          <w:sz w:val="24"/>
          <w:szCs w:val="24"/>
        </w:rPr>
        <w:t>Исчерпывающий перечень оснований для отказа в приеме документов,</w:t>
      </w:r>
      <w:r w:rsidRPr="009706A4">
        <w:rPr>
          <w:rStyle w:val="2"/>
          <w:rFonts w:ascii="Arial" w:hAnsi="Arial" w:cs="Arial"/>
          <w:b/>
          <w:bCs/>
          <w:color w:val="000000"/>
          <w:sz w:val="24"/>
          <w:szCs w:val="24"/>
        </w:rPr>
        <w:br/>
        <w:t>необходимых для предоставления муниципальной услуги</w:t>
      </w:r>
      <w:bookmarkEnd w:id="12"/>
    </w:p>
    <w:p w:rsidR="008573EC" w:rsidRPr="009706A4" w:rsidRDefault="008573EC" w:rsidP="008573EC">
      <w:pPr>
        <w:pStyle w:val="210"/>
        <w:numPr>
          <w:ilvl w:val="1"/>
          <w:numId w:val="5"/>
        </w:numPr>
        <w:shd w:val="clear" w:color="auto" w:fill="auto"/>
        <w:tabs>
          <w:tab w:val="left" w:pos="1488"/>
        </w:tabs>
        <w:spacing w:before="0" w:after="0"/>
        <w:ind w:firstLine="740"/>
        <w:rPr>
          <w:rFonts w:ascii="Arial" w:hAnsi="Arial" w:cs="Arial"/>
          <w:sz w:val="24"/>
          <w:szCs w:val="24"/>
        </w:rPr>
      </w:pPr>
      <w:r w:rsidRPr="009706A4">
        <w:rPr>
          <w:rStyle w:val="21"/>
          <w:rFonts w:ascii="Arial" w:hAnsi="Arial" w:cs="Arial"/>
          <w:color w:val="000000"/>
          <w:sz w:val="24"/>
          <w:szCs w:val="24"/>
        </w:rPr>
        <w:t>Основаниями для отказа в приеме к рассмотрению документов, необходимых для предоставления муниципальной услуги, являются:</w:t>
      </w:r>
    </w:p>
    <w:p w:rsidR="008573EC" w:rsidRPr="009706A4" w:rsidRDefault="008573EC" w:rsidP="008573EC">
      <w:pPr>
        <w:pStyle w:val="210"/>
        <w:numPr>
          <w:ilvl w:val="2"/>
          <w:numId w:val="5"/>
        </w:numPr>
        <w:shd w:val="clear" w:color="auto" w:fill="auto"/>
        <w:tabs>
          <w:tab w:val="left" w:pos="2129"/>
        </w:tabs>
        <w:spacing w:before="0" w:after="0"/>
        <w:ind w:firstLine="740"/>
        <w:rPr>
          <w:rFonts w:ascii="Arial" w:hAnsi="Arial" w:cs="Arial"/>
          <w:sz w:val="24"/>
          <w:szCs w:val="24"/>
        </w:rPr>
      </w:pPr>
      <w:r w:rsidRPr="009706A4">
        <w:rPr>
          <w:rStyle w:val="21"/>
          <w:rFonts w:ascii="Arial" w:hAnsi="Arial" w:cs="Arial"/>
          <w:color w:val="000000"/>
          <w:sz w:val="24"/>
          <w:szCs w:val="24"/>
        </w:rPr>
        <w:t>Неполное заполнение полей в форме заявления, в том числе в интерактивной форме заявления на ЕПГУ;</w:t>
      </w:r>
    </w:p>
    <w:p w:rsidR="008573EC" w:rsidRPr="009706A4" w:rsidRDefault="008573EC" w:rsidP="008573EC">
      <w:pPr>
        <w:pStyle w:val="210"/>
        <w:numPr>
          <w:ilvl w:val="2"/>
          <w:numId w:val="5"/>
        </w:numPr>
        <w:shd w:val="clear" w:color="auto" w:fill="auto"/>
        <w:tabs>
          <w:tab w:val="left" w:pos="2129"/>
        </w:tabs>
        <w:spacing w:before="0" w:after="0"/>
        <w:ind w:firstLine="740"/>
        <w:rPr>
          <w:rFonts w:ascii="Arial" w:hAnsi="Arial" w:cs="Arial"/>
          <w:sz w:val="24"/>
          <w:szCs w:val="24"/>
        </w:rPr>
      </w:pPr>
      <w:r w:rsidRPr="009706A4">
        <w:rPr>
          <w:rStyle w:val="21"/>
          <w:rFonts w:ascii="Arial" w:hAnsi="Arial" w:cs="Arial"/>
          <w:color w:val="000000"/>
          <w:sz w:val="24"/>
          <w:szCs w:val="24"/>
        </w:rPr>
        <w:t xml:space="preserve">Подача запроса о предоставлении услуги и документов, необходимых </w:t>
      </w:r>
      <w:r w:rsidRPr="009706A4">
        <w:rPr>
          <w:rStyle w:val="21"/>
          <w:rFonts w:ascii="Arial" w:hAnsi="Arial" w:cs="Arial"/>
          <w:color w:val="000000"/>
          <w:sz w:val="24"/>
          <w:szCs w:val="24"/>
        </w:rPr>
        <w:lastRenderedPageBreak/>
        <w:t>для предоставления услуги, в электронной форме с нарушением установленных требований;</w:t>
      </w:r>
    </w:p>
    <w:p w:rsidR="008573EC" w:rsidRPr="009706A4" w:rsidRDefault="008573EC" w:rsidP="008573EC">
      <w:pPr>
        <w:pStyle w:val="210"/>
        <w:numPr>
          <w:ilvl w:val="2"/>
          <w:numId w:val="5"/>
        </w:numPr>
        <w:shd w:val="clear" w:color="auto" w:fill="auto"/>
        <w:tabs>
          <w:tab w:val="left" w:pos="2129"/>
        </w:tabs>
        <w:spacing w:before="0" w:after="0"/>
        <w:ind w:firstLine="740"/>
        <w:rPr>
          <w:rFonts w:ascii="Arial" w:hAnsi="Arial" w:cs="Arial"/>
          <w:sz w:val="24"/>
          <w:szCs w:val="24"/>
        </w:rPr>
      </w:pPr>
      <w:r w:rsidRPr="009706A4">
        <w:rPr>
          <w:rStyle w:val="21"/>
          <w:rFonts w:ascii="Arial" w:hAnsi="Arial" w:cs="Arial"/>
          <w:color w:val="000000"/>
          <w:sz w:val="24"/>
          <w:szCs w:val="24"/>
        </w:rPr>
        <w:t>Представление неполного комплекта документов;</w:t>
      </w:r>
    </w:p>
    <w:p w:rsidR="008573EC" w:rsidRPr="009706A4" w:rsidRDefault="008573EC" w:rsidP="008573EC">
      <w:pPr>
        <w:pStyle w:val="210"/>
        <w:numPr>
          <w:ilvl w:val="2"/>
          <w:numId w:val="5"/>
        </w:numPr>
        <w:shd w:val="clear" w:color="auto" w:fill="auto"/>
        <w:tabs>
          <w:tab w:val="left" w:pos="2129"/>
        </w:tabs>
        <w:spacing w:before="0" w:after="0"/>
        <w:ind w:firstLine="740"/>
        <w:rPr>
          <w:rFonts w:ascii="Arial" w:hAnsi="Arial" w:cs="Arial"/>
          <w:sz w:val="24"/>
          <w:szCs w:val="24"/>
        </w:rPr>
      </w:pPr>
      <w:r w:rsidRPr="009706A4">
        <w:rPr>
          <w:rStyle w:val="21"/>
          <w:rFonts w:ascii="Arial" w:hAnsi="Arial" w:cs="Arial"/>
          <w:color w:val="000000"/>
          <w:sz w:val="24"/>
          <w:szCs w:val="24"/>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8573EC" w:rsidRPr="009706A4" w:rsidRDefault="008573EC" w:rsidP="008573EC">
      <w:pPr>
        <w:pStyle w:val="210"/>
        <w:numPr>
          <w:ilvl w:val="2"/>
          <w:numId w:val="5"/>
        </w:numPr>
        <w:shd w:val="clear" w:color="auto" w:fill="auto"/>
        <w:tabs>
          <w:tab w:val="left" w:pos="2129"/>
        </w:tabs>
        <w:spacing w:before="0" w:after="0"/>
        <w:ind w:firstLine="740"/>
        <w:rPr>
          <w:rFonts w:ascii="Arial" w:hAnsi="Arial" w:cs="Arial"/>
          <w:sz w:val="24"/>
          <w:szCs w:val="24"/>
        </w:rPr>
      </w:pPr>
      <w:r w:rsidRPr="009706A4">
        <w:rPr>
          <w:rStyle w:val="21"/>
          <w:rFonts w:ascii="Arial" w:hAnsi="Arial" w:cs="Arial"/>
          <w:color w:val="000000"/>
          <w:sz w:val="24"/>
          <w:szCs w:val="24"/>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8573EC" w:rsidRPr="009706A4" w:rsidRDefault="008573EC" w:rsidP="008573EC">
      <w:pPr>
        <w:pStyle w:val="210"/>
        <w:numPr>
          <w:ilvl w:val="2"/>
          <w:numId w:val="5"/>
        </w:numPr>
        <w:shd w:val="clear" w:color="auto" w:fill="auto"/>
        <w:tabs>
          <w:tab w:val="left" w:pos="2129"/>
        </w:tabs>
        <w:spacing w:before="0" w:after="0"/>
        <w:ind w:firstLine="740"/>
        <w:rPr>
          <w:rFonts w:ascii="Arial" w:hAnsi="Arial" w:cs="Arial"/>
          <w:sz w:val="24"/>
          <w:szCs w:val="24"/>
        </w:rPr>
      </w:pPr>
      <w:r w:rsidRPr="009706A4">
        <w:rPr>
          <w:rStyle w:val="21"/>
          <w:rFonts w:ascii="Arial" w:hAnsi="Arial" w:cs="Arial"/>
          <w:color w:val="000000"/>
          <w:sz w:val="24"/>
          <w:szCs w:val="24"/>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8573EC" w:rsidRPr="009706A4" w:rsidRDefault="008573EC" w:rsidP="008573EC">
      <w:pPr>
        <w:pStyle w:val="210"/>
        <w:numPr>
          <w:ilvl w:val="2"/>
          <w:numId w:val="5"/>
        </w:numPr>
        <w:shd w:val="clear" w:color="auto" w:fill="auto"/>
        <w:tabs>
          <w:tab w:val="left" w:pos="2129"/>
        </w:tabs>
        <w:spacing w:before="0" w:after="0"/>
        <w:ind w:firstLine="740"/>
        <w:rPr>
          <w:rFonts w:ascii="Arial" w:hAnsi="Arial" w:cs="Arial"/>
          <w:sz w:val="24"/>
          <w:szCs w:val="24"/>
        </w:rPr>
      </w:pPr>
      <w:r w:rsidRPr="009706A4">
        <w:rPr>
          <w:rStyle w:val="21"/>
          <w:rFonts w:ascii="Arial" w:hAnsi="Arial" w:cs="Arial"/>
          <w:color w:val="000000"/>
          <w:sz w:val="24"/>
          <w:szCs w:val="24"/>
        </w:rPr>
        <w:t>Наличие противоречивых сведений в заявлении и приложенных к нему документах;</w:t>
      </w:r>
    </w:p>
    <w:p w:rsidR="008573EC" w:rsidRPr="009706A4" w:rsidRDefault="008573EC" w:rsidP="008573EC">
      <w:pPr>
        <w:pStyle w:val="210"/>
        <w:numPr>
          <w:ilvl w:val="2"/>
          <w:numId w:val="5"/>
        </w:numPr>
        <w:shd w:val="clear" w:color="auto" w:fill="auto"/>
        <w:tabs>
          <w:tab w:val="left" w:pos="2129"/>
        </w:tabs>
        <w:spacing w:before="0" w:after="0" w:line="317" w:lineRule="exact"/>
        <w:ind w:firstLine="740"/>
        <w:rPr>
          <w:rFonts w:ascii="Arial" w:hAnsi="Arial" w:cs="Arial"/>
          <w:sz w:val="24"/>
          <w:szCs w:val="24"/>
        </w:rPr>
      </w:pPr>
      <w:r w:rsidRPr="009706A4">
        <w:rPr>
          <w:rStyle w:val="21"/>
          <w:rFonts w:ascii="Arial" w:hAnsi="Arial" w:cs="Arial"/>
          <w:color w:val="000000"/>
          <w:sz w:val="24"/>
          <w:szCs w:val="24"/>
        </w:rPr>
        <w:t>Заявление подано в орган государственной власти, орган местного самоуправления, в полномочия которых не входит предоставление услуги.</w:t>
      </w:r>
    </w:p>
    <w:p w:rsidR="008573EC" w:rsidRPr="009706A4" w:rsidRDefault="008573EC" w:rsidP="008573EC">
      <w:pPr>
        <w:pStyle w:val="210"/>
        <w:numPr>
          <w:ilvl w:val="1"/>
          <w:numId w:val="5"/>
        </w:numPr>
        <w:shd w:val="clear" w:color="auto" w:fill="auto"/>
        <w:tabs>
          <w:tab w:val="left" w:pos="1571"/>
        </w:tabs>
        <w:spacing w:before="0" w:after="0"/>
        <w:ind w:firstLine="740"/>
        <w:rPr>
          <w:rFonts w:ascii="Arial" w:hAnsi="Arial" w:cs="Arial"/>
          <w:sz w:val="24"/>
          <w:szCs w:val="24"/>
        </w:rPr>
      </w:pPr>
      <w:r w:rsidRPr="009706A4">
        <w:rPr>
          <w:rStyle w:val="21"/>
          <w:rFonts w:ascii="Arial" w:hAnsi="Arial" w:cs="Arial"/>
          <w:color w:val="000000"/>
          <w:sz w:val="24"/>
          <w:szCs w:val="24"/>
        </w:rPr>
        <w:t>Решение об отказе в приеме документов, необходимых для предоставления муниципальной услуги, по форме, приведенной в приложении № 5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8573EC" w:rsidRPr="009706A4" w:rsidRDefault="008573EC" w:rsidP="008573EC">
      <w:pPr>
        <w:pStyle w:val="210"/>
        <w:numPr>
          <w:ilvl w:val="1"/>
          <w:numId w:val="5"/>
        </w:numPr>
        <w:shd w:val="clear" w:color="auto" w:fill="auto"/>
        <w:tabs>
          <w:tab w:val="left" w:pos="1571"/>
        </w:tabs>
        <w:spacing w:before="0" w:after="300"/>
        <w:ind w:firstLine="740"/>
        <w:rPr>
          <w:rFonts w:ascii="Arial" w:hAnsi="Arial" w:cs="Arial"/>
          <w:sz w:val="24"/>
          <w:szCs w:val="24"/>
        </w:rPr>
      </w:pPr>
      <w:r w:rsidRPr="009706A4">
        <w:rPr>
          <w:rStyle w:val="21"/>
          <w:rFonts w:ascii="Arial" w:hAnsi="Arial" w:cs="Arial"/>
          <w:color w:val="000000"/>
          <w:sz w:val="24"/>
          <w:szCs w:val="24"/>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8573EC" w:rsidRPr="009706A4" w:rsidRDefault="008573EC" w:rsidP="008573EC">
      <w:pPr>
        <w:pStyle w:val="20"/>
        <w:keepNext/>
        <w:keepLines/>
        <w:shd w:val="clear" w:color="auto" w:fill="auto"/>
        <w:spacing w:after="300"/>
        <w:ind w:left="1340" w:hanging="600"/>
        <w:jc w:val="left"/>
        <w:rPr>
          <w:rFonts w:ascii="Arial" w:hAnsi="Arial" w:cs="Arial"/>
          <w:sz w:val="24"/>
          <w:szCs w:val="24"/>
        </w:rPr>
      </w:pPr>
      <w:bookmarkStart w:id="13" w:name="bookmark12"/>
      <w:r w:rsidRPr="009706A4">
        <w:rPr>
          <w:rStyle w:val="2"/>
          <w:rFonts w:ascii="Arial" w:hAnsi="Arial" w:cs="Arial"/>
          <w:b/>
          <w:bCs/>
          <w:color w:val="000000"/>
          <w:sz w:val="24"/>
          <w:szCs w:val="24"/>
        </w:rPr>
        <w:t>Исчерпывающий перечень оснований для приостановления или отказа в предоставлении муниципальной услуги</w:t>
      </w:r>
      <w:bookmarkEnd w:id="13"/>
    </w:p>
    <w:p w:rsidR="008573EC" w:rsidRPr="009706A4" w:rsidRDefault="008573EC" w:rsidP="008573EC">
      <w:pPr>
        <w:pStyle w:val="210"/>
        <w:numPr>
          <w:ilvl w:val="1"/>
          <w:numId w:val="5"/>
        </w:numPr>
        <w:shd w:val="clear" w:color="auto" w:fill="auto"/>
        <w:tabs>
          <w:tab w:val="left" w:pos="1571"/>
        </w:tabs>
        <w:spacing w:before="0" w:after="0"/>
        <w:ind w:firstLine="740"/>
        <w:rPr>
          <w:rFonts w:ascii="Arial" w:hAnsi="Arial" w:cs="Arial"/>
          <w:sz w:val="24"/>
          <w:szCs w:val="24"/>
        </w:rPr>
      </w:pPr>
      <w:r w:rsidRPr="009706A4">
        <w:rPr>
          <w:rStyle w:val="21"/>
          <w:rFonts w:ascii="Arial" w:hAnsi="Arial" w:cs="Arial"/>
          <w:color w:val="000000"/>
          <w:sz w:val="24"/>
          <w:szCs w:val="24"/>
        </w:rPr>
        <w:t>Основание для приостановления предоставления муниципальной услуги законодательством не предусмотрено.</w:t>
      </w:r>
    </w:p>
    <w:p w:rsidR="008573EC" w:rsidRPr="009706A4" w:rsidRDefault="008573EC" w:rsidP="008573EC">
      <w:pPr>
        <w:pStyle w:val="210"/>
        <w:numPr>
          <w:ilvl w:val="1"/>
          <w:numId w:val="5"/>
        </w:numPr>
        <w:shd w:val="clear" w:color="auto" w:fill="auto"/>
        <w:tabs>
          <w:tab w:val="left" w:pos="1571"/>
        </w:tabs>
        <w:spacing w:before="0" w:after="0"/>
        <w:ind w:firstLine="740"/>
        <w:rPr>
          <w:rFonts w:ascii="Arial" w:hAnsi="Arial" w:cs="Arial"/>
          <w:sz w:val="24"/>
          <w:szCs w:val="24"/>
        </w:rPr>
      </w:pPr>
      <w:r w:rsidRPr="009706A4">
        <w:rPr>
          <w:rStyle w:val="21"/>
          <w:rFonts w:ascii="Arial" w:hAnsi="Arial" w:cs="Arial"/>
          <w:color w:val="000000"/>
          <w:sz w:val="24"/>
          <w:szCs w:val="24"/>
        </w:rPr>
        <w:t>Основания для отказа в предоставлении муниципальной услуги:</w:t>
      </w:r>
    </w:p>
    <w:p w:rsidR="008573EC" w:rsidRPr="00CC7BD8" w:rsidRDefault="008573EC" w:rsidP="008573EC">
      <w:pPr>
        <w:pStyle w:val="210"/>
        <w:numPr>
          <w:ilvl w:val="2"/>
          <w:numId w:val="5"/>
        </w:numPr>
        <w:shd w:val="clear" w:color="auto" w:fill="auto"/>
        <w:tabs>
          <w:tab w:val="left" w:pos="1599"/>
        </w:tabs>
        <w:spacing w:before="0" w:after="0"/>
        <w:ind w:firstLine="740"/>
        <w:rPr>
          <w:rFonts w:ascii="Arial" w:hAnsi="Arial" w:cs="Arial"/>
          <w:sz w:val="24"/>
          <w:szCs w:val="24"/>
        </w:rPr>
      </w:pPr>
      <w:r w:rsidRPr="00CC7BD8">
        <w:rPr>
          <w:rStyle w:val="21"/>
          <w:rFonts w:ascii="Arial" w:hAnsi="Arial" w:cs="Arial"/>
          <w:color w:val="000000"/>
          <w:sz w:val="24"/>
          <w:szCs w:val="24"/>
        </w:rPr>
        <w:t>В соответствии с пунктом 12 статьи 11.10 Земельного кодекса Российской Федерации схема расположения земельного участка не соответствует по форме, формату или требованиям к ее подготовке, которые установлены в Приказом Министерством экономического развития Российской федерации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8573EC" w:rsidRPr="009706A4" w:rsidRDefault="008573EC" w:rsidP="008573EC">
      <w:pPr>
        <w:pStyle w:val="210"/>
        <w:numPr>
          <w:ilvl w:val="2"/>
          <w:numId w:val="5"/>
        </w:numPr>
        <w:shd w:val="clear" w:color="auto" w:fill="auto"/>
        <w:tabs>
          <w:tab w:val="left" w:pos="1599"/>
        </w:tabs>
        <w:spacing w:before="0" w:after="0"/>
        <w:ind w:firstLine="760"/>
        <w:rPr>
          <w:rFonts w:ascii="Arial" w:hAnsi="Arial" w:cs="Arial"/>
          <w:sz w:val="24"/>
          <w:szCs w:val="24"/>
        </w:rPr>
      </w:pPr>
      <w:r w:rsidRPr="009706A4">
        <w:rPr>
          <w:rStyle w:val="21"/>
          <w:rFonts w:ascii="Arial" w:hAnsi="Arial" w:cs="Arial"/>
          <w:color w:val="000000"/>
          <w:sz w:val="24"/>
          <w:szCs w:val="24"/>
        </w:rPr>
        <w:t xml:space="preserve">В соответствии с подпунктом 2 пункта 16 статьи 11.10 Земельного кодекса Российской Федерации полное или частичное совпадение местоположения земельного </w:t>
      </w:r>
      <w:r w:rsidRPr="009706A4">
        <w:rPr>
          <w:rStyle w:val="21"/>
          <w:rFonts w:ascii="Arial" w:hAnsi="Arial" w:cs="Arial"/>
          <w:color w:val="000000"/>
          <w:sz w:val="24"/>
          <w:szCs w:val="24"/>
        </w:rPr>
        <w:lastRenderedPageBreak/>
        <w:t>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8573EC" w:rsidRPr="009706A4" w:rsidRDefault="008573EC" w:rsidP="008573EC">
      <w:pPr>
        <w:pStyle w:val="210"/>
        <w:numPr>
          <w:ilvl w:val="2"/>
          <w:numId w:val="5"/>
        </w:numPr>
        <w:shd w:val="clear" w:color="auto" w:fill="auto"/>
        <w:tabs>
          <w:tab w:val="left" w:pos="1594"/>
        </w:tabs>
        <w:spacing w:before="0" w:after="0"/>
        <w:ind w:firstLine="760"/>
        <w:rPr>
          <w:rFonts w:ascii="Arial" w:hAnsi="Arial" w:cs="Arial"/>
          <w:sz w:val="24"/>
          <w:szCs w:val="24"/>
        </w:rPr>
      </w:pPr>
      <w:r w:rsidRPr="009706A4">
        <w:rPr>
          <w:rStyle w:val="21"/>
          <w:rFonts w:ascii="Arial" w:hAnsi="Arial" w:cs="Arial"/>
          <w:color w:val="000000"/>
          <w:sz w:val="24"/>
          <w:szCs w:val="24"/>
        </w:rPr>
        <w:t>В соответствии с подпунктом 3 пункта 16 статьи 11.10 Земельного кодекса Российской Федерации разработка схемы расположения земельного участка проведена с нарушением требований к образуемым земельным участкам, предусмотренных в статье 11.9 Земельного кодекса Российской Федерации;</w:t>
      </w:r>
    </w:p>
    <w:p w:rsidR="008573EC" w:rsidRPr="009706A4" w:rsidRDefault="008573EC" w:rsidP="008573EC">
      <w:pPr>
        <w:pStyle w:val="210"/>
        <w:numPr>
          <w:ilvl w:val="2"/>
          <w:numId w:val="5"/>
        </w:numPr>
        <w:shd w:val="clear" w:color="auto" w:fill="auto"/>
        <w:tabs>
          <w:tab w:val="left" w:pos="1599"/>
        </w:tabs>
        <w:spacing w:before="0" w:after="0"/>
        <w:ind w:firstLine="760"/>
        <w:rPr>
          <w:rFonts w:ascii="Arial" w:hAnsi="Arial" w:cs="Arial"/>
          <w:sz w:val="24"/>
          <w:szCs w:val="24"/>
        </w:rPr>
      </w:pPr>
      <w:r w:rsidRPr="009706A4">
        <w:rPr>
          <w:rStyle w:val="21"/>
          <w:rFonts w:ascii="Arial" w:hAnsi="Arial" w:cs="Arial"/>
          <w:color w:val="000000"/>
          <w:sz w:val="24"/>
          <w:szCs w:val="24"/>
        </w:rPr>
        <w:t>В соответствии с подпунктом 4 пункта 16 статьи 11.10 Земельного кодекса Российской Федерации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8573EC" w:rsidRPr="009706A4" w:rsidRDefault="008573EC" w:rsidP="008573EC">
      <w:pPr>
        <w:pStyle w:val="210"/>
        <w:numPr>
          <w:ilvl w:val="2"/>
          <w:numId w:val="5"/>
        </w:numPr>
        <w:shd w:val="clear" w:color="auto" w:fill="auto"/>
        <w:tabs>
          <w:tab w:val="left" w:pos="1599"/>
        </w:tabs>
        <w:spacing w:before="0" w:after="0"/>
        <w:ind w:firstLine="760"/>
        <w:rPr>
          <w:rFonts w:ascii="Arial" w:hAnsi="Arial" w:cs="Arial"/>
          <w:sz w:val="24"/>
          <w:szCs w:val="24"/>
        </w:rPr>
      </w:pPr>
      <w:r w:rsidRPr="009706A4">
        <w:rPr>
          <w:rStyle w:val="21"/>
          <w:rFonts w:ascii="Arial" w:hAnsi="Arial" w:cs="Arial"/>
          <w:color w:val="000000"/>
          <w:sz w:val="24"/>
          <w:szCs w:val="24"/>
        </w:rPr>
        <w:t>В соответствии с подпунктом 5 пункта 16 статьи 11.10 Земельного кодекса Российской Федерации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8573EC" w:rsidRPr="009706A4" w:rsidRDefault="008573EC" w:rsidP="008573EC">
      <w:pPr>
        <w:pStyle w:val="210"/>
        <w:numPr>
          <w:ilvl w:val="2"/>
          <w:numId w:val="5"/>
        </w:numPr>
        <w:shd w:val="clear" w:color="auto" w:fill="auto"/>
        <w:tabs>
          <w:tab w:val="left" w:pos="1594"/>
        </w:tabs>
        <w:spacing w:before="0" w:after="0"/>
        <w:ind w:firstLine="760"/>
        <w:rPr>
          <w:rFonts w:ascii="Arial" w:hAnsi="Arial" w:cs="Arial"/>
          <w:sz w:val="24"/>
          <w:szCs w:val="24"/>
        </w:rPr>
      </w:pPr>
      <w:r w:rsidRPr="009706A4">
        <w:rPr>
          <w:rStyle w:val="21"/>
          <w:rFonts w:ascii="Arial" w:hAnsi="Arial" w:cs="Arial"/>
          <w:color w:val="000000"/>
          <w:sz w:val="24"/>
          <w:szCs w:val="24"/>
        </w:rPr>
        <w:t>Не представлено в письменной форме согласие лиц, указанных в пункте 4 статьи 11.2 Земельного кодекса Российской Федерации.</w:t>
      </w:r>
    </w:p>
    <w:p w:rsidR="008573EC" w:rsidRPr="009706A4" w:rsidRDefault="008573EC" w:rsidP="008573EC">
      <w:pPr>
        <w:pStyle w:val="210"/>
        <w:numPr>
          <w:ilvl w:val="2"/>
          <w:numId w:val="5"/>
        </w:numPr>
        <w:shd w:val="clear" w:color="auto" w:fill="auto"/>
        <w:tabs>
          <w:tab w:val="left" w:pos="1599"/>
        </w:tabs>
        <w:spacing w:before="0" w:after="0"/>
        <w:ind w:firstLine="760"/>
        <w:rPr>
          <w:rFonts w:ascii="Arial" w:hAnsi="Arial" w:cs="Arial"/>
          <w:sz w:val="24"/>
          <w:szCs w:val="24"/>
        </w:rPr>
      </w:pPr>
      <w:r w:rsidRPr="009706A4">
        <w:rPr>
          <w:rStyle w:val="21"/>
          <w:rFonts w:ascii="Arial" w:hAnsi="Arial" w:cs="Arial"/>
          <w:color w:val="000000"/>
          <w:sz w:val="24"/>
          <w:szCs w:val="24"/>
        </w:rPr>
        <w:t>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8573EC" w:rsidRPr="009706A4" w:rsidRDefault="008573EC" w:rsidP="008573EC">
      <w:pPr>
        <w:pStyle w:val="210"/>
        <w:numPr>
          <w:ilvl w:val="2"/>
          <w:numId w:val="5"/>
        </w:numPr>
        <w:shd w:val="clear" w:color="auto" w:fill="auto"/>
        <w:tabs>
          <w:tab w:val="left" w:pos="1590"/>
        </w:tabs>
        <w:spacing w:before="0" w:after="300"/>
        <w:ind w:firstLine="760"/>
        <w:rPr>
          <w:rFonts w:ascii="Arial" w:hAnsi="Arial" w:cs="Arial"/>
          <w:sz w:val="24"/>
          <w:szCs w:val="24"/>
        </w:rPr>
      </w:pPr>
      <w:r w:rsidRPr="009706A4">
        <w:rPr>
          <w:rStyle w:val="21"/>
          <w:rFonts w:ascii="Arial" w:hAnsi="Arial" w:cs="Arial"/>
          <w:color w:val="000000"/>
          <w:sz w:val="24"/>
          <w:szCs w:val="24"/>
        </w:rPr>
        <w:t>С заявлением об утверждении схемы расположения земельного участка обратилось лицо, которое в соответствии с законодательством Российской Федерации не обладает правами на исходный земельный участок.</w:t>
      </w:r>
    </w:p>
    <w:p w:rsidR="008573EC" w:rsidRPr="009706A4" w:rsidRDefault="008573EC" w:rsidP="008573EC">
      <w:pPr>
        <w:pStyle w:val="30"/>
        <w:shd w:val="clear" w:color="auto" w:fill="auto"/>
        <w:ind w:left="520" w:firstLine="240"/>
        <w:jc w:val="center"/>
        <w:rPr>
          <w:rFonts w:ascii="Arial" w:hAnsi="Arial" w:cs="Arial"/>
          <w:sz w:val="24"/>
          <w:szCs w:val="24"/>
        </w:rPr>
      </w:pPr>
      <w:r w:rsidRPr="009706A4">
        <w:rPr>
          <w:rStyle w:val="3"/>
          <w:rFonts w:ascii="Arial" w:hAnsi="Arial" w:cs="Arial"/>
          <w:b/>
          <w:bCs/>
          <w:color w:val="000000"/>
          <w:sz w:val="24"/>
          <w:szCs w:val="24"/>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w:t>
      </w:r>
      <w:bookmarkStart w:id="14" w:name="bookmark13"/>
      <w:r w:rsidRPr="009706A4">
        <w:rPr>
          <w:rStyle w:val="2"/>
          <w:rFonts w:ascii="Arial" w:hAnsi="Arial" w:cs="Arial"/>
          <w:b/>
          <w:bCs/>
          <w:color w:val="000000"/>
          <w:sz w:val="24"/>
          <w:szCs w:val="24"/>
        </w:rPr>
        <w:t>муниципальной услуги</w:t>
      </w:r>
      <w:bookmarkEnd w:id="14"/>
    </w:p>
    <w:p w:rsidR="008573EC" w:rsidRPr="009706A4" w:rsidRDefault="008573EC" w:rsidP="008573EC">
      <w:pPr>
        <w:pStyle w:val="210"/>
        <w:numPr>
          <w:ilvl w:val="1"/>
          <w:numId w:val="5"/>
        </w:numPr>
        <w:shd w:val="clear" w:color="auto" w:fill="auto"/>
        <w:tabs>
          <w:tab w:val="left" w:pos="1580"/>
        </w:tabs>
        <w:spacing w:before="0" w:after="596" w:line="317" w:lineRule="exact"/>
        <w:ind w:firstLine="760"/>
        <w:rPr>
          <w:rFonts w:ascii="Arial" w:hAnsi="Arial" w:cs="Arial"/>
          <w:sz w:val="24"/>
          <w:szCs w:val="24"/>
        </w:rPr>
      </w:pPr>
      <w:r w:rsidRPr="009706A4">
        <w:rPr>
          <w:rStyle w:val="21"/>
          <w:rFonts w:ascii="Arial" w:hAnsi="Arial" w:cs="Arial"/>
          <w:color w:val="000000"/>
          <w:sz w:val="24"/>
          <w:szCs w:val="24"/>
        </w:rPr>
        <w:t>Услуги, необходимые и обязательные для предоставления муниципальной услуги, отсутствуют.</w:t>
      </w:r>
    </w:p>
    <w:p w:rsidR="008573EC" w:rsidRPr="009706A4" w:rsidRDefault="008573EC" w:rsidP="008573EC">
      <w:pPr>
        <w:pStyle w:val="20"/>
        <w:keepNext/>
        <w:keepLines/>
        <w:shd w:val="clear" w:color="auto" w:fill="auto"/>
        <w:spacing w:after="0"/>
        <w:ind w:firstLine="860"/>
        <w:rPr>
          <w:rStyle w:val="2"/>
          <w:rFonts w:ascii="Arial" w:hAnsi="Arial" w:cs="Arial"/>
          <w:b/>
          <w:bCs/>
          <w:color w:val="000000"/>
          <w:sz w:val="24"/>
          <w:szCs w:val="24"/>
        </w:rPr>
      </w:pPr>
      <w:bookmarkStart w:id="15" w:name="bookmark14"/>
      <w:r w:rsidRPr="009706A4">
        <w:rPr>
          <w:rStyle w:val="2"/>
          <w:rFonts w:ascii="Arial" w:hAnsi="Arial" w:cs="Arial"/>
          <w:b/>
          <w:bCs/>
          <w:color w:val="000000"/>
          <w:sz w:val="24"/>
          <w:szCs w:val="24"/>
        </w:rPr>
        <w:t>Порядок, размер и основания взимания государственной пошлины или иной оплаты, взимаемой за предоставление муниципальной</w:t>
      </w:r>
      <w:bookmarkEnd w:id="15"/>
      <w:r w:rsidRPr="009706A4">
        <w:rPr>
          <w:rStyle w:val="2"/>
          <w:rFonts w:ascii="Arial" w:hAnsi="Arial" w:cs="Arial"/>
          <w:b/>
          <w:bCs/>
          <w:color w:val="000000"/>
          <w:sz w:val="24"/>
          <w:szCs w:val="24"/>
        </w:rPr>
        <w:t xml:space="preserve"> </w:t>
      </w:r>
      <w:bookmarkStart w:id="16" w:name="bookmark15"/>
      <w:r w:rsidRPr="009706A4">
        <w:rPr>
          <w:rStyle w:val="2"/>
          <w:rFonts w:ascii="Arial" w:hAnsi="Arial" w:cs="Arial"/>
          <w:b/>
          <w:bCs/>
          <w:color w:val="000000"/>
          <w:sz w:val="24"/>
          <w:szCs w:val="24"/>
        </w:rPr>
        <w:t>услуги</w:t>
      </w:r>
      <w:bookmarkEnd w:id="16"/>
    </w:p>
    <w:p w:rsidR="008573EC" w:rsidRPr="009706A4" w:rsidRDefault="008573EC" w:rsidP="008573EC">
      <w:pPr>
        <w:pStyle w:val="20"/>
        <w:keepNext/>
        <w:keepLines/>
        <w:numPr>
          <w:ilvl w:val="1"/>
          <w:numId w:val="5"/>
        </w:numPr>
        <w:shd w:val="clear" w:color="auto" w:fill="auto"/>
        <w:spacing w:after="0"/>
        <w:ind w:firstLine="709"/>
        <w:jc w:val="both"/>
        <w:rPr>
          <w:rStyle w:val="2"/>
          <w:rFonts w:ascii="Arial" w:hAnsi="Arial" w:cs="Arial"/>
          <w:bCs/>
          <w:color w:val="000000"/>
          <w:sz w:val="24"/>
          <w:szCs w:val="24"/>
        </w:rPr>
      </w:pPr>
      <w:r w:rsidRPr="009706A4">
        <w:rPr>
          <w:rStyle w:val="2"/>
          <w:rFonts w:ascii="Arial" w:hAnsi="Arial" w:cs="Arial"/>
          <w:bCs/>
          <w:color w:val="000000"/>
          <w:sz w:val="24"/>
          <w:szCs w:val="24"/>
        </w:rPr>
        <w:t>Предоставление муниципальной услуги осуществляется бесплатно.</w:t>
      </w:r>
    </w:p>
    <w:p w:rsidR="008573EC" w:rsidRDefault="008573EC" w:rsidP="008573EC">
      <w:pPr>
        <w:pStyle w:val="30"/>
        <w:shd w:val="clear" w:color="auto" w:fill="auto"/>
        <w:ind w:firstLine="740"/>
        <w:jc w:val="both"/>
        <w:rPr>
          <w:rStyle w:val="3"/>
          <w:rFonts w:ascii="Arial" w:hAnsi="Arial" w:cs="Arial"/>
          <w:b/>
          <w:bCs/>
          <w:color w:val="000000"/>
          <w:sz w:val="24"/>
          <w:szCs w:val="24"/>
        </w:rPr>
      </w:pPr>
    </w:p>
    <w:p w:rsidR="008573EC" w:rsidRPr="009706A4" w:rsidRDefault="008573EC" w:rsidP="008573EC">
      <w:pPr>
        <w:pStyle w:val="30"/>
        <w:shd w:val="clear" w:color="auto" w:fill="auto"/>
        <w:ind w:firstLine="740"/>
        <w:jc w:val="both"/>
        <w:rPr>
          <w:rFonts w:ascii="Arial" w:hAnsi="Arial" w:cs="Arial"/>
          <w:sz w:val="24"/>
          <w:szCs w:val="24"/>
        </w:rPr>
      </w:pPr>
      <w:r w:rsidRPr="009706A4">
        <w:rPr>
          <w:rStyle w:val="3"/>
          <w:rFonts w:ascii="Arial" w:hAnsi="Arial" w:cs="Arial"/>
          <w:b/>
          <w:bCs/>
          <w:color w:val="000000"/>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573EC" w:rsidRPr="009706A4" w:rsidRDefault="008573EC" w:rsidP="008573EC">
      <w:pPr>
        <w:pStyle w:val="210"/>
        <w:numPr>
          <w:ilvl w:val="0"/>
          <w:numId w:val="8"/>
        </w:numPr>
        <w:shd w:val="clear" w:color="auto" w:fill="auto"/>
        <w:tabs>
          <w:tab w:val="left" w:pos="1517"/>
        </w:tabs>
        <w:spacing w:before="0" w:after="236" w:line="317" w:lineRule="exact"/>
        <w:ind w:firstLine="740"/>
        <w:rPr>
          <w:rFonts w:ascii="Arial" w:hAnsi="Arial" w:cs="Arial"/>
          <w:sz w:val="24"/>
          <w:szCs w:val="24"/>
        </w:rPr>
      </w:pPr>
      <w:r w:rsidRPr="009706A4">
        <w:rPr>
          <w:rStyle w:val="21"/>
          <w:rFonts w:ascii="Arial" w:hAnsi="Arial" w:cs="Arial"/>
          <w:color w:val="000000"/>
          <w:sz w:val="24"/>
          <w:szCs w:val="24"/>
        </w:rPr>
        <w:t>За предоставление услуг, необходимых и обязательных для предоставления муниципальной услуги не предусмотрена плата.</w:t>
      </w:r>
    </w:p>
    <w:p w:rsidR="008573EC" w:rsidRPr="009706A4" w:rsidRDefault="008573EC" w:rsidP="008573EC">
      <w:pPr>
        <w:pStyle w:val="30"/>
        <w:shd w:val="clear" w:color="auto" w:fill="auto"/>
        <w:spacing w:after="240"/>
        <w:ind w:left="200" w:firstLine="1200"/>
        <w:jc w:val="center"/>
        <w:rPr>
          <w:rFonts w:ascii="Arial" w:hAnsi="Arial" w:cs="Arial"/>
          <w:sz w:val="24"/>
          <w:szCs w:val="24"/>
        </w:rPr>
      </w:pPr>
      <w:r w:rsidRPr="009706A4">
        <w:rPr>
          <w:rStyle w:val="3"/>
          <w:rFonts w:ascii="Arial" w:hAnsi="Arial" w:cs="Arial"/>
          <w:b/>
          <w:bCs/>
          <w:color w:val="000000"/>
          <w:sz w:val="24"/>
          <w:szCs w:val="24"/>
        </w:rPr>
        <w:t xml:space="preserve">Максимальный срок ожидания в очереди при подаче запроса о </w:t>
      </w:r>
      <w:r w:rsidRPr="009706A4">
        <w:rPr>
          <w:rStyle w:val="3"/>
          <w:rFonts w:ascii="Arial" w:hAnsi="Arial" w:cs="Arial"/>
          <w:b/>
          <w:bCs/>
          <w:color w:val="000000"/>
          <w:sz w:val="24"/>
          <w:szCs w:val="24"/>
        </w:rPr>
        <w:lastRenderedPageBreak/>
        <w:t>предоставлении муниципальной услуги и при получении результата предоставления муниципальной услуги</w:t>
      </w:r>
    </w:p>
    <w:p w:rsidR="008573EC" w:rsidRPr="009706A4" w:rsidRDefault="008573EC" w:rsidP="008573EC">
      <w:pPr>
        <w:pStyle w:val="210"/>
        <w:numPr>
          <w:ilvl w:val="0"/>
          <w:numId w:val="8"/>
        </w:numPr>
        <w:shd w:val="clear" w:color="auto" w:fill="auto"/>
        <w:tabs>
          <w:tab w:val="left" w:pos="1517"/>
        </w:tabs>
        <w:spacing w:before="0" w:after="664"/>
        <w:ind w:firstLine="740"/>
        <w:rPr>
          <w:rFonts w:ascii="Arial" w:hAnsi="Arial" w:cs="Arial"/>
          <w:sz w:val="24"/>
          <w:szCs w:val="24"/>
        </w:rPr>
      </w:pPr>
      <w:r w:rsidRPr="009706A4">
        <w:rPr>
          <w:rStyle w:val="21"/>
          <w:rFonts w:ascii="Arial" w:hAnsi="Arial" w:cs="Arial"/>
          <w:color w:val="000000"/>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8573EC" w:rsidRPr="009706A4" w:rsidRDefault="008573EC" w:rsidP="008573EC">
      <w:pPr>
        <w:pStyle w:val="20"/>
        <w:keepNext/>
        <w:keepLines/>
        <w:shd w:val="clear" w:color="auto" w:fill="auto"/>
        <w:spacing w:after="236" w:line="317" w:lineRule="exact"/>
        <w:ind w:left="200" w:firstLine="1020"/>
        <w:rPr>
          <w:rFonts w:ascii="Arial" w:hAnsi="Arial" w:cs="Arial"/>
          <w:sz w:val="24"/>
          <w:szCs w:val="24"/>
        </w:rPr>
      </w:pPr>
      <w:bookmarkStart w:id="17" w:name="bookmark16"/>
      <w:r w:rsidRPr="009706A4">
        <w:rPr>
          <w:rStyle w:val="2"/>
          <w:rFonts w:ascii="Arial" w:hAnsi="Arial" w:cs="Arial"/>
          <w:b/>
          <w:bCs/>
          <w:color w:val="000000"/>
          <w:sz w:val="24"/>
          <w:szCs w:val="24"/>
        </w:rPr>
        <w:t>Срок и порядок регистрации запроса заявителя о предоставлении муниципальной услуги, в том числе в электронной форме</w:t>
      </w:r>
      <w:bookmarkEnd w:id="17"/>
    </w:p>
    <w:p w:rsidR="008573EC" w:rsidRPr="009706A4" w:rsidRDefault="008573EC" w:rsidP="008573EC">
      <w:pPr>
        <w:pStyle w:val="210"/>
        <w:numPr>
          <w:ilvl w:val="0"/>
          <w:numId w:val="8"/>
        </w:numPr>
        <w:shd w:val="clear" w:color="auto" w:fill="auto"/>
        <w:tabs>
          <w:tab w:val="left" w:pos="1517"/>
        </w:tabs>
        <w:spacing w:before="0" w:after="273"/>
        <w:ind w:firstLine="740"/>
        <w:rPr>
          <w:rFonts w:ascii="Arial" w:hAnsi="Arial" w:cs="Arial"/>
          <w:sz w:val="24"/>
          <w:szCs w:val="24"/>
        </w:rPr>
      </w:pPr>
      <w:r w:rsidRPr="009706A4">
        <w:rPr>
          <w:rStyle w:val="21"/>
          <w:rFonts w:ascii="Arial" w:hAnsi="Arial" w:cs="Arial"/>
          <w:color w:val="000000"/>
          <w:sz w:val="24"/>
          <w:szCs w:val="24"/>
        </w:rPr>
        <w:t>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8573EC" w:rsidRPr="009706A4" w:rsidRDefault="008573EC" w:rsidP="008573EC">
      <w:pPr>
        <w:pStyle w:val="20"/>
        <w:keepNext/>
        <w:keepLines/>
        <w:shd w:val="clear" w:color="auto" w:fill="auto"/>
        <w:spacing w:after="0" w:line="280" w:lineRule="exact"/>
        <w:ind w:firstLine="740"/>
        <w:jc w:val="both"/>
        <w:rPr>
          <w:rStyle w:val="2"/>
          <w:rFonts w:ascii="Arial" w:hAnsi="Arial" w:cs="Arial"/>
          <w:b/>
          <w:bCs/>
          <w:color w:val="000000"/>
          <w:sz w:val="24"/>
          <w:szCs w:val="24"/>
        </w:rPr>
      </w:pPr>
      <w:bookmarkStart w:id="18" w:name="bookmark17"/>
      <w:r w:rsidRPr="009706A4">
        <w:rPr>
          <w:rStyle w:val="2"/>
          <w:rFonts w:ascii="Arial" w:hAnsi="Arial" w:cs="Arial"/>
          <w:b/>
          <w:bCs/>
          <w:color w:val="000000"/>
          <w:sz w:val="24"/>
          <w:szCs w:val="24"/>
        </w:rPr>
        <w:t xml:space="preserve">Требования к помещениям, в которых предоставляется </w:t>
      </w:r>
      <w:bookmarkStart w:id="19" w:name="bookmark18"/>
      <w:bookmarkEnd w:id="18"/>
    </w:p>
    <w:p w:rsidR="008573EC" w:rsidRPr="009706A4" w:rsidRDefault="008573EC" w:rsidP="008573EC">
      <w:pPr>
        <w:pStyle w:val="20"/>
        <w:keepNext/>
        <w:keepLines/>
        <w:shd w:val="clear" w:color="auto" w:fill="auto"/>
        <w:spacing w:after="299" w:line="280" w:lineRule="exact"/>
        <w:ind w:left="20" w:firstLine="0"/>
        <w:rPr>
          <w:rFonts w:ascii="Arial" w:hAnsi="Arial" w:cs="Arial"/>
          <w:sz w:val="24"/>
          <w:szCs w:val="24"/>
        </w:rPr>
      </w:pPr>
      <w:r w:rsidRPr="009706A4">
        <w:rPr>
          <w:rStyle w:val="2"/>
          <w:rFonts w:ascii="Arial" w:hAnsi="Arial" w:cs="Arial"/>
          <w:b/>
          <w:bCs/>
          <w:color w:val="000000"/>
          <w:sz w:val="24"/>
          <w:szCs w:val="24"/>
        </w:rPr>
        <w:t>муниципальная услуга</w:t>
      </w:r>
      <w:bookmarkEnd w:id="19"/>
    </w:p>
    <w:p w:rsidR="008573EC" w:rsidRPr="009706A4" w:rsidRDefault="008573EC" w:rsidP="008573EC">
      <w:pPr>
        <w:pStyle w:val="210"/>
        <w:numPr>
          <w:ilvl w:val="0"/>
          <w:numId w:val="8"/>
        </w:numPr>
        <w:shd w:val="clear" w:color="auto" w:fill="auto"/>
        <w:tabs>
          <w:tab w:val="left" w:pos="1388"/>
        </w:tabs>
        <w:spacing w:before="0" w:after="0"/>
        <w:ind w:firstLine="740"/>
        <w:rPr>
          <w:rFonts w:ascii="Arial" w:hAnsi="Arial" w:cs="Arial"/>
          <w:sz w:val="24"/>
          <w:szCs w:val="24"/>
        </w:rPr>
      </w:pPr>
      <w:r w:rsidRPr="009706A4">
        <w:rPr>
          <w:rStyle w:val="21"/>
          <w:rFonts w:ascii="Arial" w:hAnsi="Arial" w:cs="Arial"/>
          <w:color w:val="000000"/>
          <w:sz w:val="24"/>
          <w:szCs w:val="24"/>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573EC" w:rsidRPr="009706A4" w:rsidRDefault="008573EC" w:rsidP="008573EC">
      <w:pPr>
        <w:pStyle w:val="210"/>
        <w:shd w:val="clear" w:color="auto" w:fill="auto"/>
        <w:spacing w:before="0" w:after="0"/>
        <w:ind w:firstLine="740"/>
        <w:rPr>
          <w:rFonts w:ascii="Arial" w:hAnsi="Arial" w:cs="Arial"/>
          <w:sz w:val="24"/>
          <w:szCs w:val="24"/>
        </w:rPr>
      </w:pPr>
      <w:r w:rsidRPr="009706A4">
        <w:rPr>
          <w:rStyle w:val="21"/>
          <w:rFonts w:ascii="Arial" w:hAnsi="Arial" w:cs="Arial"/>
          <w:color w:val="000000"/>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8573EC" w:rsidRPr="009706A4" w:rsidRDefault="008573EC" w:rsidP="008573EC">
      <w:pPr>
        <w:pStyle w:val="210"/>
        <w:shd w:val="clear" w:color="auto" w:fill="auto"/>
        <w:spacing w:before="0" w:after="0"/>
        <w:ind w:firstLine="740"/>
        <w:rPr>
          <w:rFonts w:ascii="Arial" w:hAnsi="Arial" w:cs="Arial"/>
          <w:sz w:val="24"/>
          <w:szCs w:val="24"/>
        </w:rPr>
      </w:pPr>
      <w:r w:rsidRPr="009706A4">
        <w:rPr>
          <w:rStyle w:val="21"/>
          <w:rFonts w:ascii="Arial" w:hAnsi="Arial" w:cs="Arial"/>
          <w:color w:val="000000"/>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9706A4">
        <w:rPr>
          <w:rStyle w:val="21"/>
          <w:rFonts w:ascii="Arial" w:hAnsi="Arial" w:cs="Arial"/>
          <w:color w:val="000000"/>
          <w:sz w:val="24"/>
          <w:szCs w:val="24"/>
          <w:lang w:val="en-US" w:eastAsia="en-US"/>
        </w:rPr>
        <w:t>I</w:t>
      </w:r>
      <w:r w:rsidRPr="009706A4">
        <w:rPr>
          <w:rStyle w:val="21"/>
          <w:rFonts w:ascii="Arial" w:hAnsi="Arial" w:cs="Arial"/>
          <w:color w:val="000000"/>
          <w:sz w:val="24"/>
          <w:szCs w:val="24"/>
          <w:lang w:eastAsia="en-US"/>
        </w:rPr>
        <w:t xml:space="preserve">, </w:t>
      </w:r>
      <w:r w:rsidRPr="009706A4">
        <w:rPr>
          <w:rStyle w:val="21"/>
          <w:rFonts w:ascii="Arial" w:hAnsi="Arial" w:cs="Arial"/>
          <w:color w:val="000000"/>
          <w:sz w:val="24"/>
          <w:szCs w:val="24"/>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8573EC" w:rsidRPr="009706A4" w:rsidRDefault="008573EC" w:rsidP="008573EC">
      <w:pPr>
        <w:pStyle w:val="210"/>
        <w:shd w:val="clear" w:color="auto" w:fill="auto"/>
        <w:spacing w:before="0" w:after="0"/>
        <w:ind w:firstLine="740"/>
        <w:rPr>
          <w:rFonts w:ascii="Arial" w:hAnsi="Arial" w:cs="Arial"/>
          <w:sz w:val="24"/>
          <w:szCs w:val="24"/>
        </w:rPr>
      </w:pPr>
      <w:r w:rsidRPr="009706A4">
        <w:rPr>
          <w:rStyle w:val="21"/>
          <w:rFonts w:ascii="Arial" w:hAnsi="Arial" w:cs="Arial"/>
          <w:color w:val="000000"/>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573EC" w:rsidRPr="009706A4" w:rsidRDefault="008573EC" w:rsidP="008573EC">
      <w:pPr>
        <w:pStyle w:val="210"/>
        <w:shd w:val="clear" w:color="auto" w:fill="auto"/>
        <w:spacing w:before="0" w:after="0"/>
        <w:ind w:firstLine="740"/>
        <w:jc w:val="left"/>
        <w:rPr>
          <w:rFonts w:ascii="Arial" w:hAnsi="Arial" w:cs="Arial"/>
          <w:sz w:val="24"/>
          <w:szCs w:val="24"/>
        </w:rPr>
      </w:pPr>
      <w:r w:rsidRPr="009706A4">
        <w:rPr>
          <w:rStyle w:val="21"/>
          <w:rFonts w:ascii="Arial" w:hAnsi="Arial" w:cs="Arial"/>
          <w:color w:val="000000"/>
          <w:sz w:val="24"/>
          <w:szCs w:val="24"/>
        </w:rPr>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rsidR="008573EC" w:rsidRPr="009706A4" w:rsidRDefault="008573EC" w:rsidP="008573EC">
      <w:pPr>
        <w:pStyle w:val="210"/>
        <w:shd w:val="clear" w:color="auto" w:fill="auto"/>
        <w:spacing w:before="0" w:after="0"/>
        <w:ind w:left="740" w:right="4500"/>
        <w:jc w:val="left"/>
        <w:rPr>
          <w:rFonts w:ascii="Arial" w:hAnsi="Arial" w:cs="Arial"/>
          <w:sz w:val="24"/>
          <w:szCs w:val="24"/>
        </w:rPr>
      </w:pPr>
      <w:r w:rsidRPr="009706A4">
        <w:rPr>
          <w:rStyle w:val="21"/>
          <w:rFonts w:ascii="Arial" w:hAnsi="Arial" w:cs="Arial"/>
          <w:color w:val="000000"/>
          <w:sz w:val="24"/>
          <w:szCs w:val="24"/>
        </w:rPr>
        <w:t>местонахождение и юридический адрес; режим работы; график приема;</w:t>
      </w:r>
    </w:p>
    <w:p w:rsidR="008573EC" w:rsidRPr="009706A4" w:rsidRDefault="008573EC" w:rsidP="008573EC">
      <w:pPr>
        <w:pStyle w:val="210"/>
        <w:shd w:val="clear" w:color="auto" w:fill="auto"/>
        <w:spacing w:before="0" w:after="0"/>
        <w:ind w:firstLine="740"/>
        <w:rPr>
          <w:rFonts w:ascii="Arial" w:hAnsi="Arial" w:cs="Arial"/>
          <w:sz w:val="24"/>
          <w:szCs w:val="24"/>
        </w:rPr>
      </w:pPr>
      <w:r w:rsidRPr="009706A4">
        <w:rPr>
          <w:rStyle w:val="21"/>
          <w:rFonts w:ascii="Arial" w:hAnsi="Arial" w:cs="Arial"/>
          <w:color w:val="000000"/>
          <w:sz w:val="24"/>
          <w:szCs w:val="24"/>
        </w:rPr>
        <w:lastRenderedPageBreak/>
        <w:t>номера телефонов для справок.</w:t>
      </w:r>
    </w:p>
    <w:p w:rsidR="008573EC" w:rsidRPr="009706A4" w:rsidRDefault="008573EC" w:rsidP="008573EC">
      <w:pPr>
        <w:pStyle w:val="210"/>
        <w:shd w:val="clear" w:color="auto" w:fill="auto"/>
        <w:spacing w:before="0" w:after="0"/>
        <w:ind w:firstLine="740"/>
        <w:rPr>
          <w:rFonts w:ascii="Arial" w:hAnsi="Arial" w:cs="Arial"/>
          <w:sz w:val="24"/>
          <w:szCs w:val="24"/>
        </w:rPr>
      </w:pPr>
      <w:r w:rsidRPr="009706A4">
        <w:rPr>
          <w:rStyle w:val="21"/>
          <w:rFonts w:ascii="Arial" w:hAnsi="Arial" w:cs="Arial"/>
          <w:color w:val="000000"/>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8573EC" w:rsidRPr="009706A4" w:rsidRDefault="008573EC" w:rsidP="008573EC">
      <w:pPr>
        <w:pStyle w:val="210"/>
        <w:shd w:val="clear" w:color="auto" w:fill="auto"/>
        <w:spacing w:before="0" w:after="0"/>
        <w:ind w:firstLine="740"/>
        <w:rPr>
          <w:rFonts w:ascii="Arial" w:hAnsi="Arial" w:cs="Arial"/>
          <w:sz w:val="24"/>
          <w:szCs w:val="24"/>
        </w:rPr>
      </w:pPr>
      <w:r w:rsidRPr="009706A4">
        <w:rPr>
          <w:rStyle w:val="21"/>
          <w:rFonts w:ascii="Arial" w:hAnsi="Arial" w:cs="Arial"/>
          <w:color w:val="000000"/>
          <w:sz w:val="24"/>
          <w:szCs w:val="24"/>
        </w:rPr>
        <w:t>Помещения, в которых предоставляется муниципальная услуга, оснащаются:</w:t>
      </w:r>
    </w:p>
    <w:p w:rsidR="008573EC" w:rsidRPr="009706A4" w:rsidRDefault="008573EC" w:rsidP="008573EC">
      <w:pPr>
        <w:pStyle w:val="210"/>
        <w:shd w:val="clear" w:color="auto" w:fill="auto"/>
        <w:spacing w:before="0" w:after="0"/>
        <w:ind w:left="740" w:right="1640"/>
        <w:jc w:val="left"/>
        <w:rPr>
          <w:rFonts w:ascii="Arial" w:hAnsi="Arial" w:cs="Arial"/>
          <w:sz w:val="24"/>
          <w:szCs w:val="24"/>
        </w:rPr>
      </w:pPr>
      <w:r w:rsidRPr="009706A4">
        <w:rPr>
          <w:rStyle w:val="21"/>
          <w:rFonts w:ascii="Arial" w:hAnsi="Arial" w:cs="Arial"/>
          <w:color w:val="000000"/>
          <w:sz w:val="24"/>
          <w:szCs w:val="24"/>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8573EC" w:rsidRPr="009706A4" w:rsidRDefault="008573EC" w:rsidP="008573EC">
      <w:pPr>
        <w:pStyle w:val="210"/>
        <w:shd w:val="clear" w:color="auto" w:fill="auto"/>
        <w:spacing w:before="0" w:after="0"/>
        <w:ind w:firstLine="740"/>
        <w:rPr>
          <w:rFonts w:ascii="Arial" w:hAnsi="Arial" w:cs="Arial"/>
          <w:sz w:val="24"/>
          <w:szCs w:val="24"/>
        </w:rPr>
      </w:pPr>
      <w:r w:rsidRPr="009706A4">
        <w:rPr>
          <w:rStyle w:val="21"/>
          <w:rFonts w:ascii="Arial" w:hAnsi="Arial" w:cs="Arial"/>
          <w:color w:val="000000"/>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573EC" w:rsidRPr="009706A4" w:rsidRDefault="008573EC" w:rsidP="008573EC">
      <w:pPr>
        <w:pStyle w:val="210"/>
        <w:shd w:val="clear" w:color="auto" w:fill="auto"/>
        <w:spacing w:before="0" w:after="0"/>
        <w:ind w:firstLine="740"/>
        <w:rPr>
          <w:rFonts w:ascii="Arial" w:hAnsi="Arial" w:cs="Arial"/>
          <w:sz w:val="24"/>
          <w:szCs w:val="24"/>
        </w:rPr>
      </w:pPr>
      <w:r w:rsidRPr="009706A4">
        <w:rPr>
          <w:rStyle w:val="21"/>
          <w:rFonts w:ascii="Arial" w:hAnsi="Arial" w:cs="Arial"/>
          <w:color w:val="000000"/>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573EC" w:rsidRPr="009706A4" w:rsidRDefault="008573EC" w:rsidP="008573EC">
      <w:pPr>
        <w:pStyle w:val="210"/>
        <w:shd w:val="clear" w:color="auto" w:fill="auto"/>
        <w:spacing w:before="0" w:after="0"/>
        <w:ind w:firstLine="740"/>
        <w:rPr>
          <w:rFonts w:ascii="Arial" w:hAnsi="Arial" w:cs="Arial"/>
          <w:sz w:val="24"/>
          <w:szCs w:val="24"/>
        </w:rPr>
      </w:pPr>
      <w:r w:rsidRPr="009706A4">
        <w:rPr>
          <w:rStyle w:val="21"/>
          <w:rFonts w:ascii="Arial" w:hAnsi="Arial" w:cs="Arial"/>
          <w:color w:val="000000"/>
          <w:sz w:val="24"/>
          <w:szCs w:val="24"/>
        </w:rPr>
        <w:t>Места для заполнения заявлений оборудуются стульями, столами (стойками), бланками заявлений, письменными принадлежностями.</w:t>
      </w:r>
    </w:p>
    <w:p w:rsidR="008573EC" w:rsidRPr="009706A4" w:rsidRDefault="008573EC" w:rsidP="008573EC">
      <w:pPr>
        <w:pStyle w:val="210"/>
        <w:shd w:val="clear" w:color="auto" w:fill="auto"/>
        <w:spacing w:before="0" w:after="0"/>
        <w:ind w:firstLine="740"/>
        <w:rPr>
          <w:rFonts w:ascii="Arial" w:hAnsi="Arial" w:cs="Arial"/>
          <w:sz w:val="24"/>
          <w:szCs w:val="24"/>
        </w:rPr>
      </w:pPr>
      <w:r w:rsidRPr="009706A4">
        <w:rPr>
          <w:rStyle w:val="21"/>
          <w:rFonts w:ascii="Arial" w:hAnsi="Arial" w:cs="Arial"/>
          <w:color w:val="000000"/>
          <w:sz w:val="24"/>
          <w:szCs w:val="24"/>
        </w:rPr>
        <w:t>Места приема Заявителей оборудуются информационными табличками (вывесками) с указанием:</w:t>
      </w:r>
    </w:p>
    <w:p w:rsidR="008573EC" w:rsidRPr="009706A4" w:rsidRDefault="008573EC" w:rsidP="008573EC">
      <w:pPr>
        <w:pStyle w:val="210"/>
        <w:shd w:val="clear" w:color="auto" w:fill="auto"/>
        <w:spacing w:before="0" w:after="0"/>
        <w:ind w:firstLine="740"/>
        <w:rPr>
          <w:rFonts w:ascii="Arial" w:hAnsi="Arial" w:cs="Arial"/>
          <w:sz w:val="24"/>
          <w:szCs w:val="24"/>
        </w:rPr>
      </w:pPr>
      <w:r w:rsidRPr="009706A4">
        <w:rPr>
          <w:rStyle w:val="21"/>
          <w:rFonts w:ascii="Arial" w:hAnsi="Arial" w:cs="Arial"/>
          <w:color w:val="000000"/>
          <w:sz w:val="24"/>
          <w:szCs w:val="24"/>
        </w:rPr>
        <w:t>номера кабинета и наименования отдела;</w:t>
      </w:r>
    </w:p>
    <w:p w:rsidR="008573EC" w:rsidRPr="009706A4" w:rsidRDefault="008573EC" w:rsidP="008573EC">
      <w:pPr>
        <w:pStyle w:val="210"/>
        <w:shd w:val="clear" w:color="auto" w:fill="auto"/>
        <w:spacing w:before="0" w:after="0"/>
        <w:ind w:firstLine="740"/>
        <w:jc w:val="left"/>
        <w:rPr>
          <w:rFonts w:ascii="Arial" w:hAnsi="Arial" w:cs="Arial"/>
          <w:sz w:val="24"/>
          <w:szCs w:val="24"/>
        </w:rPr>
      </w:pPr>
      <w:r w:rsidRPr="009706A4">
        <w:rPr>
          <w:rStyle w:val="21"/>
          <w:rFonts w:ascii="Arial" w:hAnsi="Arial" w:cs="Arial"/>
          <w:color w:val="000000"/>
          <w:sz w:val="24"/>
          <w:szCs w:val="24"/>
        </w:rPr>
        <w:t>фамилии, имени и отчества (последнее - при наличии), должности ответственного лица за прием документов; графика приема Заявителей.</w:t>
      </w:r>
    </w:p>
    <w:p w:rsidR="008573EC" w:rsidRPr="009706A4" w:rsidRDefault="008573EC" w:rsidP="008573EC">
      <w:pPr>
        <w:pStyle w:val="210"/>
        <w:shd w:val="clear" w:color="auto" w:fill="auto"/>
        <w:spacing w:before="0" w:after="0"/>
        <w:ind w:firstLine="740"/>
        <w:rPr>
          <w:rFonts w:ascii="Arial" w:hAnsi="Arial" w:cs="Arial"/>
          <w:sz w:val="24"/>
          <w:szCs w:val="24"/>
        </w:rPr>
      </w:pPr>
      <w:r w:rsidRPr="009706A4">
        <w:rPr>
          <w:rStyle w:val="21"/>
          <w:rFonts w:ascii="Arial" w:hAnsi="Arial" w:cs="Arial"/>
          <w:color w:val="000000"/>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573EC" w:rsidRPr="009706A4" w:rsidRDefault="008573EC" w:rsidP="008573EC">
      <w:pPr>
        <w:pStyle w:val="210"/>
        <w:shd w:val="clear" w:color="auto" w:fill="auto"/>
        <w:spacing w:before="0" w:after="0"/>
        <w:ind w:firstLine="740"/>
        <w:rPr>
          <w:rFonts w:ascii="Arial" w:hAnsi="Arial" w:cs="Arial"/>
          <w:sz w:val="24"/>
          <w:szCs w:val="24"/>
        </w:rPr>
      </w:pPr>
      <w:r w:rsidRPr="009706A4">
        <w:rPr>
          <w:rStyle w:val="21"/>
          <w:rFonts w:ascii="Arial" w:hAnsi="Arial" w:cs="Arial"/>
          <w:color w:val="000000"/>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8573EC" w:rsidRPr="009706A4" w:rsidRDefault="008573EC" w:rsidP="008573EC">
      <w:pPr>
        <w:pStyle w:val="210"/>
        <w:shd w:val="clear" w:color="auto" w:fill="auto"/>
        <w:spacing w:before="0" w:after="0"/>
        <w:ind w:firstLine="740"/>
        <w:rPr>
          <w:rFonts w:ascii="Arial" w:hAnsi="Arial" w:cs="Arial"/>
          <w:sz w:val="24"/>
          <w:szCs w:val="24"/>
        </w:rPr>
      </w:pPr>
      <w:r w:rsidRPr="009706A4">
        <w:rPr>
          <w:rStyle w:val="21"/>
          <w:rFonts w:ascii="Arial" w:hAnsi="Arial" w:cs="Arial"/>
          <w:color w:val="000000"/>
          <w:sz w:val="24"/>
          <w:szCs w:val="24"/>
        </w:rPr>
        <w:t>При предоставлении муниципальной услуги инвалидам обеспечиваются:</w:t>
      </w:r>
    </w:p>
    <w:p w:rsidR="008573EC" w:rsidRPr="009706A4" w:rsidRDefault="008573EC" w:rsidP="008573EC">
      <w:pPr>
        <w:pStyle w:val="210"/>
        <w:shd w:val="clear" w:color="auto" w:fill="auto"/>
        <w:spacing w:before="0" w:after="0"/>
        <w:ind w:firstLine="740"/>
        <w:rPr>
          <w:rFonts w:ascii="Arial" w:hAnsi="Arial" w:cs="Arial"/>
          <w:sz w:val="24"/>
          <w:szCs w:val="24"/>
        </w:rPr>
      </w:pPr>
      <w:r w:rsidRPr="009706A4">
        <w:rPr>
          <w:rStyle w:val="21"/>
          <w:rFonts w:ascii="Arial" w:hAnsi="Arial" w:cs="Arial"/>
          <w:color w:val="000000"/>
          <w:sz w:val="24"/>
          <w:szCs w:val="24"/>
        </w:rPr>
        <w:t>возможность беспрепятственного доступа к объекту (зданию, помещению), в котором предоставляется муниципальная услуга;</w:t>
      </w:r>
    </w:p>
    <w:p w:rsidR="008573EC" w:rsidRPr="009706A4" w:rsidRDefault="008573EC" w:rsidP="008573EC">
      <w:pPr>
        <w:pStyle w:val="210"/>
        <w:shd w:val="clear" w:color="auto" w:fill="auto"/>
        <w:spacing w:before="0" w:after="0"/>
        <w:ind w:firstLine="740"/>
        <w:rPr>
          <w:rFonts w:ascii="Arial" w:hAnsi="Arial" w:cs="Arial"/>
          <w:sz w:val="24"/>
          <w:szCs w:val="24"/>
        </w:rPr>
      </w:pPr>
      <w:r w:rsidRPr="009706A4">
        <w:rPr>
          <w:rStyle w:val="21"/>
          <w:rFonts w:ascii="Arial" w:hAnsi="Arial" w:cs="Arial"/>
          <w:color w:val="000000"/>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8573EC" w:rsidRPr="009706A4" w:rsidRDefault="008573EC" w:rsidP="008573EC">
      <w:pPr>
        <w:pStyle w:val="210"/>
        <w:shd w:val="clear" w:color="auto" w:fill="auto"/>
        <w:spacing w:before="0" w:after="0"/>
        <w:ind w:firstLine="740"/>
        <w:rPr>
          <w:rFonts w:ascii="Arial" w:hAnsi="Arial" w:cs="Arial"/>
          <w:sz w:val="24"/>
          <w:szCs w:val="24"/>
        </w:rPr>
      </w:pPr>
      <w:r w:rsidRPr="009706A4">
        <w:rPr>
          <w:rStyle w:val="21"/>
          <w:rFonts w:ascii="Arial" w:hAnsi="Arial" w:cs="Arial"/>
          <w:color w:val="000000"/>
          <w:sz w:val="24"/>
          <w:szCs w:val="24"/>
        </w:rPr>
        <w:t>сопровождение инвалидов, имею</w:t>
      </w:r>
      <w:r w:rsidRPr="009706A4">
        <w:rPr>
          <w:rStyle w:val="23"/>
          <w:rFonts w:ascii="Arial" w:hAnsi="Arial" w:cs="Arial"/>
          <w:color w:val="000000"/>
          <w:sz w:val="24"/>
          <w:szCs w:val="24"/>
        </w:rPr>
        <w:t>щ</w:t>
      </w:r>
      <w:r w:rsidRPr="009706A4">
        <w:rPr>
          <w:rStyle w:val="21"/>
          <w:rFonts w:ascii="Arial" w:hAnsi="Arial" w:cs="Arial"/>
          <w:color w:val="000000"/>
          <w:sz w:val="24"/>
          <w:szCs w:val="24"/>
        </w:rPr>
        <w:t>их стойкие расстройства функции зрения и самостоятельного передвижения;</w:t>
      </w:r>
    </w:p>
    <w:p w:rsidR="008573EC" w:rsidRPr="009706A4" w:rsidRDefault="008573EC" w:rsidP="008573EC">
      <w:pPr>
        <w:pStyle w:val="210"/>
        <w:shd w:val="clear" w:color="auto" w:fill="auto"/>
        <w:tabs>
          <w:tab w:val="left" w:pos="8458"/>
        </w:tabs>
        <w:spacing w:before="0" w:after="0"/>
        <w:ind w:firstLine="740"/>
        <w:rPr>
          <w:rFonts w:ascii="Arial" w:hAnsi="Arial" w:cs="Arial"/>
          <w:sz w:val="24"/>
          <w:szCs w:val="24"/>
        </w:rPr>
      </w:pPr>
      <w:r w:rsidRPr="009706A4">
        <w:rPr>
          <w:rStyle w:val="21"/>
          <w:rFonts w:ascii="Arial" w:hAnsi="Arial" w:cs="Arial"/>
          <w:color w:val="000000"/>
          <w:sz w:val="24"/>
          <w:szCs w:val="24"/>
        </w:rPr>
        <w:t>надлежащее размещение оборудования и носителей</w:t>
      </w:r>
      <w:r w:rsidRPr="009706A4">
        <w:rPr>
          <w:rStyle w:val="21"/>
          <w:rFonts w:ascii="Arial" w:hAnsi="Arial" w:cs="Arial"/>
          <w:color w:val="000000"/>
          <w:sz w:val="24"/>
          <w:szCs w:val="24"/>
        </w:rPr>
        <w:tab/>
        <w:t>информации,</w:t>
      </w:r>
    </w:p>
    <w:p w:rsidR="008573EC" w:rsidRPr="009706A4" w:rsidRDefault="008573EC" w:rsidP="008573EC">
      <w:pPr>
        <w:pStyle w:val="210"/>
        <w:shd w:val="clear" w:color="auto" w:fill="auto"/>
        <w:spacing w:before="0" w:after="0"/>
        <w:rPr>
          <w:rFonts w:ascii="Arial" w:hAnsi="Arial" w:cs="Arial"/>
          <w:sz w:val="24"/>
          <w:szCs w:val="24"/>
        </w:rPr>
      </w:pPr>
      <w:r w:rsidRPr="009706A4">
        <w:rPr>
          <w:rStyle w:val="21"/>
          <w:rFonts w:ascii="Arial" w:hAnsi="Arial" w:cs="Arial"/>
          <w:color w:val="000000"/>
          <w:sz w:val="24"/>
          <w:szCs w:val="24"/>
        </w:rPr>
        <w:t>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8573EC" w:rsidRPr="009706A4" w:rsidRDefault="008573EC" w:rsidP="008573EC">
      <w:pPr>
        <w:pStyle w:val="210"/>
        <w:shd w:val="clear" w:color="auto" w:fill="auto"/>
        <w:spacing w:before="0" w:after="0"/>
        <w:ind w:firstLine="740"/>
        <w:rPr>
          <w:rFonts w:ascii="Arial" w:hAnsi="Arial" w:cs="Arial"/>
          <w:sz w:val="24"/>
          <w:szCs w:val="24"/>
        </w:rPr>
      </w:pPr>
      <w:r w:rsidRPr="009706A4">
        <w:rPr>
          <w:rStyle w:val="21"/>
          <w:rFonts w:ascii="Arial" w:hAnsi="Arial" w:cs="Arial"/>
          <w:color w:val="000000"/>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573EC" w:rsidRPr="009706A4" w:rsidRDefault="008573EC" w:rsidP="008573EC">
      <w:pPr>
        <w:pStyle w:val="210"/>
        <w:shd w:val="clear" w:color="auto" w:fill="auto"/>
        <w:spacing w:before="0" w:after="0"/>
        <w:ind w:firstLine="740"/>
        <w:rPr>
          <w:rFonts w:ascii="Arial" w:hAnsi="Arial" w:cs="Arial"/>
          <w:sz w:val="24"/>
          <w:szCs w:val="24"/>
        </w:rPr>
      </w:pPr>
      <w:r w:rsidRPr="009706A4">
        <w:rPr>
          <w:rStyle w:val="21"/>
          <w:rFonts w:ascii="Arial" w:hAnsi="Arial" w:cs="Arial"/>
          <w:color w:val="000000"/>
          <w:sz w:val="24"/>
          <w:szCs w:val="24"/>
        </w:rPr>
        <w:t>допуск сурдопереводчика и тифлосурдопереводчика;</w:t>
      </w:r>
    </w:p>
    <w:p w:rsidR="008573EC" w:rsidRPr="009706A4" w:rsidRDefault="008573EC" w:rsidP="008573EC">
      <w:pPr>
        <w:pStyle w:val="210"/>
        <w:shd w:val="clear" w:color="auto" w:fill="auto"/>
        <w:spacing w:before="0" w:after="0"/>
        <w:ind w:firstLine="740"/>
        <w:rPr>
          <w:rFonts w:ascii="Arial" w:hAnsi="Arial" w:cs="Arial"/>
          <w:sz w:val="24"/>
          <w:szCs w:val="24"/>
        </w:rPr>
      </w:pPr>
      <w:r w:rsidRPr="009706A4">
        <w:rPr>
          <w:rStyle w:val="21"/>
          <w:rFonts w:ascii="Arial" w:hAnsi="Arial" w:cs="Arial"/>
          <w:color w:val="000000"/>
          <w:sz w:val="24"/>
          <w:szCs w:val="24"/>
        </w:rPr>
        <w:t xml:space="preserve">допуск собаки-проводника при наличии документа, подтверждающего ее </w:t>
      </w:r>
      <w:r w:rsidRPr="009706A4">
        <w:rPr>
          <w:rStyle w:val="21"/>
          <w:rFonts w:ascii="Arial" w:hAnsi="Arial" w:cs="Arial"/>
          <w:color w:val="000000"/>
          <w:sz w:val="24"/>
          <w:szCs w:val="24"/>
        </w:rPr>
        <w:lastRenderedPageBreak/>
        <w:t>специальное обучение, на объекты (здания, помещения), в которых предоставляются муниципальная услуги;</w:t>
      </w:r>
    </w:p>
    <w:p w:rsidR="008573EC" w:rsidRPr="009706A4" w:rsidRDefault="008573EC" w:rsidP="008573EC">
      <w:pPr>
        <w:pStyle w:val="210"/>
        <w:shd w:val="clear" w:color="auto" w:fill="auto"/>
        <w:spacing w:before="0" w:after="273"/>
        <w:ind w:firstLine="740"/>
        <w:rPr>
          <w:rFonts w:ascii="Arial" w:hAnsi="Arial" w:cs="Arial"/>
          <w:sz w:val="24"/>
          <w:szCs w:val="24"/>
        </w:rPr>
      </w:pPr>
      <w:r w:rsidRPr="009706A4">
        <w:rPr>
          <w:rStyle w:val="21"/>
          <w:rFonts w:ascii="Arial" w:hAnsi="Arial" w:cs="Arial"/>
          <w:color w:val="000000"/>
          <w:sz w:val="24"/>
          <w:szCs w:val="24"/>
        </w:rPr>
        <w:t>оказание инвалидам помощи в преодолении барьеров, мешающих получению ими муниципальных услуг наравне с другими лицами.</w:t>
      </w:r>
    </w:p>
    <w:p w:rsidR="008573EC" w:rsidRPr="009706A4" w:rsidRDefault="008573EC" w:rsidP="008573EC">
      <w:pPr>
        <w:pStyle w:val="20"/>
        <w:keepNext/>
        <w:keepLines/>
        <w:shd w:val="clear" w:color="auto" w:fill="auto"/>
        <w:spacing w:after="0" w:line="280" w:lineRule="exact"/>
        <w:ind w:right="180" w:firstLine="0"/>
        <w:rPr>
          <w:rFonts w:ascii="Arial" w:hAnsi="Arial" w:cs="Arial"/>
          <w:sz w:val="24"/>
          <w:szCs w:val="24"/>
        </w:rPr>
      </w:pPr>
      <w:bookmarkStart w:id="20" w:name="bookmark19"/>
      <w:r w:rsidRPr="009706A4">
        <w:rPr>
          <w:rStyle w:val="2"/>
          <w:rFonts w:ascii="Arial" w:hAnsi="Arial" w:cs="Arial"/>
          <w:b/>
          <w:bCs/>
          <w:color w:val="000000"/>
          <w:sz w:val="24"/>
          <w:szCs w:val="24"/>
        </w:rPr>
        <w:t>Показатели доступности и качества муниципальной</w:t>
      </w:r>
      <w:bookmarkEnd w:id="20"/>
    </w:p>
    <w:p w:rsidR="008573EC" w:rsidRPr="009706A4" w:rsidRDefault="008573EC" w:rsidP="008573EC">
      <w:pPr>
        <w:pStyle w:val="20"/>
        <w:keepNext/>
        <w:keepLines/>
        <w:shd w:val="clear" w:color="auto" w:fill="auto"/>
        <w:spacing w:after="299" w:line="280" w:lineRule="exact"/>
        <w:ind w:firstLine="0"/>
        <w:rPr>
          <w:rFonts w:ascii="Arial" w:hAnsi="Arial" w:cs="Arial"/>
          <w:sz w:val="24"/>
          <w:szCs w:val="24"/>
        </w:rPr>
      </w:pPr>
      <w:bookmarkStart w:id="21" w:name="bookmark20"/>
      <w:r w:rsidRPr="009706A4">
        <w:rPr>
          <w:rStyle w:val="2"/>
          <w:rFonts w:ascii="Arial" w:hAnsi="Arial" w:cs="Arial"/>
          <w:b/>
          <w:bCs/>
          <w:color w:val="000000"/>
          <w:sz w:val="24"/>
          <w:szCs w:val="24"/>
        </w:rPr>
        <w:t>услуги</w:t>
      </w:r>
      <w:bookmarkEnd w:id="21"/>
    </w:p>
    <w:p w:rsidR="008573EC" w:rsidRPr="009706A4" w:rsidRDefault="008573EC" w:rsidP="008573EC">
      <w:pPr>
        <w:pStyle w:val="210"/>
        <w:numPr>
          <w:ilvl w:val="0"/>
          <w:numId w:val="8"/>
        </w:numPr>
        <w:shd w:val="clear" w:color="auto" w:fill="auto"/>
        <w:tabs>
          <w:tab w:val="left" w:pos="1417"/>
        </w:tabs>
        <w:spacing w:before="0" w:after="0"/>
        <w:ind w:firstLine="740"/>
        <w:rPr>
          <w:rFonts w:ascii="Arial" w:hAnsi="Arial" w:cs="Arial"/>
          <w:sz w:val="24"/>
          <w:szCs w:val="24"/>
        </w:rPr>
      </w:pPr>
      <w:r w:rsidRPr="009706A4">
        <w:rPr>
          <w:rStyle w:val="21"/>
          <w:rFonts w:ascii="Arial" w:hAnsi="Arial" w:cs="Arial"/>
          <w:color w:val="000000"/>
          <w:sz w:val="24"/>
          <w:szCs w:val="24"/>
        </w:rPr>
        <w:t>Основными показателями доступности предоставления муниципальной услуги являются:</w:t>
      </w:r>
    </w:p>
    <w:p w:rsidR="008573EC" w:rsidRPr="009706A4" w:rsidRDefault="008573EC" w:rsidP="008573EC">
      <w:pPr>
        <w:pStyle w:val="210"/>
        <w:numPr>
          <w:ilvl w:val="0"/>
          <w:numId w:val="9"/>
        </w:numPr>
        <w:shd w:val="clear" w:color="auto" w:fill="auto"/>
        <w:tabs>
          <w:tab w:val="left" w:pos="1662"/>
        </w:tabs>
        <w:spacing w:before="0" w:after="0"/>
        <w:ind w:firstLine="740"/>
        <w:rPr>
          <w:rFonts w:ascii="Arial" w:hAnsi="Arial" w:cs="Arial"/>
          <w:sz w:val="24"/>
          <w:szCs w:val="24"/>
        </w:rPr>
      </w:pPr>
      <w:r w:rsidRPr="009706A4">
        <w:rPr>
          <w:rStyle w:val="21"/>
          <w:rFonts w:ascii="Arial" w:hAnsi="Arial" w:cs="Arial"/>
          <w:color w:val="000000"/>
          <w:sz w:val="24"/>
          <w:szCs w:val="24"/>
        </w:rPr>
        <w:t>Наличие полной и понятной информации о порядке, сроках и ходе предоставления муниципальной</w:t>
      </w:r>
      <w:r w:rsidRPr="009706A4">
        <w:rPr>
          <w:rStyle w:val="21"/>
          <w:rFonts w:ascii="Arial" w:hAnsi="Arial" w:cs="Arial"/>
          <w:color w:val="000000"/>
          <w:sz w:val="24"/>
          <w:szCs w:val="24"/>
        </w:rPr>
        <w:tab/>
        <w:t xml:space="preserve">  в</w:t>
      </w:r>
      <w:r w:rsidRPr="009706A4">
        <w:rPr>
          <w:rStyle w:val="21"/>
          <w:rFonts w:ascii="Arial" w:hAnsi="Arial" w:cs="Arial"/>
          <w:color w:val="000000"/>
          <w:sz w:val="24"/>
          <w:szCs w:val="24"/>
        </w:rPr>
        <w:tab/>
        <w:t>информационно телекоммуникационных сетях общего пользования (в том числе в сети «Интернет»), средствах массовой информации.</w:t>
      </w:r>
    </w:p>
    <w:p w:rsidR="008573EC" w:rsidRPr="009706A4" w:rsidRDefault="008573EC" w:rsidP="008573EC">
      <w:pPr>
        <w:pStyle w:val="210"/>
        <w:numPr>
          <w:ilvl w:val="0"/>
          <w:numId w:val="9"/>
        </w:numPr>
        <w:shd w:val="clear" w:color="auto" w:fill="auto"/>
        <w:tabs>
          <w:tab w:val="left" w:pos="1645"/>
        </w:tabs>
        <w:spacing w:before="0" w:after="0"/>
        <w:ind w:firstLine="740"/>
        <w:rPr>
          <w:rFonts w:ascii="Arial" w:hAnsi="Arial" w:cs="Arial"/>
          <w:sz w:val="24"/>
          <w:szCs w:val="24"/>
        </w:rPr>
      </w:pPr>
      <w:r w:rsidRPr="009706A4">
        <w:rPr>
          <w:rStyle w:val="21"/>
          <w:rFonts w:ascii="Arial" w:hAnsi="Arial" w:cs="Arial"/>
          <w:color w:val="000000"/>
          <w:sz w:val="24"/>
          <w:szCs w:val="24"/>
        </w:rPr>
        <w:t>Возможность получения заявителем уведомлений о предоставлении муниципальной услуги с помощью ЕПГУ.</w:t>
      </w:r>
    </w:p>
    <w:p w:rsidR="008573EC" w:rsidRPr="009706A4" w:rsidRDefault="008573EC" w:rsidP="008573EC">
      <w:pPr>
        <w:pStyle w:val="210"/>
        <w:numPr>
          <w:ilvl w:val="0"/>
          <w:numId w:val="9"/>
        </w:numPr>
        <w:shd w:val="clear" w:color="auto" w:fill="auto"/>
        <w:tabs>
          <w:tab w:val="left" w:pos="1645"/>
        </w:tabs>
        <w:spacing w:before="0" w:after="0"/>
        <w:ind w:firstLine="740"/>
        <w:rPr>
          <w:rFonts w:ascii="Arial" w:hAnsi="Arial" w:cs="Arial"/>
          <w:sz w:val="24"/>
          <w:szCs w:val="24"/>
        </w:rPr>
      </w:pPr>
      <w:r w:rsidRPr="009706A4">
        <w:rPr>
          <w:rStyle w:val="21"/>
          <w:rFonts w:ascii="Arial" w:hAnsi="Arial" w:cs="Arial"/>
          <w:color w:val="000000"/>
          <w:sz w:val="24"/>
          <w:szCs w:val="24"/>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573EC" w:rsidRPr="009706A4" w:rsidRDefault="008573EC" w:rsidP="008573EC">
      <w:pPr>
        <w:pStyle w:val="210"/>
        <w:numPr>
          <w:ilvl w:val="0"/>
          <w:numId w:val="8"/>
        </w:numPr>
        <w:shd w:val="clear" w:color="auto" w:fill="auto"/>
        <w:tabs>
          <w:tab w:val="left" w:pos="1417"/>
        </w:tabs>
        <w:spacing w:before="0" w:after="0"/>
        <w:ind w:firstLine="740"/>
        <w:rPr>
          <w:rFonts w:ascii="Arial" w:hAnsi="Arial" w:cs="Arial"/>
          <w:sz w:val="24"/>
          <w:szCs w:val="24"/>
        </w:rPr>
      </w:pPr>
      <w:r w:rsidRPr="009706A4">
        <w:rPr>
          <w:rStyle w:val="21"/>
          <w:rFonts w:ascii="Arial" w:hAnsi="Arial" w:cs="Arial"/>
          <w:color w:val="000000"/>
          <w:sz w:val="24"/>
          <w:szCs w:val="24"/>
        </w:rPr>
        <w:t>Основными показателями качества предоставления муниципальной услуги являются:</w:t>
      </w:r>
    </w:p>
    <w:p w:rsidR="008573EC" w:rsidRPr="009706A4" w:rsidRDefault="008573EC" w:rsidP="008573EC">
      <w:pPr>
        <w:pStyle w:val="210"/>
        <w:numPr>
          <w:ilvl w:val="0"/>
          <w:numId w:val="10"/>
        </w:numPr>
        <w:shd w:val="clear" w:color="auto" w:fill="auto"/>
        <w:tabs>
          <w:tab w:val="left" w:pos="1645"/>
        </w:tabs>
        <w:spacing w:before="0" w:after="0"/>
        <w:ind w:firstLine="740"/>
        <w:rPr>
          <w:rFonts w:ascii="Arial" w:hAnsi="Arial" w:cs="Arial"/>
          <w:sz w:val="24"/>
          <w:szCs w:val="24"/>
        </w:rPr>
      </w:pPr>
      <w:r w:rsidRPr="009706A4">
        <w:rPr>
          <w:rStyle w:val="21"/>
          <w:rFonts w:ascii="Arial" w:hAnsi="Arial" w:cs="Arial"/>
          <w:color w:val="000000"/>
          <w:sz w:val="24"/>
          <w:szCs w:val="24"/>
        </w:rPr>
        <w:t>Своевременность предоставления муниципальной услуги в соответствии со стандартом ее предоставления, установленным настоящим</w:t>
      </w:r>
    </w:p>
    <w:p w:rsidR="008573EC" w:rsidRPr="009706A4" w:rsidRDefault="008573EC" w:rsidP="008573EC">
      <w:pPr>
        <w:pStyle w:val="210"/>
        <w:shd w:val="clear" w:color="auto" w:fill="auto"/>
        <w:spacing w:before="0" w:after="0"/>
        <w:jc w:val="left"/>
        <w:rPr>
          <w:rFonts w:ascii="Arial" w:hAnsi="Arial" w:cs="Arial"/>
          <w:sz w:val="24"/>
          <w:szCs w:val="24"/>
        </w:rPr>
      </w:pPr>
      <w:r w:rsidRPr="009706A4">
        <w:rPr>
          <w:rStyle w:val="21"/>
          <w:rFonts w:ascii="Arial" w:hAnsi="Arial" w:cs="Arial"/>
          <w:color w:val="000000"/>
          <w:sz w:val="24"/>
          <w:szCs w:val="24"/>
        </w:rPr>
        <w:t>Административным регламентом.</w:t>
      </w:r>
    </w:p>
    <w:p w:rsidR="008573EC" w:rsidRPr="009706A4" w:rsidRDefault="008573EC" w:rsidP="008573EC">
      <w:pPr>
        <w:pStyle w:val="210"/>
        <w:numPr>
          <w:ilvl w:val="0"/>
          <w:numId w:val="10"/>
        </w:numPr>
        <w:shd w:val="clear" w:color="auto" w:fill="auto"/>
        <w:tabs>
          <w:tab w:val="left" w:pos="1608"/>
        </w:tabs>
        <w:spacing w:before="0" w:after="0"/>
        <w:ind w:firstLine="740"/>
        <w:rPr>
          <w:rFonts w:ascii="Arial" w:hAnsi="Arial" w:cs="Arial"/>
          <w:sz w:val="24"/>
          <w:szCs w:val="24"/>
        </w:rPr>
      </w:pPr>
      <w:r w:rsidRPr="009706A4">
        <w:rPr>
          <w:rStyle w:val="21"/>
          <w:rFonts w:ascii="Arial" w:hAnsi="Arial" w:cs="Arial"/>
          <w:color w:val="000000"/>
          <w:sz w:val="24"/>
          <w:szCs w:val="24"/>
        </w:rPr>
        <w:t>Минимально возможное количество взаимодействий гражданина с должностными лицами, участвующими в предоставлении муниципальной услуги.</w:t>
      </w:r>
    </w:p>
    <w:p w:rsidR="008573EC" w:rsidRPr="009706A4" w:rsidRDefault="008573EC" w:rsidP="008573EC">
      <w:pPr>
        <w:pStyle w:val="210"/>
        <w:numPr>
          <w:ilvl w:val="0"/>
          <w:numId w:val="10"/>
        </w:numPr>
        <w:shd w:val="clear" w:color="auto" w:fill="auto"/>
        <w:tabs>
          <w:tab w:val="left" w:pos="1776"/>
        </w:tabs>
        <w:spacing w:before="0" w:after="0"/>
        <w:ind w:firstLine="740"/>
        <w:rPr>
          <w:rFonts w:ascii="Arial" w:hAnsi="Arial" w:cs="Arial"/>
          <w:sz w:val="24"/>
          <w:szCs w:val="24"/>
        </w:rPr>
      </w:pPr>
      <w:r w:rsidRPr="009706A4">
        <w:rPr>
          <w:rStyle w:val="21"/>
          <w:rFonts w:ascii="Arial" w:hAnsi="Arial" w:cs="Arial"/>
          <w:color w:val="000000"/>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8573EC" w:rsidRPr="009706A4" w:rsidRDefault="008573EC" w:rsidP="008573EC">
      <w:pPr>
        <w:pStyle w:val="210"/>
        <w:numPr>
          <w:ilvl w:val="0"/>
          <w:numId w:val="10"/>
        </w:numPr>
        <w:shd w:val="clear" w:color="auto" w:fill="auto"/>
        <w:spacing w:before="0" w:after="0"/>
        <w:ind w:firstLine="740"/>
        <w:rPr>
          <w:rFonts w:ascii="Arial" w:hAnsi="Arial" w:cs="Arial"/>
          <w:sz w:val="24"/>
          <w:szCs w:val="24"/>
        </w:rPr>
      </w:pPr>
      <w:r w:rsidRPr="009706A4">
        <w:rPr>
          <w:rStyle w:val="21"/>
          <w:rFonts w:ascii="Arial" w:hAnsi="Arial" w:cs="Arial"/>
          <w:color w:val="000000"/>
          <w:sz w:val="24"/>
          <w:szCs w:val="24"/>
        </w:rPr>
        <w:t xml:space="preserve"> Отсутствие нарушений установленных сроков в процессе предоставления муниципальной услуги.</w:t>
      </w:r>
    </w:p>
    <w:p w:rsidR="008573EC" w:rsidRPr="009706A4" w:rsidRDefault="008573EC" w:rsidP="008573EC">
      <w:pPr>
        <w:pStyle w:val="210"/>
        <w:numPr>
          <w:ilvl w:val="0"/>
          <w:numId w:val="10"/>
        </w:numPr>
        <w:shd w:val="clear" w:color="auto" w:fill="auto"/>
        <w:spacing w:before="0" w:after="300"/>
        <w:ind w:firstLine="740"/>
        <w:rPr>
          <w:rFonts w:ascii="Arial" w:hAnsi="Arial" w:cs="Arial"/>
          <w:sz w:val="24"/>
          <w:szCs w:val="24"/>
        </w:rPr>
      </w:pPr>
      <w:r w:rsidRPr="009706A4">
        <w:rPr>
          <w:rStyle w:val="21"/>
          <w:rFonts w:ascii="Arial" w:hAnsi="Arial" w:cs="Arial"/>
          <w:color w:val="000000"/>
          <w:sz w:val="24"/>
          <w:szCs w:val="24"/>
        </w:rPr>
        <w:t xml:space="preserve">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8573EC" w:rsidRPr="009706A4" w:rsidRDefault="008573EC" w:rsidP="008573EC">
      <w:pPr>
        <w:pStyle w:val="30"/>
        <w:shd w:val="clear" w:color="auto" w:fill="auto"/>
        <w:ind w:firstLine="1720"/>
        <w:jc w:val="center"/>
        <w:rPr>
          <w:rFonts w:ascii="Arial" w:hAnsi="Arial" w:cs="Arial"/>
          <w:sz w:val="24"/>
          <w:szCs w:val="24"/>
        </w:rPr>
      </w:pPr>
      <w:r w:rsidRPr="009706A4">
        <w:rPr>
          <w:rStyle w:val="3"/>
          <w:rFonts w:ascii="Arial" w:hAnsi="Arial" w:cs="Arial"/>
          <w:b/>
          <w:bCs/>
          <w:color w:val="000000"/>
          <w:sz w:val="24"/>
          <w:szCs w:val="24"/>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w:t>
      </w:r>
    </w:p>
    <w:p w:rsidR="008573EC" w:rsidRPr="009706A4" w:rsidRDefault="008573EC" w:rsidP="008573EC">
      <w:pPr>
        <w:pStyle w:val="20"/>
        <w:keepNext/>
        <w:keepLines/>
        <w:shd w:val="clear" w:color="auto" w:fill="auto"/>
        <w:spacing w:after="300"/>
        <w:ind w:firstLine="0"/>
        <w:rPr>
          <w:rFonts w:ascii="Arial" w:hAnsi="Arial" w:cs="Arial"/>
          <w:sz w:val="24"/>
          <w:szCs w:val="24"/>
        </w:rPr>
      </w:pPr>
      <w:bookmarkStart w:id="22" w:name="bookmark21"/>
      <w:r w:rsidRPr="009706A4">
        <w:rPr>
          <w:rStyle w:val="2"/>
          <w:rFonts w:ascii="Arial" w:hAnsi="Arial" w:cs="Arial"/>
          <w:b/>
          <w:bCs/>
          <w:color w:val="000000"/>
          <w:sz w:val="24"/>
          <w:szCs w:val="24"/>
        </w:rPr>
        <w:t>электронной форме</w:t>
      </w:r>
      <w:bookmarkEnd w:id="22"/>
    </w:p>
    <w:p w:rsidR="008573EC" w:rsidRPr="009706A4" w:rsidRDefault="008573EC" w:rsidP="008573EC">
      <w:pPr>
        <w:pStyle w:val="210"/>
        <w:numPr>
          <w:ilvl w:val="0"/>
          <w:numId w:val="8"/>
        </w:numPr>
        <w:shd w:val="clear" w:color="auto" w:fill="auto"/>
        <w:tabs>
          <w:tab w:val="left" w:pos="1608"/>
        </w:tabs>
        <w:spacing w:before="0" w:after="0"/>
        <w:ind w:firstLine="740"/>
        <w:rPr>
          <w:rFonts w:ascii="Arial" w:hAnsi="Arial" w:cs="Arial"/>
          <w:sz w:val="24"/>
          <w:szCs w:val="24"/>
        </w:rPr>
      </w:pPr>
      <w:r w:rsidRPr="009706A4">
        <w:rPr>
          <w:rStyle w:val="21"/>
          <w:rFonts w:ascii="Arial" w:hAnsi="Arial" w:cs="Arial"/>
          <w:color w:val="000000"/>
          <w:sz w:val="24"/>
          <w:szCs w:val="24"/>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8573EC" w:rsidRPr="009706A4" w:rsidRDefault="008573EC" w:rsidP="008573EC">
      <w:pPr>
        <w:pStyle w:val="210"/>
        <w:numPr>
          <w:ilvl w:val="0"/>
          <w:numId w:val="8"/>
        </w:numPr>
        <w:shd w:val="clear" w:color="auto" w:fill="auto"/>
        <w:tabs>
          <w:tab w:val="left" w:pos="1426"/>
        </w:tabs>
        <w:spacing w:before="0" w:after="0"/>
        <w:ind w:firstLine="740"/>
        <w:rPr>
          <w:rFonts w:ascii="Arial" w:hAnsi="Arial" w:cs="Arial"/>
          <w:sz w:val="24"/>
          <w:szCs w:val="24"/>
        </w:rPr>
      </w:pPr>
      <w:r w:rsidRPr="009706A4">
        <w:rPr>
          <w:rStyle w:val="21"/>
          <w:rFonts w:ascii="Arial" w:hAnsi="Arial" w:cs="Arial"/>
          <w:color w:val="000000"/>
          <w:sz w:val="24"/>
          <w:szCs w:val="24"/>
        </w:rPr>
        <w:lastRenderedPageBreak/>
        <w:t>Заявителям обеспечивается возможность представления заявления и прилагаемых документов в форме электронных документов посредством ЕПГУ.</w:t>
      </w:r>
    </w:p>
    <w:p w:rsidR="008573EC" w:rsidRPr="009706A4" w:rsidRDefault="008573EC" w:rsidP="008573EC">
      <w:pPr>
        <w:pStyle w:val="210"/>
        <w:shd w:val="clear" w:color="auto" w:fill="auto"/>
        <w:spacing w:before="0" w:after="0"/>
        <w:ind w:firstLine="740"/>
        <w:rPr>
          <w:rFonts w:ascii="Arial" w:hAnsi="Arial" w:cs="Arial"/>
          <w:sz w:val="24"/>
          <w:szCs w:val="24"/>
        </w:rPr>
      </w:pPr>
      <w:r w:rsidRPr="009706A4">
        <w:rPr>
          <w:rStyle w:val="21"/>
          <w:rFonts w:ascii="Arial" w:hAnsi="Arial" w:cs="Arial"/>
          <w:color w:val="000000"/>
          <w:sz w:val="24"/>
          <w:szCs w:val="24"/>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8573EC" w:rsidRPr="009706A4" w:rsidRDefault="008573EC" w:rsidP="008573EC">
      <w:pPr>
        <w:pStyle w:val="210"/>
        <w:shd w:val="clear" w:color="auto" w:fill="auto"/>
        <w:spacing w:before="0" w:after="0"/>
        <w:ind w:firstLine="740"/>
        <w:rPr>
          <w:rFonts w:ascii="Arial" w:hAnsi="Arial" w:cs="Arial"/>
          <w:sz w:val="24"/>
          <w:szCs w:val="24"/>
        </w:rPr>
      </w:pPr>
      <w:r w:rsidRPr="009706A4">
        <w:rPr>
          <w:rStyle w:val="21"/>
          <w:rFonts w:ascii="Arial" w:hAnsi="Arial" w:cs="Arial"/>
          <w:color w:val="000000"/>
          <w:sz w:val="24"/>
          <w:szCs w:val="24"/>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8573EC" w:rsidRPr="009706A4" w:rsidRDefault="008573EC" w:rsidP="008573EC">
      <w:pPr>
        <w:pStyle w:val="210"/>
        <w:shd w:val="clear" w:color="auto" w:fill="auto"/>
        <w:spacing w:before="0" w:after="0"/>
        <w:ind w:firstLine="740"/>
        <w:rPr>
          <w:rFonts w:ascii="Arial" w:hAnsi="Arial" w:cs="Arial"/>
          <w:sz w:val="24"/>
          <w:szCs w:val="24"/>
        </w:rPr>
      </w:pPr>
      <w:r w:rsidRPr="009706A4">
        <w:rPr>
          <w:rStyle w:val="21"/>
          <w:rFonts w:ascii="Arial" w:hAnsi="Arial" w:cs="Arial"/>
          <w:color w:val="000000"/>
          <w:sz w:val="24"/>
          <w:szCs w:val="24"/>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8573EC" w:rsidRPr="009706A4" w:rsidRDefault="008573EC" w:rsidP="008573EC">
      <w:pPr>
        <w:pStyle w:val="210"/>
        <w:shd w:val="clear" w:color="auto" w:fill="auto"/>
        <w:spacing w:before="0" w:after="0"/>
        <w:ind w:firstLine="740"/>
        <w:rPr>
          <w:rFonts w:ascii="Arial" w:hAnsi="Arial" w:cs="Arial"/>
          <w:sz w:val="24"/>
          <w:szCs w:val="24"/>
        </w:rPr>
      </w:pPr>
      <w:r w:rsidRPr="009706A4">
        <w:rPr>
          <w:rStyle w:val="21"/>
          <w:rFonts w:ascii="Arial" w:hAnsi="Arial" w:cs="Arial"/>
          <w:color w:val="000000"/>
          <w:sz w:val="24"/>
          <w:szCs w:val="24"/>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6.7 настоящего Административного регламента.</w:t>
      </w:r>
    </w:p>
    <w:p w:rsidR="008573EC" w:rsidRPr="009706A4" w:rsidRDefault="008573EC" w:rsidP="008573EC">
      <w:pPr>
        <w:pStyle w:val="210"/>
        <w:numPr>
          <w:ilvl w:val="0"/>
          <w:numId w:val="8"/>
        </w:numPr>
        <w:shd w:val="clear" w:color="auto" w:fill="auto"/>
        <w:tabs>
          <w:tab w:val="left" w:pos="1294"/>
        </w:tabs>
        <w:spacing w:before="0" w:after="0"/>
        <w:ind w:firstLine="600"/>
        <w:rPr>
          <w:rFonts w:ascii="Arial" w:hAnsi="Arial" w:cs="Arial"/>
          <w:sz w:val="24"/>
          <w:szCs w:val="24"/>
        </w:rPr>
      </w:pPr>
      <w:r w:rsidRPr="009706A4">
        <w:rPr>
          <w:rStyle w:val="21"/>
          <w:rFonts w:ascii="Arial" w:hAnsi="Arial" w:cs="Arial"/>
          <w:color w:val="000000"/>
          <w:sz w:val="24"/>
          <w:szCs w:val="24"/>
        </w:rPr>
        <w:t xml:space="preserve">Электронные документы могут быть предоставлены в следующих форматах: </w:t>
      </w:r>
      <w:r w:rsidRPr="009706A4">
        <w:rPr>
          <w:rStyle w:val="21"/>
          <w:rFonts w:ascii="Arial" w:hAnsi="Arial" w:cs="Arial"/>
          <w:color w:val="000000"/>
          <w:sz w:val="24"/>
          <w:szCs w:val="24"/>
          <w:lang w:val="en-US" w:eastAsia="en-US"/>
        </w:rPr>
        <w:t>xml</w:t>
      </w:r>
      <w:r w:rsidRPr="009706A4">
        <w:rPr>
          <w:rStyle w:val="21"/>
          <w:rFonts w:ascii="Arial" w:hAnsi="Arial" w:cs="Arial"/>
          <w:color w:val="000000"/>
          <w:sz w:val="24"/>
          <w:szCs w:val="24"/>
          <w:lang w:eastAsia="en-US"/>
        </w:rPr>
        <w:t xml:space="preserve">, </w:t>
      </w:r>
      <w:r w:rsidRPr="009706A4">
        <w:rPr>
          <w:rStyle w:val="21"/>
          <w:rFonts w:ascii="Arial" w:hAnsi="Arial" w:cs="Arial"/>
          <w:color w:val="000000"/>
          <w:sz w:val="24"/>
          <w:szCs w:val="24"/>
          <w:lang w:val="en-US" w:eastAsia="en-US"/>
        </w:rPr>
        <w:t>doc</w:t>
      </w:r>
      <w:r w:rsidRPr="009706A4">
        <w:rPr>
          <w:rStyle w:val="21"/>
          <w:rFonts w:ascii="Arial" w:hAnsi="Arial" w:cs="Arial"/>
          <w:color w:val="000000"/>
          <w:sz w:val="24"/>
          <w:szCs w:val="24"/>
          <w:lang w:eastAsia="en-US"/>
        </w:rPr>
        <w:t xml:space="preserve">, </w:t>
      </w:r>
      <w:r w:rsidRPr="009706A4">
        <w:rPr>
          <w:rStyle w:val="21"/>
          <w:rFonts w:ascii="Arial" w:hAnsi="Arial" w:cs="Arial"/>
          <w:color w:val="000000"/>
          <w:sz w:val="24"/>
          <w:szCs w:val="24"/>
          <w:lang w:val="en-US" w:eastAsia="en-US"/>
        </w:rPr>
        <w:t>docx</w:t>
      </w:r>
      <w:r w:rsidRPr="009706A4">
        <w:rPr>
          <w:rStyle w:val="21"/>
          <w:rFonts w:ascii="Arial" w:hAnsi="Arial" w:cs="Arial"/>
          <w:color w:val="000000"/>
          <w:sz w:val="24"/>
          <w:szCs w:val="24"/>
          <w:lang w:eastAsia="en-US"/>
        </w:rPr>
        <w:t xml:space="preserve">, </w:t>
      </w:r>
      <w:r w:rsidRPr="009706A4">
        <w:rPr>
          <w:rStyle w:val="21"/>
          <w:rFonts w:ascii="Arial" w:hAnsi="Arial" w:cs="Arial"/>
          <w:color w:val="000000"/>
          <w:sz w:val="24"/>
          <w:szCs w:val="24"/>
          <w:lang w:val="en-US" w:eastAsia="en-US"/>
        </w:rPr>
        <w:t>odt</w:t>
      </w:r>
      <w:r w:rsidRPr="009706A4">
        <w:rPr>
          <w:rStyle w:val="21"/>
          <w:rFonts w:ascii="Arial" w:hAnsi="Arial" w:cs="Arial"/>
          <w:color w:val="000000"/>
          <w:sz w:val="24"/>
          <w:szCs w:val="24"/>
          <w:lang w:eastAsia="en-US"/>
        </w:rPr>
        <w:t xml:space="preserve">, </w:t>
      </w:r>
      <w:r w:rsidRPr="009706A4">
        <w:rPr>
          <w:rStyle w:val="21"/>
          <w:rFonts w:ascii="Arial" w:hAnsi="Arial" w:cs="Arial"/>
          <w:color w:val="000000"/>
          <w:sz w:val="24"/>
          <w:szCs w:val="24"/>
          <w:lang w:val="en-US" w:eastAsia="en-US"/>
        </w:rPr>
        <w:t>xls</w:t>
      </w:r>
      <w:r w:rsidRPr="009706A4">
        <w:rPr>
          <w:rStyle w:val="21"/>
          <w:rFonts w:ascii="Arial" w:hAnsi="Arial" w:cs="Arial"/>
          <w:color w:val="000000"/>
          <w:sz w:val="24"/>
          <w:szCs w:val="24"/>
          <w:lang w:eastAsia="en-US"/>
        </w:rPr>
        <w:t xml:space="preserve">, </w:t>
      </w:r>
      <w:r w:rsidRPr="009706A4">
        <w:rPr>
          <w:rStyle w:val="21"/>
          <w:rFonts w:ascii="Arial" w:hAnsi="Arial" w:cs="Arial"/>
          <w:color w:val="000000"/>
          <w:sz w:val="24"/>
          <w:szCs w:val="24"/>
          <w:lang w:val="en-US" w:eastAsia="en-US"/>
        </w:rPr>
        <w:t>xlsx</w:t>
      </w:r>
      <w:r w:rsidRPr="009706A4">
        <w:rPr>
          <w:rStyle w:val="21"/>
          <w:rFonts w:ascii="Arial" w:hAnsi="Arial" w:cs="Arial"/>
          <w:color w:val="000000"/>
          <w:sz w:val="24"/>
          <w:szCs w:val="24"/>
          <w:lang w:eastAsia="en-US"/>
        </w:rPr>
        <w:t xml:space="preserve">, </w:t>
      </w:r>
      <w:r w:rsidRPr="009706A4">
        <w:rPr>
          <w:rStyle w:val="21"/>
          <w:rFonts w:ascii="Arial" w:hAnsi="Arial" w:cs="Arial"/>
          <w:color w:val="000000"/>
          <w:sz w:val="24"/>
          <w:szCs w:val="24"/>
          <w:lang w:val="en-US" w:eastAsia="en-US"/>
        </w:rPr>
        <w:t>ods</w:t>
      </w:r>
      <w:r w:rsidRPr="009706A4">
        <w:rPr>
          <w:rStyle w:val="21"/>
          <w:rFonts w:ascii="Arial" w:hAnsi="Arial" w:cs="Arial"/>
          <w:color w:val="000000"/>
          <w:sz w:val="24"/>
          <w:szCs w:val="24"/>
          <w:lang w:eastAsia="en-US"/>
        </w:rPr>
        <w:t xml:space="preserve">, </w:t>
      </w:r>
      <w:r w:rsidRPr="009706A4">
        <w:rPr>
          <w:rStyle w:val="21"/>
          <w:rFonts w:ascii="Arial" w:hAnsi="Arial" w:cs="Arial"/>
          <w:color w:val="000000"/>
          <w:sz w:val="24"/>
          <w:szCs w:val="24"/>
          <w:lang w:val="en-US" w:eastAsia="en-US"/>
        </w:rPr>
        <w:t>pdf</w:t>
      </w:r>
      <w:r w:rsidRPr="009706A4">
        <w:rPr>
          <w:rStyle w:val="21"/>
          <w:rFonts w:ascii="Arial" w:hAnsi="Arial" w:cs="Arial"/>
          <w:color w:val="000000"/>
          <w:sz w:val="24"/>
          <w:szCs w:val="24"/>
          <w:lang w:eastAsia="en-US"/>
        </w:rPr>
        <w:t xml:space="preserve">, </w:t>
      </w:r>
      <w:r w:rsidRPr="009706A4">
        <w:rPr>
          <w:rStyle w:val="21"/>
          <w:rFonts w:ascii="Arial" w:hAnsi="Arial" w:cs="Arial"/>
          <w:color w:val="000000"/>
          <w:sz w:val="24"/>
          <w:szCs w:val="24"/>
          <w:lang w:val="en-US" w:eastAsia="en-US"/>
        </w:rPr>
        <w:t>jpg</w:t>
      </w:r>
      <w:r w:rsidRPr="009706A4">
        <w:rPr>
          <w:rStyle w:val="21"/>
          <w:rFonts w:ascii="Arial" w:hAnsi="Arial" w:cs="Arial"/>
          <w:color w:val="000000"/>
          <w:sz w:val="24"/>
          <w:szCs w:val="24"/>
          <w:lang w:eastAsia="en-US"/>
        </w:rPr>
        <w:t xml:space="preserve">, </w:t>
      </w:r>
      <w:r w:rsidRPr="009706A4">
        <w:rPr>
          <w:rStyle w:val="21"/>
          <w:rFonts w:ascii="Arial" w:hAnsi="Arial" w:cs="Arial"/>
          <w:color w:val="000000"/>
          <w:sz w:val="24"/>
          <w:szCs w:val="24"/>
          <w:lang w:val="en-US" w:eastAsia="en-US"/>
        </w:rPr>
        <w:t>jpeg</w:t>
      </w:r>
      <w:r w:rsidRPr="009706A4">
        <w:rPr>
          <w:rStyle w:val="21"/>
          <w:rFonts w:ascii="Arial" w:hAnsi="Arial" w:cs="Arial"/>
          <w:color w:val="000000"/>
          <w:sz w:val="24"/>
          <w:szCs w:val="24"/>
          <w:lang w:eastAsia="en-US"/>
        </w:rPr>
        <w:t xml:space="preserve">, </w:t>
      </w:r>
      <w:r w:rsidRPr="009706A4">
        <w:rPr>
          <w:rStyle w:val="21"/>
          <w:rFonts w:ascii="Arial" w:hAnsi="Arial" w:cs="Arial"/>
          <w:color w:val="000000"/>
          <w:sz w:val="24"/>
          <w:szCs w:val="24"/>
          <w:lang w:val="en-US" w:eastAsia="en-US"/>
        </w:rPr>
        <w:t>zip</w:t>
      </w:r>
      <w:r w:rsidRPr="009706A4">
        <w:rPr>
          <w:rStyle w:val="21"/>
          <w:rFonts w:ascii="Arial" w:hAnsi="Arial" w:cs="Arial"/>
          <w:color w:val="000000"/>
          <w:sz w:val="24"/>
          <w:szCs w:val="24"/>
          <w:lang w:eastAsia="en-US"/>
        </w:rPr>
        <w:t xml:space="preserve">, </w:t>
      </w:r>
      <w:r w:rsidRPr="009706A4">
        <w:rPr>
          <w:rStyle w:val="21"/>
          <w:rFonts w:ascii="Arial" w:hAnsi="Arial" w:cs="Arial"/>
          <w:color w:val="000000"/>
          <w:sz w:val="24"/>
          <w:szCs w:val="24"/>
          <w:lang w:val="en-US" w:eastAsia="en-US"/>
        </w:rPr>
        <w:t>rar</w:t>
      </w:r>
      <w:r w:rsidRPr="009706A4">
        <w:rPr>
          <w:rStyle w:val="21"/>
          <w:rFonts w:ascii="Arial" w:hAnsi="Arial" w:cs="Arial"/>
          <w:color w:val="000000"/>
          <w:sz w:val="24"/>
          <w:szCs w:val="24"/>
          <w:lang w:eastAsia="en-US"/>
        </w:rPr>
        <w:t xml:space="preserve">, </w:t>
      </w:r>
      <w:r w:rsidRPr="009706A4">
        <w:rPr>
          <w:rStyle w:val="21"/>
          <w:rFonts w:ascii="Arial" w:hAnsi="Arial" w:cs="Arial"/>
          <w:color w:val="000000"/>
          <w:sz w:val="24"/>
          <w:szCs w:val="24"/>
          <w:lang w:val="en-US" w:eastAsia="en-US"/>
        </w:rPr>
        <w:t>sig</w:t>
      </w:r>
      <w:r w:rsidRPr="009706A4">
        <w:rPr>
          <w:rStyle w:val="21"/>
          <w:rFonts w:ascii="Arial" w:hAnsi="Arial" w:cs="Arial"/>
          <w:color w:val="000000"/>
          <w:sz w:val="24"/>
          <w:szCs w:val="24"/>
          <w:lang w:eastAsia="en-US"/>
        </w:rPr>
        <w:t xml:space="preserve">, </w:t>
      </w:r>
      <w:r w:rsidRPr="009706A4">
        <w:rPr>
          <w:rStyle w:val="21"/>
          <w:rFonts w:ascii="Arial" w:hAnsi="Arial" w:cs="Arial"/>
          <w:color w:val="000000"/>
          <w:sz w:val="24"/>
          <w:szCs w:val="24"/>
          <w:lang w:val="en-US" w:eastAsia="en-US"/>
        </w:rPr>
        <w:t>png</w:t>
      </w:r>
      <w:r w:rsidRPr="009706A4">
        <w:rPr>
          <w:rStyle w:val="21"/>
          <w:rFonts w:ascii="Arial" w:hAnsi="Arial" w:cs="Arial"/>
          <w:color w:val="000000"/>
          <w:sz w:val="24"/>
          <w:szCs w:val="24"/>
          <w:lang w:eastAsia="en-US"/>
        </w:rPr>
        <w:t xml:space="preserve">, </w:t>
      </w:r>
      <w:r w:rsidRPr="009706A4">
        <w:rPr>
          <w:rStyle w:val="21"/>
          <w:rFonts w:ascii="Arial" w:hAnsi="Arial" w:cs="Arial"/>
          <w:color w:val="000000"/>
          <w:sz w:val="24"/>
          <w:szCs w:val="24"/>
          <w:lang w:val="en-US" w:eastAsia="en-US"/>
        </w:rPr>
        <w:t>bmp</w:t>
      </w:r>
      <w:r w:rsidRPr="009706A4">
        <w:rPr>
          <w:rStyle w:val="21"/>
          <w:rFonts w:ascii="Arial" w:hAnsi="Arial" w:cs="Arial"/>
          <w:color w:val="000000"/>
          <w:sz w:val="24"/>
          <w:szCs w:val="24"/>
          <w:lang w:eastAsia="en-US"/>
        </w:rPr>
        <w:t xml:space="preserve">, </w:t>
      </w:r>
      <w:r w:rsidRPr="009706A4">
        <w:rPr>
          <w:rStyle w:val="21"/>
          <w:rFonts w:ascii="Arial" w:hAnsi="Arial" w:cs="Arial"/>
          <w:color w:val="000000"/>
          <w:sz w:val="24"/>
          <w:szCs w:val="24"/>
          <w:lang w:val="en-US" w:eastAsia="en-US"/>
        </w:rPr>
        <w:t>tiff</w:t>
      </w:r>
      <w:r w:rsidRPr="009706A4">
        <w:rPr>
          <w:rStyle w:val="21"/>
          <w:rFonts w:ascii="Arial" w:hAnsi="Arial" w:cs="Arial"/>
          <w:color w:val="000000"/>
          <w:sz w:val="24"/>
          <w:szCs w:val="24"/>
          <w:lang w:eastAsia="en-US"/>
        </w:rPr>
        <w:t>.</w:t>
      </w:r>
    </w:p>
    <w:p w:rsidR="008573EC" w:rsidRPr="009706A4" w:rsidRDefault="008573EC" w:rsidP="008573EC">
      <w:pPr>
        <w:pStyle w:val="210"/>
        <w:shd w:val="clear" w:color="auto" w:fill="auto"/>
        <w:spacing w:before="0" w:after="0"/>
        <w:ind w:firstLine="600"/>
        <w:rPr>
          <w:rFonts w:ascii="Arial" w:hAnsi="Arial" w:cs="Arial"/>
          <w:sz w:val="24"/>
          <w:szCs w:val="24"/>
        </w:rPr>
      </w:pPr>
      <w:r w:rsidRPr="009706A4">
        <w:rPr>
          <w:rStyle w:val="21"/>
          <w:rFonts w:ascii="Arial" w:hAnsi="Arial" w:cs="Arial"/>
          <w:color w:val="000000"/>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9706A4">
        <w:rPr>
          <w:rStyle w:val="21"/>
          <w:rFonts w:ascii="Arial" w:hAnsi="Arial" w:cs="Arial"/>
          <w:color w:val="000000"/>
          <w:sz w:val="24"/>
          <w:szCs w:val="24"/>
          <w:lang w:val="en-US" w:eastAsia="en-US"/>
        </w:rPr>
        <w:t>dpi</w:t>
      </w:r>
      <w:r w:rsidRPr="009706A4">
        <w:rPr>
          <w:rStyle w:val="21"/>
          <w:rFonts w:ascii="Arial" w:hAnsi="Arial" w:cs="Arial"/>
          <w:color w:val="000000"/>
          <w:sz w:val="24"/>
          <w:szCs w:val="24"/>
          <w:lang w:eastAsia="en-US"/>
        </w:rPr>
        <w:t xml:space="preserve"> </w:t>
      </w:r>
      <w:r w:rsidRPr="009706A4">
        <w:rPr>
          <w:rStyle w:val="21"/>
          <w:rFonts w:ascii="Arial" w:hAnsi="Arial" w:cs="Arial"/>
          <w:color w:val="000000"/>
          <w:sz w:val="24"/>
          <w:szCs w:val="24"/>
        </w:rPr>
        <w:t>(масштаб 1:1) с использованием следующих режимов:</w:t>
      </w:r>
    </w:p>
    <w:p w:rsidR="008573EC" w:rsidRPr="009706A4" w:rsidRDefault="008573EC" w:rsidP="008573EC">
      <w:pPr>
        <w:pStyle w:val="210"/>
        <w:numPr>
          <w:ilvl w:val="0"/>
          <w:numId w:val="11"/>
        </w:numPr>
        <w:shd w:val="clear" w:color="auto" w:fill="auto"/>
        <w:tabs>
          <w:tab w:val="left" w:pos="982"/>
        </w:tabs>
        <w:spacing w:before="0" w:after="0"/>
        <w:ind w:firstLine="740"/>
        <w:rPr>
          <w:rFonts w:ascii="Arial" w:hAnsi="Arial" w:cs="Arial"/>
          <w:sz w:val="24"/>
          <w:szCs w:val="24"/>
        </w:rPr>
      </w:pPr>
      <w:r w:rsidRPr="009706A4">
        <w:rPr>
          <w:rStyle w:val="21"/>
          <w:rFonts w:ascii="Arial" w:hAnsi="Arial" w:cs="Arial"/>
          <w:color w:val="000000"/>
          <w:sz w:val="24"/>
          <w:szCs w:val="24"/>
        </w:rPr>
        <w:t>«черно-белый» (при отсутствии в документе графических изображений и (или) цветного текста);</w:t>
      </w:r>
    </w:p>
    <w:p w:rsidR="008573EC" w:rsidRPr="009706A4" w:rsidRDefault="008573EC" w:rsidP="008573EC">
      <w:pPr>
        <w:pStyle w:val="210"/>
        <w:numPr>
          <w:ilvl w:val="0"/>
          <w:numId w:val="11"/>
        </w:numPr>
        <w:shd w:val="clear" w:color="auto" w:fill="auto"/>
        <w:spacing w:before="0" w:after="0"/>
        <w:ind w:firstLine="740"/>
        <w:rPr>
          <w:rFonts w:ascii="Arial" w:hAnsi="Arial" w:cs="Arial"/>
          <w:sz w:val="24"/>
          <w:szCs w:val="24"/>
        </w:rPr>
      </w:pPr>
      <w:r w:rsidRPr="009706A4">
        <w:rPr>
          <w:rStyle w:val="21"/>
          <w:rFonts w:ascii="Arial" w:hAnsi="Arial" w:cs="Arial"/>
          <w:color w:val="000000"/>
          <w:sz w:val="24"/>
          <w:szCs w:val="24"/>
        </w:rPr>
        <w:t xml:space="preserve"> «оттенки серого» (при наличии в документе графических изображений, отличных от цветного графического изображения);</w:t>
      </w:r>
    </w:p>
    <w:p w:rsidR="008573EC" w:rsidRPr="009706A4" w:rsidRDefault="008573EC" w:rsidP="008573EC">
      <w:pPr>
        <w:pStyle w:val="210"/>
        <w:numPr>
          <w:ilvl w:val="0"/>
          <w:numId w:val="11"/>
        </w:numPr>
        <w:shd w:val="clear" w:color="auto" w:fill="auto"/>
        <w:tabs>
          <w:tab w:val="left" w:pos="987"/>
        </w:tabs>
        <w:spacing w:before="0" w:after="0"/>
        <w:ind w:firstLine="740"/>
        <w:rPr>
          <w:rFonts w:ascii="Arial" w:hAnsi="Arial" w:cs="Arial"/>
          <w:sz w:val="24"/>
          <w:szCs w:val="24"/>
        </w:rPr>
      </w:pPr>
      <w:r w:rsidRPr="009706A4">
        <w:rPr>
          <w:rStyle w:val="21"/>
          <w:rFonts w:ascii="Arial" w:hAnsi="Arial" w:cs="Arial"/>
          <w:color w:val="000000"/>
          <w:sz w:val="24"/>
          <w:szCs w:val="24"/>
        </w:rPr>
        <w:t>«цветной» или «режим полной цветопередачи» (при наличии в документе цветных графических изображений либо цветного текста);</w:t>
      </w:r>
    </w:p>
    <w:p w:rsidR="008573EC" w:rsidRPr="009706A4" w:rsidRDefault="008573EC" w:rsidP="008573EC">
      <w:pPr>
        <w:pStyle w:val="210"/>
        <w:numPr>
          <w:ilvl w:val="0"/>
          <w:numId w:val="11"/>
        </w:numPr>
        <w:shd w:val="clear" w:color="auto" w:fill="auto"/>
        <w:tabs>
          <w:tab w:val="left" w:pos="987"/>
        </w:tabs>
        <w:spacing w:before="0" w:after="0"/>
        <w:ind w:firstLine="740"/>
        <w:rPr>
          <w:rFonts w:ascii="Arial" w:hAnsi="Arial" w:cs="Arial"/>
          <w:sz w:val="24"/>
          <w:szCs w:val="24"/>
        </w:rPr>
      </w:pPr>
      <w:r w:rsidRPr="009706A4">
        <w:rPr>
          <w:rStyle w:val="21"/>
          <w:rFonts w:ascii="Arial" w:hAnsi="Arial" w:cs="Arial"/>
          <w:color w:val="000000"/>
          <w:sz w:val="24"/>
          <w:szCs w:val="24"/>
        </w:rPr>
        <w:t>сохранением всех аутентичных признаков подлинности, а именно: графической подписи лица, печати, углового штампа бланка;</w:t>
      </w:r>
    </w:p>
    <w:p w:rsidR="008573EC" w:rsidRPr="009706A4" w:rsidRDefault="008573EC" w:rsidP="008573EC">
      <w:pPr>
        <w:pStyle w:val="210"/>
        <w:numPr>
          <w:ilvl w:val="0"/>
          <w:numId w:val="11"/>
        </w:numPr>
        <w:shd w:val="clear" w:color="auto" w:fill="auto"/>
        <w:tabs>
          <w:tab w:val="left" w:pos="987"/>
        </w:tabs>
        <w:spacing w:before="0" w:after="0"/>
        <w:ind w:firstLine="740"/>
        <w:rPr>
          <w:rFonts w:ascii="Arial" w:hAnsi="Arial" w:cs="Arial"/>
          <w:sz w:val="24"/>
          <w:szCs w:val="24"/>
        </w:rPr>
      </w:pPr>
      <w:r w:rsidRPr="009706A4">
        <w:rPr>
          <w:rStyle w:val="21"/>
          <w:rFonts w:ascii="Arial" w:hAnsi="Arial" w:cs="Arial"/>
          <w:color w:val="000000"/>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8573EC" w:rsidRPr="009706A4" w:rsidRDefault="008573EC" w:rsidP="008573EC">
      <w:pPr>
        <w:pStyle w:val="210"/>
        <w:shd w:val="clear" w:color="auto" w:fill="auto"/>
        <w:spacing w:before="0" w:after="0"/>
        <w:ind w:firstLine="740"/>
        <w:rPr>
          <w:rFonts w:ascii="Arial" w:hAnsi="Arial" w:cs="Arial"/>
          <w:sz w:val="24"/>
          <w:szCs w:val="24"/>
        </w:rPr>
      </w:pPr>
      <w:r w:rsidRPr="009706A4">
        <w:rPr>
          <w:rStyle w:val="21"/>
          <w:rFonts w:ascii="Arial" w:hAnsi="Arial" w:cs="Arial"/>
          <w:color w:val="000000"/>
          <w:sz w:val="24"/>
          <w:szCs w:val="24"/>
        </w:rPr>
        <w:t>Электронные документы должны обеспечивать:</w:t>
      </w:r>
    </w:p>
    <w:p w:rsidR="008573EC" w:rsidRPr="009706A4" w:rsidRDefault="008573EC" w:rsidP="008573EC">
      <w:pPr>
        <w:pStyle w:val="210"/>
        <w:numPr>
          <w:ilvl w:val="0"/>
          <w:numId w:val="11"/>
        </w:numPr>
        <w:shd w:val="clear" w:color="auto" w:fill="auto"/>
        <w:tabs>
          <w:tab w:val="left" w:pos="1012"/>
        </w:tabs>
        <w:spacing w:before="0" w:after="0"/>
        <w:ind w:firstLine="740"/>
        <w:rPr>
          <w:rFonts w:ascii="Arial" w:hAnsi="Arial" w:cs="Arial"/>
          <w:sz w:val="24"/>
          <w:szCs w:val="24"/>
        </w:rPr>
      </w:pPr>
      <w:r w:rsidRPr="009706A4">
        <w:rPr>
          <w:rStyle w:val="21"/>
          <w:rFonts w:ascii="Arial" w:hAnsi="Arial" w:cs="Arial"/>
          <w:color w:val="000000"/>
          <w:sz w:val="24"/>
          <w:szCs w:val="24"/>
        </w:rPr>
        <w:t>возможность идентифицировать документ и количество листов в документе;</w:t>
      </w:r>
    </w:p>
    <w:p w:rsidR="008573EC" w:rsidRPr="009706A4" w:rsidRDefault="008573EC" w:rsidP="008573EC">
      <w:pPr>
        <w:pStyle w:val="210"/>
        <w:numPr>
          <w:ilvl w:val="0"/>
          <w:numId w:val="11"/>
        </w:numPr>
        <w:shd w:val="clear" w:color="auto" w:fill="auto"/>
        <w:spacing w:before="0" w:after="0"/>
        <w:ind w:firstLine="740"/>
        <w:rPr>
          <w:rFonts w:ascii="Arial" w:hAnsi="Arial" w:cs="Arial"/>
          <w:sz w:val="24"/>
          <w:szCs w:val="24"/>
        </w:rPr>
      </w:pPr>
      <w:r w:rsidRPr="009706A4">
        <w:rPr>
          <w:rStyle w:val="21"/>
          <w:rFonts w:ascii="Arial" w:hAnsi="Arial" w:cs="Arial"/>
          <w:color w:val="000000"/>
          <w:sz w:val="24"/>
          <w:szCs w:val="24"/>
        </w:rPr>
        <w:t xml:space="preserve">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8573EC" w:rsidRPr="009706A4" w:rsidRDefault="008573EC" w:rsidP="008573EC">
      <w:pPr>
        <w:pStyle w:val="210"/>
        <w:shd w:val="clear" w:color="auto" w:fill="auto"/>
        <w:spacing w:before="0" w:after="300"/>
        <w:ind w:firstLine="740"/>
        <w:rPr>
          <w:rFonts w:ascii="Arial" w:hAnsi="Arial" w:cs="Arial"/>
          <w:sz w:val="24"/>
          <w:szCs w:val="24"/>
        </w:rPr>
      </w:pPr>
      <w:r w:rsidRPr="009706A4">
        <w:rPr>
          <w:rStyle w:val="21"/>
          <w:rFonts w:ascii="Arial" w:hAnsi="Arial" w:cs="Arial"/>
          <w:color w:val="000000"/>
          <w:sz w:val="24"/>
          <w:szCs w:val="24"/>
        </w:rPr>
        <w:t xml:space="preserve">Документы, подлежащие представлению в форматах </w:t>
      </w:r>
      <w:r w:rsidRPr="009706A4">
        <w:rPr>
          <w:rStyle w:val="21"/>
          <w:rFonts w:ascii="Arial" w:hAnsi="Arial" w:cs="Arial"/>
          <w:color w:val="000000"/>
          <w:sz w:val="24"/>
          <w:szCs w:val="24"/>
          <w:lang w:val="en-US" w:eastAsia="en-US"/>
        </w:rPr>
        <w:t>xls</w:t>
      </w:r>
      <w:r w:rsidRPr="009706A4">
        <w:rPr>
          <w:rStyle w:val="21"/>
          <w:rFonts w:ascii="Arial" w:hAnsi="Arial" w:cs="Arial"/>
          <w:color w:val="000000"/>
          <w:sz w:val="24"/>
          <w:szCs w:val="24"/>
          <w:lang w:eastAsia="en-US"/>
        </w:rPr>
        <w:t xml:space="preserve">, </w:t>
      </w:r>
      <w:r w:rsidRPr="009706A4">
        <w:rPr>
          <w:rStyle w:val="21"/>
          <w:rFonts w:ascii="Arial" w:hAnsi="Arial" w:cs="Arial"/>
          <w:color w:val="000000"/>
          <w:sz w:val="24"/>
          <w:szCs w:val="24"/>
          <w:lang w:val="en-US" w:eastAsia="en-US"/>
        </w:rPr>
        <w:t>xlsx</w:t>
      </w:r>
      <w:r w:rsidRPr="009706A4">
        <w:rPr>
          <w:rStyle w:val="21"/>
          <w:rFonts w:ascii="Arial" w:hAnsi="Arial" w:cs="Arial"/>
          <w:color w:val="000000"/>
          <w:sz w:val="24"/>
          <w:szCs w:val="24"/>
          <w:lang w:eastAsia="en-US"/>
        </w:rPr>
        <w:t xml:space="preserve"> </w:t>
      </w:r>
      <w:r w:rsidRPr="009706A4">
        <w:rPr>
          <w:rStyle w:val="21"/>
          <w:rFonts w:ascii="Arial" w:hAnsi="Arial" w:cs="Arial"/>
          <w:color w:val="000000"/>
          <w:sz w:val="24"/>
          <w:szCs w:val="24"/>
        </w:rPr>
        <w:t xml:space="preserve">или </w:t>
      </w:r>
      <w:r w:rsidRPr="009706A4">
        <w:rPr>
          <w:rStyle w:val="21"/>
          <w:rFonts w:ascii="Arial" w:hAnsi="Arial" w:cs="Arial"/>
          <w:color w:val="000000"/>
          <w:sz w:val="24"/>
          <w:szCs w:val="24"/>
          <w:lang w:val="en-US" w:eastAsia="en-US"/>
        </w:rPr>
        <w:t>ods</w:t>
      </w:r>
      <w:r w:rsidRPr="009706A4">
        <w:rPr>
          <w:rStyle w:val="21"/>
          <w:rFonts w:ascii="Arial" w:hAnsi="Arial" w:cs="Arial"/>
          <w:color w:val="000000"/>
          <w:sz w:val="24"/>
          <w:szCs w:val="24"/>
          <w:lang w:eastAsia="en-US"/>
        </w:rPr>
        <w:t xml:space="preserve">, </w:t>
      </w:r>
      <w:r w:rsidRPr="009706A4">
        <w:rPr>
          <w:rStyle w:val="21"/>
          <w:rFonts w:ascii="Arial" w:hAnsi="Arial" w:cs="Arial"/>
          <w:color w:val="000000"/>
          <w:sz w:val="24"/>
          <w:szCs w:val="24"/>
        </w:rPr>
        <w:t>формируются в виде отдельного электронного документа.</w:t>
      </w:r>
    </w:p>
    <w:p w:rsidR="008573EC" w:rsidRPr="009706A4" w:rsidRDefault="008573EC" w:rsidP="008573EC">
      <w:pPr>
        <w:pStyle w:val="30"/>
        <w:numPr>
          <w:ilvl w:val="0"/>
          <w:numId w:val="1"/>
        </w:numPr>
        <w:shd w:val="clear" w:color="auto" w:fill="auto"/>
        <w:tabs>
          <w:tab w:val="left" w:pos="1325"/>
        </w:tabs>
        <w:spacing w:after="333"/>
        <w:ind w:left="160" w:firstLine="580"/>
        <w:jc w:val="center"/>
        <w:rPr>
          <w:rFonts w:ascii="Arial" w:hAnsi="Arial" w:cs="Arial"/>
          <w:sz w:val="24"/>
          <w:szCs w:val="24"/>
        </w:rPr>
      </w:pPr>
      <w:r w:rsidRPr="009706A4">
        <w:rPr>
          <w:rStyle w:val="3"/>
          <w:rFonts w:ascii="Arial" w:hAnsi="Arial" w:cs="Arial"/>
          <w:b/>
          <w:bCs/>
          <w:color w:val="000000"/>
          <w:sz w:val="24"/>
          <w:szCs w:val="24"/>
        </w:rPr>
        <w:lastRenderedPageBreak/>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8573EC" w:rsidRPr="009706A4" w:rsidRDefault="008573EC" w:rsidP="008573EC">
      <w:pPr>
        <w:pStyle w:val="20"/>
        <w:keepNext/>
        <w:keepLines/>
        <w:shd w:val="clear" w:color="auto" w:fill="auto"/>
        <w:spacing w:after="304" w:line="280" w:lineRule="exact"/>
        <w:ind w:left="1800" w:firstLine="0"/>
        <w:jc w:val="left"/>
        <w:rPr>
          <w:rFonts w:ascii="Arial" w:hAnsi="Arial" w:cs="Arial"/>
          <w:sz w:val="24"/>
          <w:szCs w:val="24"/>
        </w:rPr>
      </w:pPr>
      <w:bookmarkStart w:id="23" w:name="bookmark22"/>
      <w:r w:rsidRPr="009706A4">
        <w:rPr>
          <w:rStyle w:val="2"/>
          <w:rFonts w:ascii="Arial" w:hAnsi="Arial" w:cs="Arial"/>
          <w:b/>
          <w:bCs/>
          <w:color w:val="000000"/>
          <w:sz w:val="24"/>
          <w:szCs w:val="24"/>
        </w:rPr>
        <w:t>Исчерпывающий перечень административных процедур</w:t>
      </w:r>
      <w:bookmarkEnd w:id="23"/>
    </w:p>
    <w:p w:rsidR="008573EC" w:rsidRPr="009706A4" w:rsidRDefault="008573EC" w:rsidP="008573EC">
      <w:pPr>
        <w:pStyle w:val="210"/>
        <w:numPr>
          <w:ilvl w:val="0"/>
          <w:numId w:val="12"/>
        </w:numPr>
        <w:shd w:val="clear" w:color="auto" w:fill="auto"/>
        <w:tabs>
          <w:tab w:val="left" w:pos="1299"/>
        </w:tabs>
        <w:spacing w:before="0" w:after="0"/>
        <w:ind w:firstLine="740"/>
        <w:rPr>
          <w:rFonts w:ascii="Arial" w:hAnsi="Arial" w:cs="Arial"/>
          <w:sz w:val="24"/>
          <w:szCs w:val="24"/>
        </w:rPr>
      </w:pPr>
      <w:r w:rsidRPr="009706A4">
        <w:rPr>
          <w:rStyle w:val="21"/>
          <w:rFonts w:ascii="Arial" w:hAnsi="Arial" w:cs="Arial"/>
          <w:color w:val="000000"/>
          <w:sz w:val="24"/>
          <w:szCs w:val="24"/>
        </w:rPr>
        <w:t>Предоставление муниципальной услуги включает в себя следующие административные процедуры:</w:t>
      </w:r>
    </w:p>
    <w:p w:rsidR="008573EC" w:rsidRPr="009706A4" w:rsidRDefault="008573EC" w:rsidP="008573EC">
      <w:pPr>
        <w:pStyle w:val="210"/>
        <w:shd w:val="clear" w:color="auto" w:fill="auto"/>
        <w:spacing w:before="0" w:after="0"/>
        <w:ind w:firstLine="740"/>
        <w:rPr>
          <w:rFonts w:ascii="Arial" w:hAnsi="Arial" w:cs="Arial"/>
          <w:sz w:val="24"/>
          <w:szCs w:val="24"/>
        </w:rPr>
      </w:pPr>
      <w:r w:rsidRPr="009706A4">
        <w:rPr>
          <w:rStyle w:val="21"/>
          <w:rFonts w:ascii="Arial" w:hAnsi="Arial" w:cs="Arial"/>
          <w:color w:val="000000"/>
          <w:sz w:val="24"/>
          <w:szCs w:val="24"/>
        </w:rPr>
        <w:t>проверка документов и регистрация заявления;</w:t>
      </w:r>
    </w:p>
    <w:p w:rsidR="008573EC" w:rsidRPr="009706A4" w:rsidRDefault="008573EC" w:rsidP="008573EC">
      <w:pPr>
        <w:pStyle w:val="210"/>
        <w:shd w:val="clear" w:color="auto" w:fill="auto"/>
        <w:spacing w:before="0" w:after="0"/>
        <w:ind w:firstLine="740"/>
        <w:rPr>
          <w:rFonts w:ascii="Arial" w:hAnsi="Arial" w:cs="Arial"/>
          <w:sz w:val="24"/>
          <w:szCs w:val="24"/>
        </w:rPr>
      </w:pPr>
      <w:r w:rsidRPr="009706A4">
        <w:rPr>
          <w:rStyle w:val="21"/>
          <w:rFonts w:ascii="Arial" w:hAnsi="Arial" w:cs="Arial"/>
          <w:color w:val="000000"/>
          <w:sz w:val="24"/>
          <w:szCs w:val="24"/>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8573EC" w:rsidRPr="009706A4" w:rsidRDefault="008573EC" w:rsidP="008573EC">
      <w:pPr>
        <w:pStyle w:val="210"/>
        <w:shd w:val="clear" w:color="auto" w:fill="auto"/>
        <w:spacing w:before="0" w:after="0"/>
        <w:ind w:firstLine="740"/>
        <w:rPr>
          <w:rFonts w:ascii="Arial" w:hAnsi="Arial" w:cs="Arial"/>
          <w:sz w:val="24"/>
          <w:szCs w:val="24"/>
        </w:rPr>
      </w:pPr>
      <w:r w:rsidRPr="009706A4">
        <w:rPr>
          <w:rStyle w:val="21"/>
          <w:rFonts w:ascii="Arial" w:hAnsi="Arial" w:cs="Arial"/>
          <w:color w:val="000000"/>
          <w:sz w:val="24"/>
          <w:szCs w:val="24"/>
        </w:rPr>
        <w:t>рассмотрение документов и сведений;</w:t>
      </w:r>
    </w:p>
    <w:p w:rsidR="008573EC" w:rsidRPr="009706A4" w:rsidRDefault="008573EC" w:rsidP="008573EC">
      <w:pPr>
        <w:pStyle w:val="210"/>
        <w:shd w:val="clear" w:color="auto" w:fill="auto"/>
        <w:spacing w:before="0" w:after="0"/>
        <w:ind w:firstLine="740"/>
        <w:rPr>
          <w:rFonts w:ascii="Arial" w:hAnsi="Arial" w:cs="Arial"/>
          <w:sz w:val="24"/>
          <w:szCs w:val="24"/>
        </w:rPr>
      </w:pPr>
      <w:r w:rsidRPr="009706A4">
        <w:rPr>
          <w:rStyle w:val="21"/>
          <w:rFonts w:ascii="Arial" w:hAnsi="Arial" w:cs="Arial"/>
          <w:color w:val="000000"/>
          <w:sz w:val="24"/>
          <w:szCs w:val="24"/>
        </w:rPr>
        <w:t>принятие решения о предоставлении услуги;</w:t>
      </w:r>
    </w:p>
    <w:p w:rsidR="008573EC" w:rsidRPr="009706A4" w:rsidRDefault="008573EC" w:rsidP="008573EC">
      <w:pPr>
        <w:pStyle w:val="210"/>
        <w:shd w:val="clear" w:color="auto" w:fill="auto"/>
        <w:spacing w:before="0" w:after="0"/>
        <w:ind w:firstLine="740"/>
        <w:rPr>
          <w:rFonts w:ascii="Arial" w:hAnsi="Arial" w:cs="Arial"/>
          <w:sz w:val="24"/>
          <w:szCs w:val="24"/>
        </w:rPr>
      </w:pPr>
      <w:r w:rsidRPr="009706A4">
        <w:rPr>
          <w:rStyle w:val="21"/>
          <w:rFonts w:ascii="Arial" w:hAnsi="Arial" w:cs="Arial"/>
          <w:color w:val="000000"/>
          <w:sz w:val="24"/>
          <w:szCs w:val="24"/>
        </w:rPr>
        <w:t>выдача результата на бумажном носителе (опционально)</w:t>
      </w:r>
    </w:p>
    <w:p w:rsidR="008573EC" w:rsidRPr="009706A4" w:rsidRDefault="008573EC" w:rsidP="008573EC">
      <w:pPr>
        <w:pStyle w:val="210"/>
        <w:shd w:val="clear" w:color="auto" w:fill="auto"/>
        <w:spacing w:before="0" w:after="0"/>
        <w:ind w:firstLine="740"/>
        <w:rPr>
          <w:rFonts w:ascii="Arial" w:hAnsi="Arial" w:cs="Arial"/>
          <w:sz w:val="24"/>
          <w:szCs w:val="24"/>
        </w:rPr>
      </w:pPr>
      <w:r w:rsidRPr="009706A4">
        <w:rPr>
          <w:rStyle w:val="21"/>
          <w:rFonts w:ascii="Arial" w:hAnsi="Arial" w:cs="Arial"/>
          <w:color w:val="000000"/>
          <w:sz w:val="24"/>
          <w:szCs w:val="24"/>
        </w:rPr>
        <w:t>Описание административных процедур представлено в приложении № 4 к настоящему Административному регламенту.</w:t>
      </w:r>
    </w:p>
    <w:p w:rsidR="008573EC" w:rsidRPr="009706A4" w:rsidRDefault="008573EC" w:rsidP="008573EC">
      <w:pPr>
        <w:pStyle w:val="30"/>
        <w:shd w:val="clear" w:color="auto" w:fill="auto"/>
        <w:spacing w:after="240" w:line="326" w:lineRule="exact"/>
        <w:ind w:left="620" w:firstLine="260"/>
        <w:rPr>
          <w:rStyle w:val="3"/>
          <w:rFonts w:ascii="Arial" w:hAnsi="Arial" w:cs="Arial"/>
          <w:b/>
          <w:bCs/>
          <w:color w:val="000000"/>
          <w:sz w:val="24"/>
          <w:szCs w:val="24"/>
        </w:rPr>
      </w:pPr>
    </w:p>
    <w:p w:rsidR="008573EC" w:rsidRPr="009706A4" w:rsidRDefault="008573EC" w:rsidP="008573EC">
      <w:pPr>
        <w:pStyle w:val="30"/>
        <w:shd w:val="clear" w:color="auto" w:fill="auto"/>
        <w:spacing w:after="240" w:line="326" w:lineRule="exact"/>
        <w:ind w:left="620" w:firstLine="260"/>
        <w:rPr>
          <w:rFonts w:ascii="Arial" w:hAnsi="Arial" w:cs="Arial"/>
          <w:sz w:val="24"/>
          <w:szCs w:val="24"/>
        </w:rPr>
      </w:pPr>
      <w:r w:rsidRPr="009706A4">
        <w:rPr>
          <w:rStyle w:val="3"/>
          <w:rFonts w:ascii="Arial" w:hAnsi="Arial" w:cs="Arial"/>
          <w:b/>
          <w:bCs/>
          <w:color w:val="000000"/>
          <w:sz w:val="24"/>
          <w:szCs w:val="24"/>
        </w:rPr>
        <w:t>Перечень административных процедур (действий) при предоставлении муниципальной услуги услуг в электронной форме</w:t>
      </w:r>
    </w:p>
    <w:p w:rsidR="008573EC" w:rsidRPr="009706A4" w:rsidRDefault="008573EC" w:rsidP="008573EC">
      <w:pPr>
        <w:pStyle w:val="210"/>
        <w:numPr>
          <w:ilvl w:val="0"/>
          <w:numId w:val="12"/>
        </w:numPr>
        <w:shd w:val="clear" w:color="auto" w:fill="auto"/>
        <w:tabs>
          <w:tab w:val="left" w:pos="1301"/>
        </w:tabs>
        <w:spacing w:before="0" w:after="0" w:line="326" w:lineRule="exact"/>
        <w:ind w:firstLine="740"/>
        <w:rPr>
          <w:rFonts w:ascii="Arial" w:hAnsi="Arial" w:cs="Arial"/>
          <w:sz w:val="24"/>
          <w:szCs w:val="24"/>
        </w:rPr>
      </w:pPr>
      <w:r w:rsidRPr="009706A4">
        <w:rPr>
          <w:rStyle w:val="21"/>
          <w:rFonts w:ascii="Arial" w:hAnsi="Arial" w:cs="Arial"/>
          <w:color w:val="000000"/>
          <w:sz w:val="24"/>
          <w:szCs w:val="24"/>
        </w:rPr>
        <w:t>При предоставлении муниципальной услуги в электронной форме заявителю обеспечиваются:</w:t>
      </w:r>
    </w:p>
    <w:p w:rsidR="008573EC" w:rsidRPr="009706A4" w:rsidRDefault="008573EC" w:rsidP="008573EC">
      <w:pPr>
        <w:pStyle w:val="210"/>
        <w:shd w:val="clear" w:color="auto" w:fill="auto"/>
        <w:spacing w:before="0" w:after="0"/>
        <w:ind w:firstLine="740"/>
        <w:rPr>
          <w:rFonts w:ascii="Arial" w:hAnsi="Arial" w:cs="Arial"/>
          <w:sz w:val="24"/>
          <w:szCs w:val="24"/>
        </w:rPr>
      </w:pPr>
      <w:r w:rsidRPr="009706A4">
        <w:rPr>
          <w:rStyle w:val="21"/>
          <w:rFonts w:ascii="Arial" w:hAnsi="Arial" w:cs="Arial"/>
          <w:color w:val="000000"/>
          <w:sz w:val="24"/>
          <w:szCs w:val="24"/>
        </w:rPr>
        <w:t>получение информации о порядке и сроках предоставления муниципальной услуги;</w:t>
      </w:r>
    </w:p>
    <w:p w:rsidR="008573EC" w:rsidRPr="009706A4" w:rsidRDefault="008573EC" w:rsidP="008573EC">
      <w:pPr>
        <w:pStyle w:val="210"/>
        <w:shd w:val="clear" w:color="auto" w:fill="auto"/>
        <w:spacing w:before="0" w:after="0"/>
        <w:ind w:firstLine="740"/>
        <w:rPr>
          <w:rFonts w:ascii="Arial" w:hAnsi="Arial" w:cs="Arial"/>
          <w:sz w:val="24"/>
          <w:szCs w:val="24"/>
        </w:rPr>
      </w:pPr>
      <w:r w:rsidRPr="009706A4">
        <w:rPr>
          <w:rStyle w:val="21"/>
          <w:rFonts w:ascii="Arial" w:hAnsi="Arial" w:cs="Arial"/>
          <w:color w:val="000000"/>
          <w:sz w:val="24"/>
          <w:szCs w:val="24"/>
        </w:rPr>
        <w:t>формирование заявления;</w:t>
      </w:r>
    </w:p>
    <w:p w:rsidR="008573EC" w:rsidRPr="009706A4" w:rsidRDefault="008573EC" w:rsidP="008573EC">
      <w:pPr>
        <w:pStyle w:val="210"/>
        <w:shd w:val="clear" w:color="auto" w:fill="auto"/>
        <w:spacing w:before="0" w:after="0"/>
        <w:ind w:firstLine="740"/>
        <w:rPr>
          <w:rFonts w:ascii="Arial" w:hAnsi="Arial" w:cs="Arial"/>
          <w:sz w:val="24"/>
          <w:szCs w:val="24"/>
        </w:rPr>
      </w:pPr>
      <w:r w:rsidRPr="009706A4">
        <w:rPr>
          <w:rStyle w:val="21"/>
          <w:rFonts w:ascii="Arial" w:hAnsi="Arial" w:cs="Arial"/>
          <w:color w:val="000000"/>
          <w:sz w:val="24"/>
          <w:szCs w:val="24"/>
        </w:rPr>
        <w:t>прием и регистрация Уполномоченным органом заявления и иных документов, необходимых для предоставления муниципальной услуги;</w:t>
      </w:r>
    </w:p>
    <w:p w:rsidR="008573EC" w:rsidRPr="009706A4" w:rsidRDefault="008573EC" w:rsidP="008573EC">
      <w:pPr>
        <w:pStyle w:val="210"/>
        <w:shd w:val="clear" w:color="auto" w:fill="auto"/>
        <w:spacing w:before="0" w:after="0"/>
        <w:ind w:firstLine="740"/>
        <w:rPr>
          <w:rFonts w:ascii="Arial" w:hAnsi="Arial" w:cs="Arial"/>
          <w:sz w:val="24"/>
          <w:szCs w:val="24"/>
        </w:rPr>
      </w:pPr>
      <w:r w:rsidRPr="009706A4">
        <w:rPr>
          <w:rStyle w:val="21"/>
          <w:rFonts w:ascii="Arial" w:hAnsi="Arial" w:cs="Arial"/>
          <w:color w:val="000000"/>
          <w:sz w:val="24"/>
          <w:szCs w:val="24"/>
        </w:rPr>
        <w:t>получение результата предоставления муниципальной услуги;</w:t>
      </w:r>
    </w:p>
    <w:p w:rsidR="008573EC" w:rsidRPr="009706A4" w:rsidRDefault="008573EC" w:rsidP="008573EC">
      <w:pPr>
        <w:pStyle w:val="210"/>
        <w:shd w:val="clear" w:color="auto" w:fill="auto"/>
        <w:spacing w:before="0" w:after="0"/>
        <w:ind w:firstLine="740"/>
        <w:rPr>
          <w:rFonts w:ascii="Arial" w:hAnsi="Arial" w:cs="Arial"/>
          <w:sz w:val="24"/>
          <w:szCs w:val="24"/>
        </w:rPr>
      </w:pPr>
      <w:r w:rsidRPr="009706A4">
        <w:rPr>
          <w:rStyle w:val="21"/>
          <w:rFonts w:ascii="Arial" w:hAnsi="Arial" w:cs="Arial"/>
          <w:color w:val="000000"/>
          <w:sz w:val="24"/>
          <w:szCs w:val="24"/>
        </w:rPr>
        <w:t>получение сведений о ходе рассмотрения заявления;</w:t>
      </w:r>
    </w:p>
    <w:p w:rsidR="008573EC" w:rsidRPr="009706A4" w:rsidRDefault="008573EC" w:rsidP="008573EC">
      <w:pPr>
        <w:pStyle w:val="210"/>
        <w:shd w:val="clear" w:color="auto" w:fill="auto"/>
        <w:spacing w:before="0" w:after="0"/>
        <w:ind w:firstLine="740"/>
        <w:rPr>
          <w:rFonts w:ascii="Arial" w:hAnsi="Arial" w:cs="Arial"/>
          <w:sz w:val="24"/>
          <w:szCs w:val="24"/>
        </w:rPr>
      </w:pPr>
      <w:r w:rsidRPr="009706A4">
        <w:rPr>
          <w:rStyle w:val="21"/>
          <w:rFonts w:ascii="Arial" w:hAnsi="Arial" w:cs="Arial"/>
          <w:color w:val="000000"/>
          <w:sz w:val="24"/>
          <w:szCs w:val="24"/>
        </w:rPr>
        <w:t>осуществление оценки качества предоставления муниципальной услуги;</w:t>
      </w:r>
    </w:p>
    <w:p w:rsidR="008573EC" w:rsidRPr="009706A4" w:rsidRDefault="008573EC" w:rsidP="008573EC">
      <w:pPr>
        <w:pStyle w:val="210"/>
        <w:shd w:val="clear" w:color="auto" w:fill="auto"/>
        <w:spacing w:before="0" w:after="273"/>
        <w:ind w:firstLine="740"/>
        <w:rPr>
          <w:rFonts w:ascii="Arial" w:hAnsi="Arial" w:cs="Arial"/>
          <w:sz w:val="24"/>
          <w:szCs w:val="24"/>
        </w:rPr>
      </w:pPr>
      <w:r w:rsidRPr="009706A4">
        <w:rPr>
          <w:rStyle w:val="21"/>
          <w:rFonts w:ascii="Arial" w:hAnsi="Arial" w:cs="Arial"/>
          <w:color w:val="000000"/>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w:t>
      </w:r>
    </w:p>
    <w:p w:rsidR="008573EC" w:rsidRPr="009706A4" w:rsidRDefault="008573EC" w:rsidP="008573EC">
      <w:pPr>
        <w:pStyle w:val="30"/>
        <w:shd w:val="clear" w:color="auto" w:fill="auto"/>
        <w:spacing w:line="280" w:lineRule="exact"/>
        <w:ind w:left="1140"/>
        <w:rPr>
          <w:rStyle w:val="3"/>
          <w:rFonts w:ascii="Arial" w:hAnsi="Arial" w:cs="Arial"/>
          <w:b/>
          <w:bCs/>
          <w:color w:val="000000"/>
          <w:sz w:val="24"/>
          <w:szCs w:val="24"/>
        </w:rPr>
      </w:pPr>
    </w:p>
    <w:p w:rsidR="008573EC" w:rsidRPr="009706A4" w:rsidRDefault="008573EC" w:rsidP="008573EC">
      <w:pPr>
        <w:pStyle w:val="30"/>
        <w:shd w:val="clear" w:color="auto" w:fill="auto"/>
        <w:spacing w:line="280" w:lineRule="exact"/>
        <w:ind w:left="1140"/>
        <w:rPr>
          <w:rFonts w:ascii="Arial" w:hAnsi="Arial" w:cs="Arial"/>
          <w:sz w:val="24"/>
          <w:szCs w:val="24"/>
        </w:rPr>
      </w:pPr>
      <w:r w:rsidRPr="009706A4">
        <w:rPr>
          <w:rStyle w:val="3"/>
          <w:rFonts w:ascii="Arial" w:hAnsi="Arial" w:cs="Arial"/>
          <w:b/>
          <w:bCs/>
          <w:color w:val="000000"/>
          <w:sz w:val="24"/>
          <w:szCs w:val="24"/>
        </w:rPr>
        <w:t>Порядок осуществления административных процедур (действий) в</w:t>
      </w:r>
    </w:p>
    <w:p w:rsidR="008573EC" w:rsidRPr="009706A4" w:rsidRDefault="008573EC" w:rsidP="008573EC">
      <w:pPr>
        <w:pStyle w:val="30"/>
        <w:shd w:val="clear" w:color="auto" w:fill="auto"/>
        <w:spacing w:after="299" w:line="280" w:lineRule="exact"/>
        <w:jc w:val="center"/>
        <w:rPr>
          <w:rFonts w:ascii="Arial" w:hAnsi="Arial" w:cs="Arial"/>
          <w:sz w:val="24"/>
          <w:szCs w:val="24"/>
        </w:rPr>
      </w:pPr>
      <w:r w:rsidRPr="009706A4">
        <w:rPr>
          <w:rStyle w:val="3"/>
          <w:rFonts w:ascii="Arial" w:hAnsi="Arial" w:cs="Arial"/>
          <w:b/>
          <w:bCs/>
          <w:color w:val="000000"/>
          <w:sz w:val="24"/>
          <w:szCs w:val="24"/>
        </w:rPr>
        <w:t>электронной форме</w:t>
      </w:r>
    </w:p>
    <w:p w:rsidR="008573EC" w:rsidRPr="009706A4" w:rsidRDefault="008573EC" w:rsidP="008573EC">
      <w:pPr>
        <w:pStyle w:val="210"/>
        <w:numPr>
          <w:ilvl w:val="0"/>
          <w:numId w:val="12"/>
        </w:numPr>
        <w:shd w:val="clear" w:color="auto" w:fill="auto"/>
        <w:tabs>
          <w:tab w:val="left" w:pos="1301"/>
        </w:tabs>
        <w:spacing w:before="0" w:after="0"/>
        <w:ind w:firstLine="740"/>
        <w:rPr>
          <w:rFonts w:ascii="Arial" w:hAnsi="Arial" w:cs="Arial"/>
          <w:sz w:val="24"/>
          <w:szCs w:val="24"/>
        </w:rPr>
      </w:pPr>
      <w:r w:rsidRPr="009706A4">
        <w:rPr>
          <w:rStyle w:val="21"/>
          <w:rFonts w:ascii="Arial" w:hAnsi="Arial" w:cs="Arial"/>
          <w:color w:val="000000"/>
          <w:sz w:val="24"/>
          <w:szCs w:val="24"/>
        </w:rPr>
        <w:t>Формирование заявления.</w:t>
      </w:r>
    </w:p>
    <w:p w:rsidR="008573EC" w:rsidRPr="009706A4" w:rsidRDefault="008573EC" w:rsidP="008573EC">
      <w:pPr>
        <w:pStyle w:val="210"/>
        <w:shd w:val="clear" w:color="auto" w:fill="auto"/>
        <w:spacing w:before="0" w:after="0"/>
        <w:ind w:firstLine="740"/>
        <w:rPr>
          <w:rFonts w:ascii="Arial" w:hAnsi="Arial" w:cs="Arial"/>
          <w:sz w:val="24"/>
          <w:szCs w:val="24"/>
        </w:rPr>
      </w:pPr>
      <w:r w:rsidRPr="009706A4">
        <w:rPr>
          <w:rStyle w:val="21"/>
          <w:rFonts w:ascii="Arial" w:hAnsi="Arial" w:cs="Arial"/>
          <w:color w:val="000000"/>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8573EC" w:rsidRPr="009706A4" w:rsidRDefault="008573EC" w:rsidP="008573EC">
      <w:pPr>
        <w:pStyle w:val="210"/>
        <w:shd w:val="clear" w:color="auto" w:fill="auto"/>
        <w:spacing w:before="0" w:after="0"/>
        <w:ind w:firstLine="740"/>
        <w:rPr>
          <w:rFonts w:ascii="Arial" w:hAnsi="Arial" w:cs="Arial"/>
          <w:sz w:val="24"/>
          <w:szCs w:val="24"/>
        </w:rPr>
      </w:pPr>
      <w:r w:rsidRPr="009706A4">
        <w:rPr>
          <w:rStyle w:val="21"/>
          <w:rFonts w:ascii="Arial" w:hAnsi="Arial" w:cs="Arial"/>
          <w:color w:val="000000"/>
          <w:sz w:val="24"/>
          <w:szCs w:val="24"/>
        </w:rPr>
        <w:t xml:space="preserve">Форматно-логическая проверка сформированного заявления осуществляется </w:t>
      </w:r>
      <w:r w:rsidRPr="009706A4">
        <w:rPr>
          <w:rStyle w:val="21"/>
          <w:rFonts w:ascii="Arial" w:hAnsi="Arial" w:cs="Arial"/>
          <w:color w:val="000000"/>
          <w:sz w:val="24"/>
          <w:szCs w:val="24"/>
        </w:rPr>
        <w:lastRenderedPageBreak/>
        <w:t>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8573EC" w:rsidRPr="009706A4" w:rsidRDefault="008573EC" w:rsidP="008573EC">
      <w:pPr>
        <w:pStyle w:val="210"/>
        <w:shd w:val="clear" w:color="auto" w:fill="auto"/>
        <w:spacing w:before="0" w:after="0"/>
        <w:ind w:firstLine="740"/>
        <w:rPr>
          <w:rFonts w:ascii="Arial" w:hAnsi="Arial" w:cs="Arial"/>
          <w:sz w:val="24"/>
          <w:szCs w:val="24"/>
        </w:rPr>
      </w:pPr>
      <w:r w:rsidRPr="009706A4">
        <w:rPr>
          <w:rStyle w:val="21"/>
          <w:rFonts w:ascii="Arial" w:hAnsi="Arial" w:cs="Arial"/>
          <w:color w:val="000000"/>
          <w:sz w:val="24"/>
          <w:szCs w:val="24"/>
        </w:rPr>
        <w:t>При формировании заявления заявителю обеспечивается:</w:t>
      </w:r>
    </w:p>
    <w:p w:rsidR="008573EC" w:rsidRPr="009706A4" w:rsidRDefault="008573EC" w:rsidP="008573EC">
      <w:pPr>
        <w:pStyle w:val="210"/>
        <w:shd w:val="clear" w:color="auto" w:fill="auto"/>
        <w:tabs>
          <w:tab w:val="left" w:pos="1084"/>
        </w:tabs>
        <w:spacing w:before="0" w:after="0"/>
        <w:ind w:firstLine="740"/>
        <w:rPr>
          <w:rFonts w:ascii="Arial" w:hAnsi="Arial" w:cs="Arial"/>
          <w:sz w:val="24"/>
          <w:szCs w:val="24"/>
        </w:rPr>
      </w:pPr>
      <w:r w:rsidRPr="009706A4">
        <w:rPr>
          <w:rStyle w:val="21"/>
          <w:rFonts w:ascii="Arial" w:hAnsi="Arial" w:cs="Arial"/>
          <w:color w:val="000000"/>
          <w:sz w:val="24"/>
          <w:szCs w:val="24"/>
        </w:rPr>
        <w:t>а)</w:t>
      </w:r>
      <w:r w:rsidRPr="009706A4">
        <w:rPr>
          <w:rStyle w:val="21"/>
          <w:rFonts w:ascii="Arial" w:hAnsi="Arial" w:cs="Arial"/>
          <w:color w:val="000000"/>
          <w:sz w:val="24"/>
          <w:szCs w:val="24"/>
        </w:rPr>
        <w:tab/>
        <w:t>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8573EC" w:rsidRPr="009706A4" w:rsidRDefault="008573EC" w:rsidP="008573EC">
      <w:pPr>
        <w:pStyle w:val="210"/>
        <w:shd w:val="clear" w:color="auto" w:fill="auto"/>
        <w:tabs>
          <w:tab w:val="left" w:pos="1098"/>
        </w:tabs>
        <w:spacing w:before="0" w:after="0"/>
        <w:ind w:firstLine="740"/>
        <w:rPr>
          <w:rFonts w:ascii="Arial" w:hAnsi="Arial" w:cs="Arial"/>
          <w:sz w:val="24"/>
          <w:szCs w:val="24"/>
        </w:rPr>
      </w:pPr>
      <w:r w:rsidRPr="009706A4">
        <w:rPr>
          <w:rStyle w:val="21"/>
          <w:rFonts w:ascii="Arial" w:hAnsi="Arial" w:cs="Arial"/>
          <w:color w:val="000000"/>
          <w:sz w:val="24"/>
          <w:szCs w:val="24"/>
        </w:rPr>
        <w:t>б)</w:t>
      </w:r>
      <w:r w:rsidRPr="009706A4">
        <w:rPr>
          <w:rStyle w:val="21"/>
          <w:rFonts w:ascii="Arial" w:hAnsi="Arial" w:cs="Arial"/>
          <w:color w:val="000000"/>
          <w:sz w:val="24"/>
          <w:szCs w:val="24"/>
        </w:rPr>
        <w:tab/>
        <w:t>возможность печати на бумажном носителе копии электронной формы заявления;</w:t>
      </w:r>
    </w:p>
    <w:p w:rsidR="008573EC" w:rsidRPr="009706A4" w:rsidRDefault="008573EC" w:rsidP="008573EC">
      <w:pPr>
        <w:pStyle w:val="210"/>
        <w:shd w:val="clear" w:color="auto" w:fill="auto"/>
        <w:tabs>
          <w:tab w:val="left" w:pos="1103"/>
        </w:tabs>
        <w:spacing w:before="0" w:after="0"/>
        <w:ind w:firstLine="740"/>
        <w:rPr>
          <w:rFonts w:ascii="Arial" w:hAnsi="Arial" w:cs="Arial"/>
          <w:sz w:val="24"/>
          <w:szCs w:val="24"/>
        </w:rPr>
      </w:pPr>
      <w:r w:rsidRPr="009706A4">
        <w:rPr>
          <w:rStyle w:val="21"/>
          <w:rFonts w:ascii="Arial" w:hAnsi="Arial" w:cs="Arial"/>
          <w:color w:val="000000"/>
          <w:sz w:val="24"/>
          <w:szCs w:val="24"/>
        </w:rPr>
        <w:t>в)</w:t>
      </w:r>
      <w:r w:rsidRPr="009706A4">
        <w:rPr>
          <w:rStyle w:val="21"/>
          <w:rFonts w:ascii="Arial" w:hAnsi="Arial" w:cs="Arial"/>
          <w:color w:val="000000"/>
          <w:sz w:val="24"/>
          <w:szCs w:val="24"/>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8573EC" w:rsidRPr="009706A4" w:rsidRDefault="008573EC" w:rsidP="008573EC">
      <w:pPr>
        <w:pStyle w:val="210"/>
        <w:shd w:val="clear" w:color="auto" w:fill="auto"/>
        <w:tabs>
          <w:tab w:val="left" w:pos="1089"/>
        </w:tabs>
        <w:spacing w:before="0" w:after="0"/>
        <w:ind w:firstLine="740"/>
        <w:rPr>
          <w:rFonts w:ascii="Arial" w:hAnsi="Arial" w:cs="Arial"/>
          <w:sz w:val="24"/>
          <w:szCs w:val="24"/>
        </w:rPr>
      </w:pPr>
      <w:r w:rsidRPr="009706A4">
        <w:rPr>
          <w:rStyle w:val="21"/>
          <w:rFonts w:ascii="Arial" w:hAnsi="Arial" w:cs="Arial"/>
          <w:color w:val="000000"/>
          <w:sz w:val="24"/>
          <w:szCs w:val="24"/>
        </w:rPr>
        <w:t>г)</w:t>
      </w:r>
      <w:r w:rsidRPr="009706A4">
        <w:rPr>
          <w:rStyle w:val="21"/>
          <w:rFonts w:ascii="Arial" w:hAnsi="Arial" w:cs="Arial"/>
          <w:color w:val="000000"/>
          <w:sz w:val="24"/>
          <w:szCs w:val="24"/>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8573EC" w:rsidRPr="009706A4" w:rsidRDefault="008573EC" w:rsidP="008573EC">
      <w:pPr>
        <w:pStyle w:val="210"/>
        <w:shd w:val="clear" w:color="auto" w:fill="auto"/>
        <w:tabs>
          <w:tab w:val="left" w:pos="1073"/>
        </w:tabs>
        <w:spacing w:before="0" w:after="0"/>
        <w:ind w:firstLine="740"/>
        <w:rPr>
          <w:rFonts w:ascii="Arial" w:hAnsi="Arial" w:cs="Arial"/>
          <w:sz w:val="24"/>
          <w:szCs w:val="24"/>
        </w:rPr>
      </w:pPr>
      <w:r w:rsidRPr="009706A4">
        <w:rPr>
          <w:rStyle w:val="21"/>
          <w:rFonts w:ascii="Arial" w:hAnsi="Arial" w:cs="Arial"/>
          <w:color w:val="000000"/>
          <w:sz w:val="24"/>
          <w:szCs w:val="24"/>
        </w:rPr>
        <w:t>д)</w:t>
      </w:r>
      <w:r w:rsidRPr="009706A4">
        <w:rPr>
          <w:rStyle w:val="21"/>
          <w:rFonts w:ascii="Arial" w:hAnsi="Arial" w:cs="Arial"/>
          <w:color w:val="000000"/>
          <w:sz w:val="24"/>
          <w:szCs w:val="24"/>
        </w:rPr>
        <w:tab/>
        <w:t>возможность вернуться на любой из этапов заполнения электронной формы заявления без потери ранее введенной информации;</w:t>
      </w:r>
    </w:p>
    <w:p w:rsidR="008573EC" w:rsidRPr="009706A4" w:rsidRDefault="008573EC" w:rsidP="008573EC">
      <w:pPr>
        <w:pStyle w:val="210"/>
        <w:shd w:val="clear" w:color="auto" w:fill="auto"/>
        <w:tabs>
          <w:tab w:val="left" w:pos="1083"/>
        </w:tabs>
        <w:spacing w:before="0" w:after="0"/>
        <w:ind w:firstLine="740"/>
        <w:rPr>
          <w:rFonts w:ascii="Arial" w:hAnsi="Arial" w:cs="Arial"/>
          <w:sz w:val="24"/>
          <w:szCs w:val="24"/>
        </w:rPr>
      </w:pPr>
      <w:r w:rsidRPr="009706A4">
        <w:rPr>
          <w:rStyle w:val="21"/>
          <w:rFonts w:ascii="Arial" w:hAnsi="Arial" w:cs="Arial"/>
          <w:color w:val="000000"/>
          <w:sz w:val="24"/>
          <w:szCs w:val="24"/>
        </w:rPr>
        <w:t>е)</w:t>
      </w:r>
      <w:r w:rsidRPr="009706A4">
        <w:rPr>
          <w:rStyle w:val="21"/>
          <w:rFonts w:ascii="Arial" w:hAnsi="Arial" w:cs="Arial"/>
          <w:color w:val="000000"/>
          <w:sz w:val="24"/>
          <w:szCs w:val="24"/>
        </w:rP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8573EC" w:rsidRPr="009706A4" w:rsidRDefault="008573EC" w:rsidP="008573EC">
      <w:pPr>
        <w:pStyle w:val="210"/>
        <w:shd w:val="clear" w:color="auto" w:fill="auto"/>
        <w:spacing w:before="0" w:after="0"/>
        <w:ind w:firstLine="740"/>
        <w:rPr>
          <w:rFonts w:ascii="Arial" w:hAnsi="Arial" w:cs="Arial"/>
          <w:sz w:val="24"/>
          <w:szCs w:val="24"/>
        </w:rPr>
      </w:pPr>
      <w:r w:rsidRPr="009706A4">
        <w:rPr>
          <w:rStyle w:val="21"/>
          <w:rFonts w:ascii="Arial" w:hAnsi="Arial" w:cs="Arial"/>
          <w:color w:val="000000"/>
          <w:sz w:val="24"/>
          <w:szCs w:val="24"/>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8573EC" w:rsidRPr="009706A4" w:rsidRDefault="008573EC" w:rsidP="008573EC">
      <w:pPr>
        <w:pStyle w:val="210"/>
        <w:numPr>
          <w:ilvl w:val="0"/>
          <w:numId w:val="12"/>
        </w:numPr>
        <w:shd w:val="clear" w:color="auto" w:fill="auto"/>
        <w:tabs>
          <w:tab w:val="left" w:pos="1251"/>
        </w:tabs>
        <w:spacing w:before="0" w:after="0"/>
        <w:ind w:firstLine="740"/>
        <w:rPr>
          <w:rFonts w:ascii="Arial" w:hAnsi="Arial" w:cs="Arial"/>
          <w:sz w:val="24"/>
          <w:szCs w:val="24"/>
        </w:rPr>
      </w:pPr>
      <w:r w:rsidRPr="009706A4">
        <w:rPr>
          <w:rStyle w:val="21"/>
          <w:rFonts w:ascii="Arial" w:hAnsi="Arial" w:cs="Arial"/>
          <w:color w:val="000000"/>
          <w:sz w:val="24"/>
          <w:szCs w:val="24"/>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8573EC" w:rsidRPr="009706A4" w:rsidRDefault="008573EC" w:rsidP="008573EC">
      <w:pPr>
        <w:pStyle w:val="210"/>
        <w:shd w:val="clear" w:color="auto" w:fill="auto"/>
        <w:tabs>
          <w:tab w:val="left" w:pos="1054"/>
        </w:tabs>
        <w:spacing w:before="0" w:after="0"/>
        <w:ind w:firstLine="740"/>
        <w:rPr>
          <w:rFonts w:ascii="Arial" w:hAnsi="Arial" w:cs="Arial"/>
          <w:sz w:val="24"/>
          <w:szCs w:val="24"/>
        </w:rPr>
      </w:pPr>
      <w:r w:rsidRPr="009706A4">
        <w:rPr>
          <w:rStyle w:val="21"/>
          <w:rFonts w:ascii="Arial" w:hAnsi="Arial" w:cs="Arial"/>
          <w:color w:val="000000"/>
          <w:sz w:val="24"/>
          <w:szCs w:val="24"/>
        </w:rPr>
        <w:t>а)</w:t>
      </w:r>
      <w:r w:rsidRPr="009706A4">
        <w:rPr>
          <w:rStyle w:val="21"/>
          <w:rFonts w:ascii="Arial" w:hAnsi="Arial" w:cs="Arial"/>
          <w:color w:val="000000"/>
          <w:sz w:val="24"/>
          <w:szCs w:val="24"/>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8573EC" w:rsidRPr="009706A4" w:rsidRDefault="008573EC" w:rsidP="008573EC">
      <w:pPr>
        <w:pStyle w:val="210"/>
        <w:shd w:val="clear" w:color="auto" w:fill="auto"/>
        <w:tabs>
          <w:tab w:val="left" w:pos="1251"/>
        </w:tabs>
        <w:spacing w:before="0" w:after="0"/>
        <w:ind w:firstLine="740"/>
        <w:rPr>
          <w:rFonts w:ascii="Arial" w:hAnsi="Arial" w:cs="Arial"/>
          <w:sz w:val="24"/>
          <w:szCs w:val="24"/>
        </w:rPr>
      </w:pPr>
      <w:r w:rsidRPr="009706A4">
        <w:rPr>
          <w:rStyle w:val="21"/>
          <w:rFonts w:ascii="Arial" w:hAnsi="Arial" w:cs="Arial"/>
          <w:color w:val="000000"/>
          <w:sz w:val="24"/>
          <w:szCs w:val="24"/>
        </w:rPr>
        <w:t>б)</w:t>
      </w:r>
      <w:r w:rsidRPr="009706A4">
        <w:rPr>
          <w:rStyle w:val="21"/>
          <w:rFonts w:ascii="Arial" w:hAnsi="Arial" w:cs="Arial"/>
          <w:color w:val="000000"/>
          <w:sz w:val="24"/>
          <w:szCs w:val="24"/>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8573EC" w:rsidRPr="009706A4" w:rsidRDefault="008573EC" w:rsidP="008573EC">
      <w:pPr>
        <w:pStyle w:val="210"/>
        <w:numPr>
          <w:ilvl w:val="0"/>
          <w:numId w:val="12"/>
        </w:numPr>
        <w:shd w:val="clear" w:color="auto" w:fill="auto"/>
        <w:tabs>
          <w:tab w:val="left" w:pos="1255"/>
        </w:tabs>
        <w:spacing w:before="0" w:after="0"/>
        <w:ind w:firstLine="740"/>
        <w:rPr>
          <w:rFonts w:ascii="Arial" w:hAnsi="Arial" w:cs="Arial"/>
          <w:sz w:val="24"/>
          <w:szCs w:val="24"/>
        </w:rPr>
      </w:pPr>
      <w:r w:rsidRPr="009706A4">
        <w:rPr>
          <w:rStyle w:val="21"/>
          <w:rFonts w:ascii="Arial" w:hAnsi="Arial" w:cs="Arial"/>
          <w:color w:val="000000"/>
          <w:sz w:val="24"/>
          <w:szCs w:val="24"/>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8573EC" w:rsidRPr="009706A4" w:rsidRDefault="008573EC" w:rsidP="008573EC">
      <w:pPr>
        <w:pStyle w:val="210"/>
        <w:shd w:val="clear" w:color="auto" w:fill="auto"/>
        <w:spacing w:before="0" w:after="0"/>
        <w:ind w:firstLine="740"/>
        <w:rPr>
          <w:rFonts w:ascii="Arial" w:hAnsi="Arial" w:cs="Arial"/>
          <w:sz w:val="24"/>
          <w:szCs w:val="24"/>
        </w:rPr>
      </w:pPr>
      <w:r w:rsidRPr="009706A4">
        <w:rPr>
          <w:rStyle w:val="21"/>
          <w:rFonts w:ascii="Arial" w:hAnsi="Arial" w:cs="Arial"/>
          <w:color w:val="000000"/>
          <w:sz w:val="24"/>
          <w:szCs w:val="24"/>
        </w:rPr>
        <w:t>Ответственное должностное лицо:</w:t>
      </w:r>
    </w:p>
    <w:p w:rsidR="008573EC" w:rsidRPr="009706A4" w:rsidRDefault="008573EC" w:rsidP="008573EC">
      <w:pPr>
        <w:pStyle w:val="210"/>
        <w:shd w:val="clear" w:color="auto" w:fill="auto"/>
        <w:spacing w:before="0" w:after="0"/>
        <w:ind w:firstLine="740"/>
        <w:rPr>
          <w:rFonts w:ascii="Arial" w:hAnsi="Arial" w:cs="Arial"/>
          <w:sz w:val="24"/>
          <w:szCs w:val="24"/>
        </w:rPr>
      </w:pPr>
      <w:r w:rsidRPr="009706A4">
        <w:rPr>
          <w:rStyle w:val="21"/>
          <w:rFonts w:ascii="Arial" w:hAnsi="Arial" w:cs="Arial"/>
          <w:color w:val="000000"/>
          <w:sz w:val="24"/>
          <w:szCs w:val="24"/>
        </w:rPr>
        <w:t>проверяет наличие электронных заявлений, поступивших с ЕПГУ, с периодом не реже 2 раз в день;</w:t>
      </w:r>
    </w:p>
    <w:p w:rsidR="008573EC" w:rsidRPr="009706A4" w:rsidRDefault="008573EC" w:rsidP="008573EC">
      <w:pPr>
        <w:pStyle w:val="210"/>
        <w:shd w:val="clear" w:color="auto" w:fill="auto"/>
        <w:spacing w:before="0" w:after="0"/>
        <w:ind w:firstLine="740"/>
        <w:rPr>
          <w:rFonts w:ascii="Arial" w:hAnsi="Arial" w:cs="Arial"/>
          <w:sz w:val="24"/>
          <w:szCs w:val="24"/>
        </w:rPr>
      </w:pPr>
      <w:r w:rsidRPr="009706A4">
        <w:rPr>
          <w:rStyle w:val="21"/>
          <w:rFonts w:ascii="Arial" w:hAnsi="Arial" w:cs="Arial"/>
          <w:color w:val="000000"/>
          <w:sz w:val="24"/>
          <w:szCs w:val="24"/>
        </w:rPr>
        <w:t>рассматривает поступившие заявления и приложенные образы документов (документы);</w:t>
      </w:r>
    </w:p>
    <w:p w:rsidR="008573EC" w:rsidRPr="009706A4" w:rsidRDefault="008573EC" w:rsidP="008573EC">
      <w:pPr>
        <w:pStyle w:val="210"/>
        <w:shd w:val="clear" w:color="auto" w:fill="auto"/>
        <w:spacing w:before="0" w:after="0"/>
        <w:ind w:firstLine="740"/>
        <w:rPr>
          <w:rFonts w:ascii="Arial" w:hAnsi="Arial" w:cs="Arial"/>
          <w:sz w:val="24"/>
          <w:szCs w:val="24"/>
        </w:rPr>
      </w:pPr>
      <w:r w:rsidRPr="009706A4">
        <w:rPr>
          <w:rStyle w:val="21"/>
          <w:rFonts w:ascii="Arial" w:hAnsi="Arial" w:cs="Arial"/>
          <w:color w:val="000000"/>
          <w:sz w:val="24"/>
          <w:szCs w:val="24"/>
        </w:rPr>
        <w:t>производит действия в соответствии с пунктом 3.4 настоящего Административного регламента.</w:t>
      </w:r>
    </w:p>
    <w:p w:rsidR="008573EC" w:rsidRPr="009706A4" w:rsidRDefault="008573EC" w:rsidP="008573EC">
      <w:pPr>
        <w:pStyle w:val="210"/>
        <w:numPr>
          <w:ilvl w:val="0"/>
          <w:numId w:val="12"/>
        </w:numPr>
        <w:shd w:val="clear" w:color="auto" w:fill="auto"/>
        <w:tabs>
          <w:tab w:val="left" w:pos="1251"/>
        </w:tabs>
        <w:spacing w:before="0" w:after="0"/>
        <w:ind w:firstLine="740"/>
        <w:rPr>
          <w:rFonts w:ascii="Arial" w:hAnsi="Arial" w:cs="Arial"/>
          <w:sz w:val="24"/>
          <w:szCs w:val="24"/>
        </w:rPr>
      </w:pPr>
      <w:r w:rsidRPr="009706A4">
        <w:rPr>
          <w:rStyle w:val="21"/>
          <w:rFonts w:ascii="Arial" w:hAnsi="Arial" w:cs="Arial"/>
          <w:color w:val="000000"/>
          <w:sz w:val="24"/>
          <w:szCs w:val="24"/>
        </w:rPr>
        <w:t xml:space="preserve">Заявителю в качестве результата предоставления муниципальной услуги </w:t>
      </w:r>
      <w:r w:rsidRPr="009706A4">
        <w:rPr>
          <w:rStyle w:val="21"/>
          <w:rFonts w:ascii="Arial" w:hAnsi="Arial" w:cs="Arial"/>
          <w:color w:val="000000"/>
          <w:sz w:val="24"/>
          <w:szCs w:val="24"/>
        </w:rPr>
        <w:lastRenderedPageBreak/>
        <w:t>обеспечивается возможность получения документа:</w:t>
      </w:r>
    </w:p>
    <w:p w:rsidR="008573EC" w:rsidRPr="009706A4" w:rsidRDefault="008573EC" w:rsidP="008573EC">
      <w:pPr>
        <w:pStyle w:val="210"/>
        <w:shd w:val="clear" w:color="auto" w:fill="auto"/>
        <w:spacing w:before="0" w:after="0"/>
        <w:ind w:firstLine="740"/>
        <w:rPr>
          <w:rFonts w:ascii="Arial" w:hAnsi="Arial" w:cs="Arial"/>
          <w:sz w:val="24"/>
          <w:szCs w:val="24"/>
        </w:rPr>
      </w:pPr>
      <w:r w:rsidRPr="009706A4">
        <w:rPr>
          <w:rStyle w:val="21"/>
          <w:rFonts w:ascii="Arial" w:hAnsi="Arial" w:cs="Arial"/>
          <w:color w:val="000000"/>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8573EC" w:rsidRPr="009706A4" w:rsidRDefault="008573EC" w:rsidP="008573EC">
      <w:pPr>
        <w:pStyle w:val="210"/>
        <w:shd w:val="clear" w:color="auto" w:fill="auto"/>
        <w:spacing w:before="0" w:after="0"/>
        <w:ind w:firstLine="740"/>
        <w:rPr>
          <w:rFonts w:ascii="Arial" w:hAnsi="Arial" w:cs="Arial"/>
          <w:sz w:val="24"/>
          <w:szCs w:val="24"/>
        </w:rPr>
      </w:pPr>
      <w:r w:rsidRPr="009706A4">
        <w:rPr>
          <w:rStyle w:val="21"/>
          <w:rFonts w:ascii="Arial" w:hAnsi="Arial" w:cs="Arial"/>
          <w:color w:val="000000"/>
          <w:sz w:val="24"/>
          <w:szCs w:val="24"/>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8573EC" w:rsidRPr="009706A4" w:rsidRDefault="008573EC" w:rsidP="008573EC">
      <w:pPr>
        <w:pStyle w:val="210"/>
        <w:numPr>
          <w:ilvl w:val="0"/>
          <w:numId w:val="12"/>
        </w:numPr>
        <w:shd w:val="clear" w:color="auto" w:fill="auto"/>
        <w:tabs>
          <w:tab w:val="left" w:pos="1251"/>
        </w:tabs>
        <w:spacing w:before="0" w:after="0"/>
        <w:ind w:firstLine="740"/>
        <w:rPr>
          <w:rFonts w:ascii="Arial" w:hAnsi="Arial" w:cs="Arial"/>
          <w:sz w:val="24"/>
          <w:szCs w:val="24"/>
        </w:rPr>
      </w:pPr>
      <w:r w:rsidRPr="009706A4">
        <w:rPr>
          <w:rStyle w:val="21"/>
          <w:rFonts w:ascii="Arial" w:hAnsi="Arial" w:cs="Arial"/>
          <w:color w:val="000000"/>
          <w:sz w:val="24"/>
          <w:szCs w:val="24"/>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8573EC" w:rsidRPr="009706A4" w:rsidRDefault="008573EC" w:rsidP="008573EC">
      <w:pPr>
        <w:pStyle w:val="210"/>
        <w:shd w:val="clear" w:color="auto" w:fill="auto"/>
        <w:spacing w:before="0" w:after="0"/>
        <w:ind w:firstLine="740"/>
        <w:rPr>
          <w:rFonts w:ascii="Arial" w:hAnsi="Arial" w:cs="Arial"/>
          <w:sz w:val="24"/>
          <w:szCs w:val="24"/>
        </w:rPr>
      </w:pPr>
      <w:r w:rsidRPr="009706A4">
        <w:rPr>
          <w:rStyle w:val="21"/>
          <w:rFonts w:ascii="Arial" w:hAnsi="Arial" w:cs="Arial"/>
          <w:color w:val="000000"/>
          <w:sz w:val="24"/>
          <w:szCs w:val="24"/>
        </w:rPr>
        <w:t>При предоставлении муниципальной услуги в электронной форме заявителю направляется:</w:t>
      </w:r>
    </w:p>
    <w:p w:rsidR="008573EC" w:rsidRPr="009706A4" w:rsidRDefault="008573EC" w:rsidP="008573EC">
      <w:pPr>
        <w:pStyle w:val="210"/>
        <w:shd w:val="clear" w:color="auto" w:fill="auto"/>
        <w:spacing w:before="0" w:after="0"/>
        <w:ind w:firstLine="740"/>
        <w:rPr>
          <w:rFonts w:ascii="Arial" w:hAnsi="Arial" w:cs="Arial"/>
          <w:sz w:val="24"/>
          <w:szCs w:val="24"/>
        </w:rPr>
      </w:pPr>
      <w:r w:rsidRPr="009706A4">
        <w:rPr>
          <w:rStyle w:val="21"/>
          <w:rFonts w:ascii="Arial" w:hAnsi="Arial" w:cs="Arial"/>
          <w:color w:val="000000"/>
          <w:sz w:val="24"/>
          <w:szCs w:val="24"/>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8573EC" w:rsidRPr="009706A4" w:rsidRDefault="008573EC" w:rsidP="008573EC">
      <w:pPr>
        <w:pStyle w:val="210"/>
        <w:shd w:val="clear" w:color="auto" w:fill="auto"/>
        <w:spacing w:before="0" w:after="0"/>
        <w:ind w:firstLine="760"/>
        <w:rPr>
          <w:rFonts w:ascii="Arial" w:hAnsi="Arial" w:cs="Arial"/>
          <w:sz w:val="24"/>
          <w:szCs w:val="24"/>
        </w:rPr>
      </w:pPr>
      <w:r w:rsidRPr="009706A4">
        <w:rPr>
          <w:rStyle w:val="21"/>
          <w:rFonts w:ascii="Arial" w:hAnsi="Arial" w:cs="Arial"/>
          <w:color w:val="000000"/>
          <w:sz w:val="24"/>
          <w:szCs w:val="24"/>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8573EC" w:rsidRPr="009706A4" w:rsidRDefault="008573EC" w:rsidP="008573EC">
      <w:pPr>
        <w:pStyle w:val="210"/>
        <w:numPr>
          <w:ilvl w:val="0"/>
          <w:numId w:val="12"/>
        </w:numPr>
        <w:shd w:val="clear" w:color="auto" w:fill="auto"/>
        <w:tabs>
          <w:tab w:val="left" w:pos="1289"/>
        </w:tabs>
        <w:spacing w:before="0" w:after="0"/>
        <w:ind w:firstLine="760"/>
        <w:rPr>
          <w:rFonts w:ascii="Arial" w:hAnsi="Arial" w:cs="Arial"/>
          <w:sz w:val="24"/>
          <w:szCs w:val="24"/>
        </w:rPr>
      </w:pPr>
      <w:r w:rsidRPr="009706A4">
        <w:rPr>
          <w:rStyle w:val="21"/>
          <w:rFonts w:ascii="Arial" w:hAnsi="Arial" w:cs="Arial"/>
          <w:color w:val="000000"/>
          <w:sz w:val="24"/>
          <w:szCs w:val="24"/>
        </w:rPr>
        <w:t>Оценка качества предоставления муниципальной услуги.</w:t>
      </w:r>
    </w:p>
    <w:p w:rsidR="008573EC" w:rsidRPr="009706A4" w:rsidRDefault="008573EC" w:rsidP="008573EC">
      <w:pPr>
        <w:pStyle w:val="210"/>
        <w:shd w:val="clear" w:color="auto" w:fill="auto"/>
        <w:tabs>
          <w:tab w:val="left" w:pos="1109"/>
          <w:tab w:val="left" w:pos="1877"/>
          <w:tab w:val="left" w:pos="6067"/>
        </w:tabs>
        <w:spacing w:before="0" w:after="0"/>
        <w:ind w:firstLine="760"/>
        <w:rPr>
          <w:rFonts w:ascii="Arial" w:hAnsi="Arial" w:cs="Arial"/>
          <w:sz w:val="24"/>
          <w:szCs w:val="24"/>
        </w:rPr>
      </w:pPr>
      <w:r w:rsidRPr="009706A4">
        <w:rPr>
          <w:rStyle w:val="21"/>
          <w:rFonts w:ascii="Arial" w:hAnsi="Arial" w:cs="Arial"/>
          <w:color w:val="000000"/>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w:t>
      </w:r>
      <w:r w:rsidRPr="009706A4">
        <w:rPr>
          <w:rStyle w:val="21"/>
          <w:rFonts w:ascii="Arial" w:hAnsi="Arial" w:cs="Arial"/>
          <w:color w:val="000000"/>
          <w:sz w:val="24"/>
          <w:szCs w:val="24"/>
        </w:rPr>
        <w:tab/>
        <w:t>(их</w:t>
      </w:r>
      <w:r w:rsidRPr="009706A4">
        <w:rPr>
          <w:rStyle w:val="21"/>
          <w:rFonts w:ascii="Arial" w:hAnsi="Arial" w:cs="Arial"/>
          <w:color w:val="000000"/>
          <w:sz w:val="24"/>
          <w:szCs w:val="24"/>
        </w:rPr>
        <w:tab/>
        <w:t>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8573EC" w:rsidRPr="009706A4" w:rsidRDefault="008573EC" w:rsidP="008573EC">
      <w:pPr>
        <w:pStyle w:val="210"/>
        <w:numPr>
          <w:ilvl w:val="0"/>
          <w:numId w:val="12"/>
        </w:numPr>
        <w:shd w:val="clear" w:color="auto" w:fill="auto"/>
        <w:tabs>
          <w:tab w:val="left" w:pos="1289"/>
        </w:tabs>
        <w:spacing w:before="0" w:after="0"/>
        <w:ind w:firstLine="760"/>
        <w:rPr>
          <w:rFonts w:ascii="Arial" w:hAnsi="Arial" w:cs="Arial"/>
          <w:sz w:val="24"/>
          <w:szCs w:val="24"/>
        </w:rPr>
      </w:pPr>
      <w:r w:rsidRPr="009706A4">
        <w:rPr>
          <w:rStyle w:val="21"/>
          <w:rFonts w:ascii="Arial" w:hAnsi="Arial" w:cs="Arial"/>
          <w:color w:val="000000"/>
          <w:sz w:val="24"/>
          <w:szCs w:val="24"/>
        </w:rPr>
        <w:t>Заявителю обеспечивается возможность направления жалобы на решения,</w:t>
      </w:r>
    </w:p>
    <w:p w:rsidR="008573EC" w:rsidRPr="009706A4" w:rsidRDefault="008573EC" w:rsidP="008573EC">
      <w:pPr>
        <w:pStyle w:val="210"/>
        <w:shd w:val="clear" w:color="auto" w:fill="auto"/>
        <w:tabs>
          <w:tab w:val="left" w:pos="662"/>
          <w:tab w:val="left" w:pos="1574"/>
          <w:tab w:val="left" w:pos="9000"/>
        </w:tabs>
        <w:spacing w:before="0" w:after="0"/>
        <w:rPr>
          <w:rFonts w:ascii="Arial" w:hAnsi="Arial" w:cs="Arial"/>
          <w:sz w:val="24"/>
          <w:szCs w:val="24"/>
        </w:rPr>
      </w:pPr>
      <w:r w:rsidRPr="009706A4">
        <w:rPr>
          <w:rStyle w:val="21"/>
          <w:rFonts w:ascii="Arial" w:hAnsi="Arial" w:cs="Arial"/>
          <w:color w:val="000000"/>
          <w:sz w:val="24"/>
          <w:szCs w:val="24"/>
        </w:rPr>
        <w:t xml:space="preserve">действия или бездействие Уполномоченного органа, должностного лица </w:t>
      </w:r>
      <w:r w:rsidRPr="009706A4">
        <w:rPr>
          <w:rStyle w:val="21"/>
          <w:rFonts w:ascii="Arial" w:hAnsi="Arial" w:cs="Arial"/>
          <w:color w:val="000000"/>
          <w:sz w:val="24"/>
          <w:szCs w:val="24"/>
        </w:rPr>
        <w:lastRenderedPageBreak/>
        <w:t>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573EC" w:rsidRPr="009706A4" w:rsidRDefault="008573EC" w:rsidP="008573EC">
      <w:pPr>
        <w:pStyle w:val="20"/>
        <w:keepNext/>
        <w:keepLines/>
        <w:shd w:val="clear" w:color="auto" w:fill="auto"/>
        <w:spacing w:after="0"/>
        <w:ind w:left="160" w:firstLine="1740"/>
        <w:jc w:val="left"/>
        <w:rPr>
          <w:rStyle w:val="2"/>
          <w:rFonts w:ascii="Arial" w:hAnsi="Arial" w:cs="Arial"/>
          <w:b/>
          <w:bCs/>
          <w:color w:val="000000"/>
          <w:sz w:val="24"/>
          <w:szCs w:val="24"/>
        </w:rPr>
      </w:pPr>
      <w:bookmarkStart w:id="24" w:name="bookmark23"/>
    </w:p>
    <w:p w:rsidR="008573EC" w:rsidRPr="009706A4" w:rsidRDefault="008573EC" w:rsidP="008573EC">
      <w:pPr>
        <w:pStyle w:val="20"/>
        <w:keepNext/>
        <w:keepLines/>
        <w:shd w:val="clear" w:color="auto" w:fill="auto"/>
        <w:spacing w:after="0"/>
        <w:ind w:left="160" w:firstLine="1740"/>
        <w:rPr>
          <w:rFonts w:ascii="Arial" w:hAnsi="Arial" w:cs="Arial"/>
          <w:sz w:val="24"/>
          <w:szCs w:val="24"/>
        </w:rPr>
      </w:pPr>
      <w:r w:rsidRPr="009706A4">
        <w:rPr>
          <w:rStyle w:val="2"/>
          <w:rFonts w:ascii="Arial" w:hAnsi="Arial" w:cs="Arial"/>
          <w:b/>
          <w:bCs/>
          <w:color w:val="000000"/>
          <w:sz w:val="24"/>
          <w:szCs w:val="24"/>
        </w:rPr>
        <w:t>Порядок исправления допущенных опечаток и ошибок в выданных в результате предоставления муниципальной</w:t>
      </w:r>
      <w:bookmarkEnd w:id="24"/>
    </w:p>
    <w:p w:rsidR="008573EC" w:rsidRPr="009706A4" w:rsidRDefault="008573EC" w:rsidP="008573EC">
      <w:pPr>
        <w:pStyle w:val="20"/>
        <w:keepNext/>
        <w:keepLines/>
        <w:shd w:val="clear" w:color="auto" w:fill="auto"/>
        <w:spacing w:after="240"/>
        <w:ind w:firstLine="0"/>
        <w:rPr>
          <w:rFonts w:ascii="Arial" w:hAnsi="Arial" w:cs="Arial"/>
          <w:sz w:val="24"/>
          <w:szCs w:val="24"/>
        </w:rPr>
      </w:pPr>
      <w:bookmarkStart w:id="25" w:name="bookmark24"/>
      <w:r w:rsidRPr="009706A4">
        <w:rPr>
          <w:rStyle w:val="2"/>
          <w:rFonts w:ascii="Arial" w:hAnsi="Arial" w:cs="Arial"/>
          <w:b/>
          <w:bCs/>
          <w:color w:val="000000"/>
          <w:sz w:val="24"/>
          <w:szCs w:val="24"/>
        </w:rPr>
        <w:t>услуги документах</w:t>
      </w:r>
      <w:bookmarkEnd w:id="25"/>
    </w:p>
    <w:p w:rsidR="008573EC" w:rsidRPr="009706A4" w:rsidRDefault="008573EC" w:rsidP="008573EC">
      <w:pPr>
        <w:pStyle w:val="210"/>
        <w:numPr>
          <w:ilvl w:val="0"/>
          <w:numId w:val="12"/>
        </w:numPr>
        <w:shd w:val="clear" w:color="auto" w:fill="auto"/>
        <w:tabs>
          <w:tab w:val="left" w:pos="1392"/>
        </w:tabs>
        <w:spacing w:before="0" w:after="0"/>
        <w:ind w:firstLine="740"/>
        <w:rPr>
          <w:rFonts w:ascii="Arial" w:hAnsi="Arial" w:cs="Arial"/>
          <w:sz w:val="24"/>
          <w:szCs w:val="24"/>
        </w:rPr>
      </w:pPr>
      <w:r w:rsidRPr="009706A4">
        <w:rPr>
          <w:rStyle w:val="21"/>
          <w:rFonts w:ascii="Arial" w:hAnsi="Arial" w:cs="Arial"/>
          <w:color w:val="000000"/>
          <w:sz w:val="24"/>
          <w:szCs w:val="24"/>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8573EC" w:rsidRPr="009706A4" w:rsidRDefault="008573EC" w:rsidP="008573EC">
      <w:pPr>
        <w:pStyle w:val="210"/>
        <w:numPr>
          <w:ilvl w:val="0"/>
          <w:numId w:val="12"/>
        </w:numPr>
        <w:shd w:val="clear" w:color="auto" w:fill="auto"/>
        <w:tabs>
          <w:tab w:val="left" w:pos="1397"/>
        </w:tabs>
        <w:spacing w:before="0" w:after="0"/>
        <w:ind w:firstLine="740"/>
        <w:rPr>
          <w:rFonts w:ascii="Arial" w:hAnsi="Arial" w:cs="Arial"/>
          <w:sz w:val="24"/>
          <w:szCs w:val="24"/>
        </w:rPr>
      </w:pPr>
      <w:r w:rsidRPr="009706A4">
        <w:rPr>
          <w:rStyle w:val="21"/>
          <w:rFonts w:ascii="Arial" w:hAnsi="Arial" w:cs="Arial"/>
          <w:color w:val="000000"/>
          <w:sz w:val="24"/>
          <w:szCs w:val="24"/>
        </w:rPr>
        <w:t>Основания отказа в приеме заявления об исправлении опечаток и ошибок указаны в пункте 2.13 настоящего Административного регламента.</w:t>
      </w:r>
    </w:p>
    <w:p w:rsidR="008573EC" w:rsidRPr="009706A4" w:rsidRDefault="008573EC" w:rsidP="008573EC">
      <w:pPr>
        <w:pStyle w:val="210"/>
        <w:numPr>
          <w:ilvl w:val="0"/>
          <w:numId w:val="12"/>
        </w:numPr>
        <w:shd w:val="clear" w:color="auto" w:fill="auto"/>
        <w:tabs>
          <w:tab w:val="left" w:pos="1392"/>
        </w:tabs>
        <w:spacing w:before="0" w:after="0"/>
        <w:ind w:firstLine="740"/>
        <w:rPr>
          <w:rFonts w:ascii="Arial" w:hAnsi="Arial" w:cs="Arial"/>
          <w:sz w:val="24"/>
          <w:szCs w:val="24"/>
        </w:rPr>
      </w:pPr>
      <w:r w:rsidRPr="009706A4">
        <w:rPr>
          <w:rStyle w:val="21"/>
          <w:rFonts w:ascii="Arial" w:hAnsi="Arial" w:cs="Arial"/>
          <w:color w:val="000000"/>
          <w:sz w:val="24"/>
          <w:szCs w:val="24"/>
        </w:rPr>
        <w:t>Исправление допущенных опечаток и ошибок в выданных в результате предоставления Государственной услуги документах осуществляется в следующем порядке:</w:t>
      </w:r>
    </w:p>
    <w:p w:rsidR="008573EC" w:rsidRPr="009706A4" w:rsidRDefault="008573EC" w:rsidP="008573EC">
      <w:pPr>
        <w:pStyle w:val="210"/>
        <w:numPr>
          <w:ilvl w:val="0"/>
          <w:numId w:val="13"/>
        </w:numPr>
        <w:shd w:val="clear" w:color="auto" w:fill="auto"/>
        <w:tabs>
          <w:tab w:val="left" w:pos="1632"/>
        </w:tabs>
        <w:spacing w:before="0" w:after="0"/>
        <w:ind w:firstLine="740"/>
        <w:rPr>
          <w:rFonts w:ascii="Arial" w:hAnsi="Arial" w:cs="Arial"/>
          <w:sz w:val="24"/>
          <w:szCs w:val="24"/>
        </w:rPr>
      </w:pPr>
      <w:r w:rsidRPr="009706A4">
        <w:rPr>
          <w:rStyle w:val="21"/>
          <w:rFonts w:ascii="Arial" w:hAnsi="Arial" w:cs="Arial"/>
          <w:color w:val="000000"/>
          <w:sz w:val="24"/>
          <w:szCs w:val="24"/>
        </w:rP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8573EC" w:rsidRPr="009706A4" w:rsidRDefault="008573EC" w:rsidP="008573EC">
      <w:pPr>
        <w:pStyle w:val="210"/>
        <w:numPr>
          <w:ilvl w:val="0"/>
          <w:numId w:val="13"/>
        </w:numPr>
        <w:shd w:val="clear" w:color="auto" w:fill="auto"/>
        <w:tabs>
          <w:tab w:val="left" w:pos="1632"/>
        </w:tabs>
        <w:spacing w:before="0" w:after="0"/>
        <w:ind w:firstLine="740"/>
        <w:rPr>
          <w:rFonts w:ascii="Arial" w:hAnsi="Arial" w:cs="Arial"/>
          <w:sz w:val="24"/>
          <w:szCs w:val="24"/>
        </w:rPr>
      </w:pPr>
      <w:r w:rsidRPr="009706A4">
        <w:rPr>
          <w:rStyle w:val="21"/>
          <w:rFonts w:ascii="Arial" w:hAnsi="Arial" w:cs="Arial"/>
          <w:color w:val="000000"/>
          <w:sz w:val="24"/>
          <w:szCs w:val="24"/>
        </w:rPr>
        <w:t>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8573EC" w:rsidRPr="009706A4" w:rsidRDefault="008573EC" w:rsidP="008573EC">
      <w:pPr>
        <w:pStyle w:val="210"/>
        <w:numPr>
          <w:ilvl w:val="0"/>
          <w:numId w:val="13"/>
        </w:numPr>
        <w:shd w:val="clear" w:color="auto" w:fill="auto"/>
        <w:tabs>
          <w:tab w:val="left" w:pos="1632"/>
        </w:tabs>
        <w:spacing w:before="0" w:after="0"/>
        <w:ind w:firstLine="740"/>
        <w:rPr>
          <w:rFonts w:ascii="Arial" w:hAnsi="Arial" w:cs="Arial"/>
          <w:sz w:val="24"/>
          <w:szCs w:val="24"/>
        </w:rPr>
      </w:pPr>
      <w:r w:rsidRPr="009706A4">
        <w:rPr>
          <w:rStyle w:val="21"/>
          <w:rFonts w:ascii="Arial" w:hAnsi="Arial" w:cs="Arial"/>
          <w:color w:val="000000"/>
          <w:sz w:val="24"/>
          <w:szCs w:val="24"/>
        </w:rPr>
        <w:t>Уполномоченный орган обеспечивает устранение опечаток и ошибок в</w:t>
      </w:r>
    </w:p>
    <w:p w:rsidR="008573EC" w:rsidRPr="009706A4" w:rsidRDefault="008573EC" w:rsidP="008573EC">
      <w:pPr>
        <w:pStyle w:val="210"/>
        <w:shd w:val="clear" w:color="auto" w:fill="auto"/>
        <w:tabs>
          <w:tab w:val="left" w:pos="1824"/>
        </w:tabs>
        <w:spacing w:before="0" w:after="0"/>
        <w:rPr>
          <w:rFonts w:ascii="Arial" w:hAnsi="Arial" w:cs="Arial"/>
          <w:sz w:val="24"/>
          <w:szCs w:val="24"/>
        </w:rPr>
      </w:pPr>
      <w:r w:rsidRPr="009706A4">
        <w:rPr>
          <w:rStyle w:val="21"/>
          <w:rFonts w:ascii="Arial" w:hAnsi="Arial" w:cs="Arial"/>
          <w:color w:val="000000"/>
          <w:sz w:val="24"/>
          <w:szCs w:val="24"/>
        </w:rPr>
        <w:t>документах,</w:t>
      </w:r>
      <w:r w:rsidRPr="009706A4">
        <w:rPr>
          <w:rStyle w:val="21"/>
          <w:rFonts w:ascii="Arial" w:hAnsi="Arial" w:cs="Arial"/>
          <w:color w:val="000000"/>
          <w:sz w:val="24"/>
          <w:szCs w:val="24"/>
        </w:rPr>
        <w:tab/>
        <w:t>являющихся результатом предоставления  муниципальной услуги.</w:t>
      </w:r>
    </w:p>
    <w:p w:rsidR="008573EC" w:rsidRPr="009706A4" w:rsidRDefault="008573EC" w:rsidP="008573EC">
      <w:pPr>
        <w:pStyle w:val="210"/>
        <w:numPr>
          <w:ilvl w:val="0"/>
          <w:numId w:val="13"/>
        </w:numPr>
        <w:shd w:val="clear" w:color="auto" w:fill="auto"/>
        <w:tabs>
          <w:tab w:val="left" w:pos="1632"/>
        </w:tabs>
        <w:spacing w:before="0" w:after="633"/>
        <w:ind w:firstLine="740"/>
        <w:rPr>
          <w:rFonts w:ascii="Arial" w:hAnsi="Arial" w:cs="Arial"/>
          <w:sz w:val="24"/>
          <w:szCs w:val="24"/>
        </w:rPr>
      </w:pPr>
      <w:r w:rsidRPr="009706A4">
        <w:rPr>
          <w:rStyle w:val="21"/>
          <w:rFonts w:ascii="Arial" w:hAnsi="Arial" w:cs="Arial"/>
          <w:color w:val="000000"/>
          <w:sz w:val="24"/>
          <w:szCs w:val="24"/>
        </w:rPr>
        <w:t>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rsidR="008573EC" w:rsidRPr="009706A4" w:rsidRDefault="008573EC" w:rsidP="008573EC">
      <w:pPr>
        <w:pStyle w:val="20"/>
        <w:keepNext/>
        <w:keepLines/>
        <w:numPr>
          <w:ilvl w:val="0"/>
          <w:numId w:val="1"/>
        </w:numPr>
        <w:shd w:val="clear" w:color="auto" w:fill="auto"/>
        <w:tabs>
          <w:tab w:val="left" w:pos="1499"/>
        </w:tabs>
        <w:spacing w:after="303" w:line="280" w:lineRule="exact"/>
        <w:ind w:left="1000" w:firstLine="0"/>
        <w:jc w:val="both"/>
        <w:rPr>
          <w:rFonts w:ascii="Arial" w:hAnsi="Arial" w:cs="Arial"/>
          <w:sz w:val="24"/>
          <w:szCs w:val="24"/>
        </w:rPr>
      </w:pPr>
      <w:bookmarkStart w:id="26" w:name="bookmark25"/>
      <w:r w:rsidRPr="009706A4">
        <w:rPr>
          <w:rStyle w:val="2"/>
          <w:rFonts w:ascii="Arial" w:hAnsi="Arial" w:cs="Arial"/>
          <w:b/>
          <w:bCs/>
          <w:color w:val="000000"/>
          <w:sz w:val="24"/>
          <w:szCs w:val="24"/>
        </w:rPr>
        <w:t>Формы контроля за исполнением административного регламента</w:t>
      </w:r>
      <w:bookmarkEnd w:id="26"/>
    </w:p>
    <w:p w:rsidR="008573EC" w:rsidRPr="009706A4" w:rsidRDefault="008573EC" w:rsidP="008573EC">
      <w:pPr>
        <w:pStyle w:val="30"/>
        <w:shd w:val="clear" w:color="auto" w:fill="auto"/>
        <w:spacing w:after="236" w:line="317" w:lineRule="exact"/>
        <w:ind w:left="1140" w:firstLine="420"/>
        <w:rPr>
          <w:rFonts w:ascii="Arial" w:hAnsi="Arial" w:cs="Arial"/>
          <w:sz w:val="24"/>
          <w:szCs w:val="24"/>
        </w:rPr>
      </w:pPr>
      <w:r w:rsidRPr="009706A4">
        <w:rPr>
          <w:rStyle w:val="3"/>
          <w:rFonts w:ascii="Arial" w:hAnsi="Arial" w:cs="Arial"/>
          <w:b/>
          <w:bCs/>
          <w:color w:val="000000"/>
          <w:sz w:val="24"/>
          <w:szCs w:val="24"/>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573EC" w:rsidRPr="009706A4" w:rsidRDefault="008573EC" w:rsidP="008573EC">
      <w:pPr>
        <w:pStyle w:val="210"/>
        <w:numPr>
          <w:ilvl w:val="0"/>
          <w:numId w:val="14"/>
        </w:numPr>
        <w:shd w:val="clear" w:color="auto" w:fill="auto"/>
        <w:tabs>
          <w:tab w:val="left" w:pos="1347"/>
          <w:tab w:val="left" w:pos="2779"/>
          <w:tab w:val="left" w:pos="4608"/>
        </w:tabs>
        <w:spacing w:before="0" w:after="0"/>
        <w:ind w:firstLine="580"/>
        <w:rPr>
          <w:rFonts w:ascii="Arial" w:hAnsi="Arial" w:cs="Arial"/>
          <w:sz w:val="24"/>
          <w:szCs w:val="24"/>
        </w:rPr>
      </w:pPr>
      <w:r w:rsidRPr="009706A4">
        <w:rPr>
          <w:rStyle w:val="21"/>
          <w:rFonts w:ascii="Arial" w:hAnsi="Arial" w:cs="Arial"/>
          <w:color w:val="000000"/>
          <w:sz w:val="24"/>
          <w:szCs w:val="24"/>
        </w:rPr>
        <w:t>Текущий контроль за соблюдением и исполнением настоящего Административного</w:t>
      </w:r>
      <w:r w:rsidRPr="009706A4">
        <w:rPr>
          <w:rStyle w:val="21"/>
          <w:rFonts w:ascii="Arial" w:hAnsi="Arial" w:cs="Arial"/>
          <w:color w:val="000000"/>
          <w:sz w:val="24"/>
          <w:szCs w:val="24"/>
        </w:rPr>
        <w:tab/>
        <w:t>регламента,</w:t>
      </w:r>
      <w:r w:rsidRPr="009706A4">
        <w:rPr>
          <w:rStyle w:val="21"/>
          <w:rFonts w:ascii="Arial" w:hAnsi="Arial" w:cs="Arial"/>
          <w:color w:val="000000"/>
          <w:sz w:val="24"/>
          <w:szCs w:val="24"/>
        </w:rPr>
        <w:tab/>
        <w:t xml:space="preserve">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w:t>
      </w:r>
      <w:r w:rsidRPr="009706A4">
        <w:rPr>
          <w:rStyle w:val="21"/>
          <w:rFonts w:ascii="Arial" w:hAnsi="Arial" w:cs="Arial"/>
          <w:color w:val="000000"/>
          <w:sz w:val="24"/>
          <w:szCs w:val="24"/>
        </w:rPr>
        <w:lastRenderedPageBreak/>
        <w:t>уполномоченными на осуществление контроля за предоставлением муниципальной услуги.</w:t>
      </w:r>
    </w:p>
    <w:p w:rsidR="008573EC" w:rsidRPr="009706A4" w:rsidRDefault="008573EC" w:rsidP="008573EC">
      <w:pPr>
        <w:pStyle w:val="210"/>
        <w:shd w:val="clear" w:color="auto" w:fill="auto"/>
        <w:spacing w:before="0" w:after="0"/>
        <w:ind w:firstLine="580"/>
        <w:rPr>
          <w:rFonts w:ascii="Arial" w:hAnsi="Arial" w:cs="Arial"/>
          <w:sz w:val="24"/>
          <w:szCs w:val="24"/>
        </w:rPr>
      </w:pPr>
      <w:r w:rsidRPr="009706A4">
        <w:rPr>
          <w:rStyle w:val="21"/>
          <w:rFonts w:ascii="Arial" w:hAnsi="Arial" w:cs="Arial"/>
          <w:color w:val="000000"/>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8573EC" w:rsidRPr="009706A4" w:rsidRDefault="008573EC" w:rsidP="008573EC">
      <w:pPr>
        <w:pStyle w:val="210"/>
        <w:shd w:val="clear" w:color="auto" w:fill="auto"/>
        <w:spacing w:before="0" w:after="0"/>
        <w:ind w:firstLine="580"/>
        <w:jc w:val="left"/>
        <w:rPr>
          <w:rFonts w:ascii="Arial" w:hAnsi="Arial" w:cs="Arial"/>
          <w:sz w:val="24"/>
          <w:szCs w:val="24"/>
        </w:rPr>
      </w:pPr>
      <w:r w:rsidRPr="009706A4">
        <w:rPr>
          <w:rStyle w:val="21"/>
          <w:rFonts w:ascii="Arial" w:hAnsi="Arial" w:cs="Arial"/>
          <w:color w:val="000000"/>
          <w:sz w:val="24"/>
          <w:szCs w:val="24"/>
        </w:rPr>
        <w:t>Текущий контроль осуществляется путем проведения проверок: решений о предоставлении (об отказе в предоставлении) муниципальной услуги;</w:t>
      </w:r>
    </w:p>
    <w:p w:rsidR="008573EC" w:rsidRPr="009706A4" w:rsidRDefault="008573EC" w:rsidP="008573EC">
      <w:pPr>
        <w:pStyle w:val="210"/>
        <w:shd w:val="clear" w:color="auto" w:fill="auto"/>
        <w:spacing w:before="0" w:after="0"/>
        <w:ind w:firstLine="580"/>
        <w:jc w:val="left"/>
        <w:rPr>
          <w:rFonts w:ascii="Arial" w:hAnsi="Arial" w:cs="Arial"/>
          <w:sz w:val="24"/>
          <w:szCs w:val="24"/>
        </w:rPr>
      </w:pPr>
      <w:r w:rsidRPr="009706A4">
        <w:rPr>
          <w:rStyle w:val="21"/>
          <w:rFonts w:ascii="Arial" w:hAnsi="Arial" w:cs="Arial"/>
          <w:color w:val="000000"/>
          <w:sz w:val="24"/>
          <w:szCs w:val="24"/>
        </w:rPr>
        <w:t>выявления и устранения нарушений прав граждан;</w:t>
      </w:r>
    </w:p>
    <w:p w:rsidR="008573EC" w:rsidRPr="009706A4" w:rsidRDefault="008573EC" w:rsidP="008573EC">
      <w:pPr>
        <w:pStyle w:val="210"/>
        <w:shd w:val="clear" w:color="auto" w:fill="auto"/>
        <w:spacing w:before="0" w:after="304" w:line="326" w:lineRule="exact"/>
        <w:ind w:firstLine="580"/>
        <w:jc w:val="left"/>
        <w:rPr>
          <w:rFonts w:ascii="Arial" w:hAnsi="Arial" w:cs="Arial"/>
          <w:sz w:val="24"/>
          <w:szCs w:val="24"/>
        </w:rPr>
      </w:pPr>
      <w:r w:rsidRPr="009706A4">
        <w:rPr>
          <w:rStyle w:val="21"/>
          <w:rFonts w:ascii="Arial" w:hAnsi="Arial" w:cs="Arial"/>
          <w:color w:val="000000"/>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573EC" w:rsidRPr="009706A4" w:rsidRDefault="008573EC" w:rsidP="008573EC">
      <w:pPr>
        <w:pStyle w:val="30"/>
        <w:shd w:val="clear" w:color="auto" w:fill="auto"/>
        <w:spacing w:after="300"/>
        <w:ind w:firstLine="1080"/>
        <w:rPr>
          <w:rFonts w:ascii="Arial" w:hAnsi="Arial" w:cs="Arial"/>
          <w:sz w:val="24"/>
          <w:szCs w:val="24"/>
        </w:rPr>
      </w:pPr>
      <w:r w:rsidRPr="009706A4">
        <w:rPr>
          <w:rStyle w:val="3"/>
          <w:rFonts w:ascii="Arial" w:hAnsi="Arial" w:cs="Arial"/>
          <w:b/>
          <w:bCs/>
          <w:color w:val="000000"/>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573EC" w:rsidRPr="009706A4" w:rsidRDefault="008573EC" w:rsidP="008573EC">
      <w:pPr>
        <w:pStyle w:val="210"/>
        <w:numPr>
          <w:ilvl w:val="0"/>
          <w:numId w:val="14"/>
        </w:numPr>
        <w:shd w:val="clear" w:color="auto" w:fill="auto"/>
        <w:tabs>
          <w:tab w:val="left" w:pos="1091"/>
        </w:tabs>
        <w:spacing w:before="0" w:after="0"/>
        <w:ind w:firstLine="580"/>
        <w:rPr>
          <w:rFonts w:ascii="Arial" w:hAnsi="Arial" w:cs="Arial"/>
          <w:sz w:val="24"/>
          <w:szCs w:val="24"/>
        </w:rPr>
      </w:pPr>
      <w:r w:rsidRPr="009706A4">
        <w:rPr>
          <w:rStyle w:val="21"/>
          <w:rFonts w:ascii="Arial" w:hAnsi="Arial" w:cs="Arial"/>
          <w:color w:val="000000"/>
          <w:sz w:val="24"/>
          <w:szCs w:val="24"/>
        </w:rPr>
        <w:t>Контроль за полнотой и качеством предоставления муниципальной услуги включает в себя проведение плановых и внеплановых проверок.</w:t>
      </w:r>
    </w:p>
    <w:p w:rsidR="008573EC" w:rsidRPr="009706A4" w:rsidRDefault="008573EC" w:rsidP="008573EC">
      <w:pPr>
        <w:pStyle w:val="210"/>
        <w:numPr>
          <w:ilvl w:val="0"/>
          <w:numId w:val="14"/>
        </w:numPr>
        <w:shd w:val="clear" w:color="auto" w:fill="auto"/>
        <w:tabs>
          <w:tab w:val="left" w:pos="1091"/>
        </w:tabs>
        <w:spacing w:before="0" w:after="0"/>
        <w:ind w:firstLine="580"/>
        <w:rPr>
          <w:rFonts w:ascii="Arial" w:hAnsi="Arial" w:cs="Arial"/>
          <w:sz w:val="24"/>
          <w:szCs w:val="24"/>
        </w:rPr>
      </w:pPr>
      <w:r w:rsidRPr="009706A4">
        <w:rPr>
          <w:rStyle w:val="21"/>
          <w:rFonts w:ascii="Arial" w:hAnsi="Arial" w:cs="Arial"/>
          <w:color w:val="000000"/>
          <w:sz w:val="24"/>
          <w:szCs w:val="24"/>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8573EC" w:rsidRPr="009706A4" w:rsidRDefault="008573EC" w:rsidP="008573EC">
      <w:pPr>
        <w:pStyle w:val="210"/>
        <w:shd w:val="clear" w:color="auto" w:fill="auto"/>
        <w:spacing w:before="0" w:after="0"/>
        <w:ind w:firstLine="580"/>
        <w:jc w:val="left"/>
        <w:rPr>
          <w:rFonts w:ascii="Arial" w:hAnsi="Arial" w:cs="Arial"/>
          <w:sz w:val="24"/>
          <w:szCs w:val="24"/>
        </w:rPr>
      </w:pPr>
      <w:r w:rsidRPr="009706A4">
        <w:rPr>
          <w:rStyle w:val="21"/>
          <w:rFonts w:ascii="Arial" w:hAnsi="Arial" w:cs="Arial"/>
          <w:color w:val="000000"/>
          <w:sz w:val="24"/>
          <w:szCs w:val="24"/>
        </w:rPr>
        <w:t>соблюдение сроков предоставления муниципальной услуги; соблюдение положений настоящего Административного регламента; правильность и обоснованность принятого решения об отказе в предоставлении муниципальной услуги.</w:t>
      </w:r>
    </w:p>
    <w:p w:rsidR="008573EC" w:rsidRPr="009706A4" w:rsidRDefault="008573EC" w:rsidP="008573EC">
      <w:pPr>
        <w:pStyle w:val="210"/>
        <w:shd w:val="clear" w:color="auto" w:fill="auto"/>
        <w:spacing w:before="0" w:after="0"/>
        <w:ind w:firstLine="580"/>
        <w:rPr>
          <w:rFonts w:ascii="Arial" w:hAnsi="Arial" w:cs="Arial"/>
          <w:i/>
          <w:sz w:val="24"/>
          <w:szCs w:val="24"/>
        </w:rPr>
      </w:pPr>
      <w:r w:rsidRPr="009706A4">
        <w:rPr>
          <w:rStyle w:val="21"/>
          <w:rFonts w:ascii="Arial" w:hAnsi="Arial" w:cs="Arial"/>
          <w:color w:val="000000"/>
          <w:sz w:val="24"/>
          <w:szCs w:val="24"/>
        </w:rPr>
        <w:t xml:space="preserve">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органов местного самоуправления </w:t>
      </w:r>
      <w:r>
        <w:rPr>
          <w:rStyle w:val="22"/>
          <w:rFonts w:ascii="Arial" w:hAnsi="Arial" w:cs="Arial"/>
          <w:i w:val="0"/>
          <w:color w:val="000000"/>
          <w:sz w:val="24"/>
          <w:szCs w:val="24"/>
        </w:rPr>
        <w:t>Чеховского</w:t>
      </w:r>
      <w:r w:rsidRPr="009706A4">
        <w:rPr>
          <w:rStyle w:val="22"/>
          <w:rFonts w:ascii="Arial" w:hAnsi="Arial" w:cs="Arial"/>
          <w:i w:val="0"/>
          <w:color w:val="000000"/>
          <w:sz w:val="24"/>
          <w:szCs w:val="24"/>
        </w:rPr>
        <w:t xml:space="preserve"> муниципального образования;</w:t>
      </w:r>
    </w:p>
    <w:p w:rsidR="008573EC" w:rsidRPr="009706A4" w:rsidRDefault="008573EC" w:rsidP="008573EC">
      <w:pPr>
        <w:pStyle w:val="210"/>
        <w:shd w:val="clear" w:color="auto" w:fill="auto"/>
        <w:spacing w:before="0" w:after="300"/>
        <w:ind w:firstLine="580"/>
        <w:jc w:val="left"/>
        <w:rPr>
          <w:rFonts w:ascii="Arial" w:hAnsi="Arial" w:cs="Arial"/>
          <w:sz w:val="24"/>
          <w:szCs w:val="24"/>
        </w:rPr>
      </w:pPr>
      <w:r w:rsidRPr="009706A4">
        <w:rPr>
          <w:rStyle w:val="21"/>
          <w:rFonts w:ascii="Arial" w:hAnsi="Arial" w:cs="Arial"/>
          <w:color w:val="000000"/>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8573EC" w:rsidRPr="009706A4" w:rsidRDefault="008573EC" w:rsidP="008573EC">
      <w:pPr>
        <w:pStyle w:val="30"/>
        <w:shd w:val="clear" w:color="auto" w:fill="auto"/>
        <w:spacing w:after="300"/>
        <w:ind w:left="1700" w:right="980"/>
        <w:jc w:val="both"/>
        <w:rPr>
          <w:rFonts w:ascii="Arial" w:hAnsi="Arial" w:cs="Arial"/>
          <w:sz w:val="24"/>
          <w:szCs w:val="24"/>
        </w:rPr>
      </w:pPr>
      <w:r w:rsidRPr="009706A4">
        <w:rPr>
          <w:rStyle w:val="3"/>
          <w:rFonts w:ascii="Arial" w:hAnsi="Arial" w:cs="Arial"/>
          <w:b/>
          <w:bCs/>
          <w:color w:val="000000"/>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8573EC" w:rsidRPr="009706A4" w:rsidRDefault="008573EC" w:rsidP="008573EC">
      <w:pPr>
        <w:pStyle w:val="60"/>
        <w:numPr>
          <w:ilvl w:val="0"/>
          <w:numId w:val="15"/>
        </w:numPr>
        <w:shd w:val="clear" w:color="auto" w:fill="auto"/>
        <w:tabs>
          <w:tab w:val="left" w:pos="1091"/>
        </w:tabs>
        <w:ind w:firstLine="580"/>
        <w:rPr>
          <w:rFonts w:ascii="Arial" w:hAnsi="Arial" w:cs="Arial"/>
          <w:sz w:val="24"/>
          <w:szCs w:val="24"/>
        </w:rPr>
      </w:pPr>
      <w:r w:rsidRPr="009706A4">
        <w:rPr>
          <w:rStyle w:val="61"/>
          <w:rFonts w:ascii="Arial" w:hAnsi="Arial" w:cs="Arial"/>
          <w:i w:val="0"/>
          <w:iCs w:val="0"/>
          <w:color w:val="000000"/>
          <w:sz w:val="24"/>
          <w:szCs w:val="24"/>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Pr="00062106">
        <w:rPr>
          <w:rStyle w:val="6"/>
          <w:rFonts w:ascii="Arial" w:hAnsi="Arial" w:cs="Arial"/>
          <w:iCs/>
          <w:color w:val="000000"/>
          <w:sz w:val="24"/>
          <w:szCs w:val="24"/>
        </w:rPr>
        <w:t>Российской Федерации</w:t>
      </w:r>
      <w:r w:rsidRPr="009706A4">
        <w:rPr>
          <w:rStyle w:val="6"/>
          <w:rFonts w:ascii="Arial" w:hAnsi="Arial" w:cs="Arial"/>
          <w:i/>
          <w:iCs/>
          <w:color w:val="000000"/>
          <w:sz w:val="24"/>
          <w:szCs w:val="24"/>
        </w:rPr>
        <w:t xml:space="preserve"> </w:t>
      </w:r>
      <w:r w:rsidRPr="009706A4">
        <w:rPr>
          <w:rStyle w:val="61"/>
          <w:rFonts w:ascii="Arial" w:hAnsi="Arial" w:cs="Arial"/>
          <w:i w:val="0"/>
          <w:iCs w:val="0"/>
          <w:color w:val="000000"/>
          <w:sz w:val="24"/>
          <w:szCs w:val="24"/>
        </w:rPr>
        <w:t xml:space="preserve">и нормативных правовых актов органов местного самоуправления </w:t>
      </w:r>
      <w:r w:rsidRPr="00062106">
        <w:rPr>
          <w:rStyle w:val="22"/>
          <w:rFonts w:ascii="Arial" w:hAnsi="Arial" w:cs="Arial"/>
          <w:color w:val="000000"/>
          <w:sz w:val="24"/>
          <w:szCs w:val="24"/>
        </w:rPr>
        <w:t>Чеховского</w:t>
      </w:r>
      <w:r w:rsidRPr="009706A4">
        <w:rPr>
          <w:rStyle w:val="6"/>
          <w:rFonts w:ascii="Arial" w:hAnsi="Arial" w:cs="Arial"/>
          <w:iCs/>
          <w:color w:val="000000"/>
          <w:sz w:val="24"/>
          <w:szCs w:val="24"/>
        </w:rPr>
        <w:t xml:space="preserve"> муниципального образования о</w:t>
      </w:r>
      <w:r w:rsidRPr="009706A4">
        <w:rPr>
          <w:rStyle w:val="21"/>
          <w:rFonts w:ascii="Arial" w:hAnsi="Arial" w:cs="Arial"/>
          <w:i w:val="0"/>
          <w:iCs w:val="0"/>
          <w:color w:val="000000"/>
          <w:sz w:val="24"/>
          <w:szCs w:val="24"/>
        </w:rPr>
        <w:t>существляется привлечение виновных лиц к ответственности в соответствии с законодательством Российской Федерации.</w:t>
      </w:r>
    </w:p>
    <w:p w:rsidR="008573EC" w:rsidRPr="009706A4" w:rsidRDefault="008573EC" w:rsidP="008573EC">
      <w:pPr>
        <w:pStyle w:val="210"/>
        <w:shd w:val="clear" w:color="auto" w:fill="auto"/>
        <w:spacing w:before="0" w:after="300"/>
        <w:ind w:firstLine="600"/>
        <w:rPr>
          <w:rFonts w:ascii="Arial" w:hAnsi="Arial" w:cs="Arial"/>
          <w:sz w:val="24"/>
          <w:szCs w:val="24"/>
        </w:rPr>
      </w:pPr>
      <w:r w:rsidRPr="009706A4">
        <w:rPr>
          <w:rStyle w:val="21"/>
          <w:rFonts w:ascii="Arial" w:hAnsi="Arial" w:cs="Arial"/>
          <w:color w:val="000000"/>
          <w:sz w:val="24"/>
          <w:szCs w:val="24"/>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Pr="009706A4">
        <w:rPr>
          <w:rStyle w:val="21"/>
          <w:rFonts w:ascii="Arial" w:hAnsi="Arial" w:cs="Arial"/>
          <w:color w:val="000000"/>
          <w:sz w:val="24"/>
          <w:szCs w:val="24"/>
        </w:rPr>
        <w:lastRenderedPageBreak/>
        <w:t>муниципальной услуги закрепляется в их должностных регламентах в соответствии с требованиями законодательства.</w:t>
      </w:r>
    </w:p>
    <w:p w:rsidR="008573EC" w:rsidRPr="009706A4" w:rsidRDefault="008573EC" w:rsidP="008573EC">
      <w:pPr>
        <w:pStyle w:val="20"/>
        <w:keepNext/>
        <w:keepLines/>
        <w:shd w:val="clear" w:color="auto" w:fill="auto"/>
        <w:spacing w:after="0"/>
        <w:ind w:right="440" w:firstLine="0"/>
        <w:rPr>
          <w:rFonts w:ascii="Arial" w:hAnsi="Arial" w:cs="Arial"/>
          <w:sz w:val="24"/>
          <w:szCs w:val="24"/>
        </w:rPr>
      </w:pPr>
      <w:bookmarkStart w:id="27" w:name="bookmark26"/>
      <w:r w:rsidRPr="009706A4">
        <w:rPr>
          <w:rStyle w:val="2"/>
          <w:rFonts w:ascii="Arial" w:hAnsi="Arial" w:cs="Arial"/>
          <w:b/>
          <w:bCs/>
          <w:color w:val="000000"/>
          <w:sz w:val="24"/>
          <w:szCs w:val="24"/>
        </w:rPr>
        <w:t>Требования к порядку и формам контроля за предоставлением</w:t>
      </w:r>
      <w:r w:rsidRPr="009706A4">
        <w:rPr>
          <w:rStyle w:val="2"/>
          <w:rFonts w:ascii="Arial" w:hAnsi="Arial" w:cs="Arial"/>
          <w:b/>
          <w:bCs/>
          <w:color w:val="000000"/>
          <w:sz w:val="24"/>
          <w:szCs w:val="24"/>
        </w:rPr>
        <w:br/>
        <w:t>муниципальной услуги, в том числе со стороны</w:t>
      </w:r>
      <w:bookmarkEnd w:id="27"/>
    </w:p>
    <w:p w:rsidR="008573EC" w:rsidRPr="009706A4" w:rsidRDefault="008573EC" w:rsidP="008573EC">
      <w:pPr>
        <w:pStyle w:val="20"/>
        <w:keepNext/>
        <w:keepLines/>
        <w:shd w:val="clear" w:color="auto" w:fill="auto"/>
        <w:spacing w:after="0" w:line="280" w:lineRule="exact"/>
        <w:ind w:right="20" w:firstLine="0"/>
        <w:rPr>
          <w:rFonts w:ascii="Arial" w:hAnsi="Arial" w:cs="Arial"/>
          <w:sz w:val="24"/>
          <w:szCs w:val="24"/>
        </w:rPr>
      </w:pPr>
      <w:bookmarkStart w:id="28" w:name="bookmark27"/>
      <w:r w:rsidRPr="009706A4">
        <w:rPr>
          <w:rStyle w:val="2"/>
          <w:rFonts w:ascii="Arial" w:hAnsi="Arial" w:cs="Arial"/>
          <w:b/>
          <w:bCs/>
          <w:color w:val="000000"/>
          <w:sz w:val="24"/>
          <w:szCs w:val="24"/>
        </w:rPr>
        <w:t>граждан,</w:t>
      </w:r>
      <w:bookmarkEnd w:id="28"/>
      <w:r w:rsidRPr="009706A4">
        <w:rPr>
          <w:rStyle w:val="2"/>
          <w:rFonts w:ascii="Arial" w:hAnsi="Arial" w:cs="Arial"/>
          <w:b/>
          <w:bCs/>
          <w:color w:val="000000"/>
          <w:sz w:val="24"/>
          <w:szCs w:val="24"/>
        </w:rPr>
        <w:t xml:space="preserve"> </w:t>
      </w:r>
      <w:bookmarkStart w:id="29" w:name="bookmark28"/>
      <w:r w:rsidRPr="009706A4">
        <w:rPr>
          <w:rStyle w:val="2"/>
          <w:rFonts w:ascii="Arial" w:hAnsi="Arial" w:cs="Arial"/>
          <w:b/>
          <w:bCs/>
          <w:color w:val="000000"/>
          <w:sz w:val="24"/>
          <w:szCs w:val="24"/>
        </w:rPr>
        <w:t>их объединений и организаций</w:t>
      </w:r>
      <w:bookmarkEnd w:id="29"/>
    </w:p>
    <w:p w:rsidR="008573EC" w:rsidRPr="009706A4" w:rsidRDefault="008573EC" w:rsidP="008573EC">
      <w:pPr>
        <w:pStyle w:val="210"/>
        <w:numPr>
          <w:ilvl w:val="0"/>
          <w:numId w:val="15"/>
        </w:numPr>
        <w:shd w:val="clear" w:color="auto" w:fill="auto"/>
        <w:tabs>
          <w:tab w:val="left" w:pos="1148"/>
        </w:tabs>
        <w:spacing w:before="0" w:after="0"/>
        <w:ind w:firstLine="600"/>
        <w:rPr>
          <w:rFonts w:ascii="Arial" w:hAnsi="Arial" w:cs="Arial"/>
          <w:sz w:val="24"/>
          <w:szCs w:val="24"/>
        </w:rPr>
      </w:pPr>
      <w:r w:rsidRPr="009706A4">
        <w:rPr>
          <w:rStyle w:val="21"/>
          <w:rFonts w:ascii="Arial" w:hAnsi="Arial" w:cs="Arial"/>
          <w:color w:val="000000"/>
          <w:sz w:val="24"/>
          <w:szCs w:val="24"/>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573EC" w:rsidRPr="009706A4" w:rsidRDefault="008573EC" w:rsidP="008573EC">
      <w:pPr>
        <w:pStyle w:val="210"/>
        <w:shd w:val="clear" w:color="auto" w:fill="auto"/>
        <w:spacing w:before="0" w:after="0"/>
        <w:ind w:firstLine="600"/>
        <w:jc w:val="left"/>
        <w:rPr>
          <w:rFonts w:ascii="Arial" w:hAnsi="Arial" w:cs="Arial"/>
          <w:sz w:val="24"/>
          <w:szCs w:val="24"/>
        </w:rPr>
      </w:pPr>
      <w:r w:rsidRPr="009706A4">
        <w:rPr>
          <w:rStyle w:val="21"/>
          <w:rFonts w:ascii="Arial" w:hAnsi="Arial" w:cs="Arial"/>
          <w:color w:val="000000"/>
          <w:sz w:val="24"/>
          <w:szCs w:val="24"/>
        </w:rPr>
        <w:t>Граждане, их объединения и организации также имеют право: направлять замечания и предложения по улучшению доступности и качества предоставления муниципальной услуги;</w:t>
      </w:r>
    </w:p>
    <w:p w:rsidR="008573EC" w:rsidRPr="009706A4" w:rsidRDefault="008573EC" w:rsidP="008573EC">
      <w:pPr>
        <w:pStyle w:val="210"/>
        <w:shd w:val="clear" w:color="auto" w:fill="auto"/>
        <w:spacing w:before="0" w:after="0"/>
        <w:ind w:firstLine="600"/>
        <w:rPr>
          <w:rFonts w:ascii="Arial" w:hAnsi="Arial" w:cs="Arial"/>
          <w:sz w:val="24"/>
          <w:szCs w:val="24"/>
        </w:rPr>
      </w:pPr>
      <w:r w:rsidRPr="009706A4">
        <w:rPr>
          <w:rStyle w:val="21"/>
          <w:rFonts w:ascii="Arial" w:hAnsi="Arial" w:cs="Arial"/>
          <w:color w:val="000000"/>
          <w:sz w:val="24"/>
          <w:szCs w:val="24"/>
        </w:rPr>
        <w:t>вносить предложения о мерах по устранению нарушений настоящего Административного регламента.</w:t>
      </w:r>
    </w:p>
    <w:p w:rsidR="008573EC" w:rsidRPr="009706A4" w:rsidRDefault="008573EC" w:rsidP="008573EC">
      <w:pPr>
        <w:pStyle w:val="210"/>
        <w:numPr>
          <w:ilvl w:val="0"/>
          <w:numId w:val="15"/>
        </w:numPr>
        <w:shd w:val="clear" w:color="auto" w:fill="auto"/>
        <w:tabs>
          <w:tab w:val="left" w:pos="1148"/>
        </w:tabs>
        <w:spacing w:before="0" w:after="0"/>
        <w:ind w:firstLine="600"/>
        <w:rPr>
          <w:rFonts w:ascii="Arial" w:hAnsi="Arial" w:cs="Arial"/>
          <w:sz w:val="24"/>
          <w:szCs w:val="24"/>
        </w:rPr>
      </w:pPr>
      <w:r w:rsidRPr="009706A4">
        <w:rPr>
          <w:rStyle w:val="21"/>
          <w:rFonts w:ascii="Arial" w:hAnsi="Arial" w:cs="Arial"/>
          <w:color w:val="000000"/>
          <w:sz w:val="24"/>
          <w:szCs w:val="24"/>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8573EC" w:rsidRPr="009706A4" w:rsidRDefault="008573EC" w:rsidP="008573EC">
      <w:pPr>
        <w:pStyle w:val="210"/>
        <w:shd w:val="clear" w:color="auto" w:fill="auto"/>
        <w:spacing w:before="0" w:after="300"/>
        <w:ind w:firstLine="600"/>
        <w:rPr>
          <w:rFonts w:ascii="Arial" w:hAnsi="Arial" w:cs="Arial"/>
          <w:sz w:val="24"/>
          <w:szCs w:val="24"/>
        </w:rPr>
      </w:pPr>
      <w:r w:rsidRPr="009706A4">
        <w:rPr>
          <w:rStyle w:val="21"/>
          <w:rFonts w:ascii="Arial" w:hAnsi="Arial" w:cs="Arial"/>
          <w:color w:val="000000"/>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573EC" w:rsidRPr="009706A4" w:rsidRDefault="008573EC" w:rsidP="008573EC">
      <w:pPr>
        <w:pStyle w:val="30"/>
        <w:numPr>
          <w:ilvl w:val="0"/>
          <w:numId w:val="1"/>
        </w:numPr>
        <w:shd w:val="clear" w:color="auto" w:fill="auto"/>
        <w:tabs>
          <w:tab w:val="left" w:pos="1165"/>
        </w:tabs>
        <w:ind w:left="180" w:firstLine="600"/>
        <w:jc w:val="center"/>
        <w:rPr>
          <w:rStyle w:val="3"/>
          <w:rFonts w:ascii="Arial" w:hAnsi="Arial" w:cs="Arial"/>
          <w:b/>
          <w:bCs/>
          <w:sz w:val="24"/>
          <w:szCs w:val="24"/>
        </w:rPr>
      </w:pPr>
      <w:r w:rsidRPr="009706A4">
        <w:rPr>
          <w:rStyle w:val="3"/>
          <w:rFonts w:ascii="Arial" w:hAnsi="Arial" w:cs="Arial"/>
          <w:b/>
          <w:bCs/>
          <w:color w:val="000000"/>
          <w:sz w:val="24"/>
          <w:szCs w:val="24"/>
        </w:rPr>
        <w:t>Досудебный (внесудебный) порядок обжалования решений и действий (бездействия) органа, предоставляющего муниципальную услугу,</w:t>
      </w:r>
    </w:p>
    <w:p w:rsidR="008573EC" w:rsidRPr="009706A4" w:rsidRDefault="008573EC" w:rsidP="008573EC">
      <w:pPr>
        <w:pStyle w:val="30"/>
        <w:shd w:val="clear" w:color="auto" w:fill="auto"/>
        <w:tabs>
          <w:tab w:val="left" w:pos="1165"/>
        </w:tabs>
        <w:ind w:left="780"/>
        <w:jc w:val="center"/>
        <w:rPr>
          <w:rFonts w:ascii="Arial" w:hAnsi="Arial" w:cs="Arial"/>
          <w:sz w:val="24"/>
          <w:szCs w:val="24"/>
        </w:rPr>
      </w:pPr>
      <w:r w:rsidRPr="009706A4">
        <w:rPr>
          <w:rStyle w:val="3"/>
          <w:rFonts w:ascii="Arial" w:hAnsi="Arial" w:cs="Arial"/>
          <w:b/>
          <w:bCs/>
          <w:color w:val="000000"/>
          <w:sz w:val="24"/>
          <w:szCs w:val="24"/>
        </w:rPr>
        <w:t>а также их должностных лиц,  муниципальных</w:t>
      </w:r>
      <w:bookmarkStart w:id="30" w:name="bookmark29"/>
      <w:r w:rsidRPr="009706A4">
        <w:rPr>
          <w:rStyle w:val="3"/>
          <w:rFonts w:ascii="Arial" w:hAnsi="Arial" w:cs="Arial"/>
          <w:b/>
          <w:bCs/>
          <w:color w:val="000000"/>
          <w:sz w:val="24"/>
          <w:szCs w:val="24"/>
        </w:rPr>
        <w:t xml:space="preserve"> </w:t>
      </w:r>
      <w:r w:rsidRPr="009706A4">
        <w:rPr>
          <w:rStyle w:val="2"/>
          <w:rFonts w:ascii="Arial" w:hAnsi="Arial" w:cs="Arial"/>
          <w:b/>
          <w:bCs/>
          <w:color w:val="000000"/>
          <w:sz w:val="24"/>
          <w:szCs w:val="24"/>
        </w:rPr>
        <w:t>служащих</w:t>
      </w:r>
      <w:bookmarkEnd w:id="30"/>
    </w:p>
    <w:p w:rsidR="008573EC" w:rsidRPr="009706A4" w:rsidRDefault="008573EC" w:rsidP="008573EC">
      <w:pPr>
        <w:pStyle w:val="210"/>
        <w:shd w:val="clear" w:color="auto" w:fill="auto"/>
        <w:spacing w:before="0" w:after="300"/>
        <w:ind w:firstLine="780"/>
        <w:rPr>
          <w:rFonts w:ascii="Arial" w:hAnsi="Arial" w:cs="Arial"/>
          <w:sz w:val="24"/>
          <w:szCs w:val="24"/>
        </w:rPr>
      </w:pPr>
      <w:r w:rsidRPr="009706A4">
        <w:rPr>
          <w:rStyle w:val="21"/>
          <w:rFonts w:ascii="Arial" w:hAnsi="Arial" w:cs="Arial"/>
          <w:color w:val="000000"/>
          <w:sz w:val="24"/>
          <w:szCs w:val="24"/>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8573EC" w:rsidRPr="009706A4" w:rsidRDefault="008573EC" w:rsidP="008573EC">
      <w:pPr>
        <w:pStyle w:val="30"/>
        <w:shd w:val="clear" w:color="auto" w:fill="auto"/>
        <w:ind w:left="600" w:firstLine="340"/>
        <w:jc w:val="center"/>
        <w:rPr>
          <w:rFonts w:ascii="Arial" w:hAnsi="Arial" w:cs="Arial"/>
          <w:sz w:val="24"/>
          <w:szCs w:val="24"/>
        </w:rPr>
      </w:pPr>
      <w:r w:rsidRPr="009706A4">
        <w:rPr>
          <w:rStyle w:val="3"/>
          <w:rFonts w:ascii="Arial" w:hAnsi="Arial" w:cs="Arial"/>
          <w:b/>
          <w:bCs/>
          <w:color w:val="000000"/>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8573EC" w:rsidRPr="009706A4" w:rsidRDefault="008573EC" w:rsidP="008573EC">
      <w:pPr>
        <w:pStyle w:val="210"/>
        <w:numPr>
          <w:ilvl w:val="0"/>
          <w:numId w:val="16"/>
        </w:numPr>
        <w:shd w:val="clear" w:color="auto" w:fill="auto"/>
        <w:spacing w:before="0" w:after="0" w:line="326" w:lineRule="exact"/>
        <w:ind w:firstLine="760"/>
        <w:rPr>
          <w:rFonts w:ascii="Arial" w:hAnsi="Arial" w:cs="Arial"/>
          <w:sz w:val="24"/>
          <w:szCs w:val="24"/>
        </w:rPr>
      </w:pPr>
      <w:r w:rsidRPr="009706A4">
        <w:rPr>
          <w:rStyle w:val="21"/>
          <w:rFonts w:ascii="Arial" w:hAnsi="Arial" w:cs="Arial"/>
          <w:color w:val="000000"/>
          <w:sz w:val="24"/>
          <w:szCs w:val="24"/>
        </w:rPr>
        <w:t xml:space="preserve">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8573EC" w:rsidRPr="009706A4" w:rsidRDefault="008573EC" w:rsidP="008573EC">
      <w:pPr>
        <w:pStyle w:val="210"/>
        <w:shd w:val="clear" w:color="auto" w:fill="auto"/>
        <w:spacing w:before="0" w:after="0"/>
        <w:ind w:firstLine="760"/>
        <w:rPr>
          <w:rFonts w:ascii="Arial" w:hAnsi="Arial" w:cs="Arial"/>
          <w:sz w:val="24"/>
          <w:szCs w:val="24"/>
        </w:rPr>
      </w:pPr>
      <w:r w:rsidRPr="009706A4">
        <w:rPr>
          <w:rStyle w:val="21"/>
          <w:rFonts w:ascii="Arial" w:hAnsi="Arial" w:cs="Arial"/>
          <w:color w:val="000000"/>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8573EC" w:rsidRPr="009706A4" w:rsidRDefault="008573EC" w:rsidP="008573EC">
      <w:pPr>
        <w:pStyle w:val="210"/>
        <w:shd w:val="clear" w:color="auto" w:fill="auto"/>
        <w:spacing w:before="0" w:after="0"/>
        <w:ind w:firstLine="760"/>
        <w:rPr>
          <w:rFonts w:ascii="Arial" w:hAnsi="Arial" w:cs="Arial"/>
          <w:sz w:val="24"/>
          <w:szCs w:val="24"/>
        </w:rPr>
      </w:pPr>
      <w:r w:rsidRPr="009706A4">
        <w:rPr>
          <w:rStyle w:val="21"/>
          <w:rFonts w:ascii="Arial" w:hAnsi="Arial" w:cs="Arial"/>
          <w:color w:val="000000"/>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8573EC" w:rsidRPr="009706A4" w:rsidRDefault="008573EC" w:rsidP="008573EC">
      <w:pPr>
        <w:pStyle w:val="210"/>
        <w:shd w:val="clear" w:color="auto" w:fill="auto"/>
        <w:spacing w:before="0" w:after="0"/>
        <w:ind w:firstLine="760"/>
        <w:rPr>
          <w:rFonts w:ascii="Arial" w:hAnsi="Arial" w:cs="Arial"/>
          <w:sz w:val="24"/>
          <w:szCs w:val="24"/>
        </w:rPr>
      </w:pPr>
      <w:r w:rsidRPr="009706A4">
        <w:rPr>
          <w:rStyle w:val="21"/>
          <w:rFonts w:ascii="Arial" w:hAnsi="Arial" w:cs="Arial"/>
          <w:color w:val="000000"/>
          <w:sz w:val="24"/>
          <w:szCs w:val="24"/>
        </w:rPr>
        <w:t>к руководителю многофункционального центра - на решения и действия (бездействие) работника многофункционального центра;</w:t>
      </w:r>
    </w:p>
    <w:p w:rsidR="008573EC" w:rsidRPr="009706A4" w:rsidRDefault="008573EC" w:rsidP="008573EC">
      <w:pPr>
        <w:pStyle w:val="210"/>
        <w:shd w:val="clear" w:color="auto" w:fill="auto"/>
        <w:spacing w:before="0" w:after="0"/>
        <w:ind w:firstLine="760"/>
        <w:rPr>
          <w:rFonts w:ascii="Arial" w:hAnsi="Arial" w:cs="Arial"/>
          <w:sz w:val="24"/>
          <w:szCs w:val="24"/>
        </w:rPr>
      </w:pPr>
      <w:r w:rsidRPr="009706A4">
        <w:rPr>
          <w:rStyle w:val="21"/>
          <w:rFonts w:ascii="Arial" w:hAnsi="Arial" w:cs="Arial"/>
          <w:color w:val="000000"/>
          <w:sz w:val="24"/>
          <w:szCs w:val="24"/>
        </w:rPr>
        <w:lastRenderedPageBreak/>
        <w:t>к учредителю многофункционального центра - на решение и действия (бездействие) многофункционального центра.</w:t>
      </w:r>
    </w:p>
    <w:p w:rsidR="008573EC" w:rsidRPr="009706A4" w:rsidRDefault="008573EC" w:rsidP="008573EC">
      <w:pPr>
        <w:pStyle w:val="210"/>
        <w:shd w:val="clear" w:color="auto" w:fill="auto"/>
        <w:spacing w:before="0" w:after="240"/>
        <w:ind w:firstLine="760"/>
        <w:rPr>
          <w:rFonts w:ascii="Arial" w:hAnsi="Arial" w:cs="Arial"/>
          <w:sz w:val="24"/>
          <w:szCs w:val="24"/>
        </w:rPr>
      </w:pPr>
      <w:r w:rsidRPr="009706A4">
        <w:rPr>
          <w:rStyle w:val="21"/>
          <w:rFonts w:ascii="Arial" w:hAnsi="Arial" w:cs="Arial"/>
          <w:color w:val="000000"/>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8573EC" w:rsidRPr="009706A4" w:rsidRDefault="008573EC" w:rsidP="008573EC">
      <w:pPr>
        <w:pStyle w:val="30"/>
        <w:shd w:val="clear" w:color="auto" w:fill="auto"/>
        <w:ind w:left="220" w:firstLine="540"/>
        <w:rPr>
          <w:rFonts w:ascii="Arial" w:hAnsi="Arial" w:cs="Arial"/>
          <w:sz w:val="24"/>
          <w:szCs w:val="24"/>
        </w:rPr>
      </w:pPr>
      <w:r w:rsidRPr="009706A4">
        <w:rPr>
          <w:rStyle w:val="3"/>
          <w:rFonts w:ascii="Arial" w:hAnsi="Arial" w:cs="Arial"/>
          <w:b/>
          <w:bCs/>
          <w:color w:val="000000"/>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w:t>
      </w:r>
    </w:p>
    <w:p w:rsidR="008573EC" w:rsidRPr="009706A4" w:rsidRDefault="008573EC" w:rsidP="008573EC">
      <w:pPr>
        <w:pStyle w:val="30"/>
        <w:shd w:val="clear" w:color="auto" w:fill="auto"/>
        <w:spacing w:after="240"/>
        <w:jc w:val="center"/>
        <w:rPr>
          <w:rFonts w:ascii="Arial" w:hAnsi="Arial" w:cs="Arial"/>
          <w:sz w:val="24"/>
          <w:szCs w:val="24"/>
        </w:rPr>
      </w:pPr>
      <w:r w:rsidRPr="009706A4">
        <w:rPr>
          <w:rStyle w:val="3"/>
          <w:rFonts w:ascii="Arial" w:hAnsi="Arial" w:cs="Arial"/>
          <w:b/>
          <w:bCs/>
          <w:color w:val="000000"/>
          <w:sz w:val="24"/>
          <w:szCs w:val="24"/>
        </w:rPr>
        <w:t>муниципальных услуг (функций)</w:t>
      </w:r>
    </w:p>
    <w:p w:rsidR="008573EC" w:rsidRPr="009706A4" w:rsidRDefault="008573EC" w:rsidP="008573EC">
      <w:pPr>
        <w:pStyle w:val="210"/>
        <w:numPr>
          <w:ilvl w:val="0"/>
          <w:numId w:val="16"/>
        </w:numPr>
        <w:shd w:val="clear" w:color="auto" w:fill="auto"/>
        <w:tabs>
          <w:tab w:val="left" w:pos="1244"/>
        </w:tabs>
        <w:spacing w:before="0" w:after="240"/>
        <w:ind w:firstLine="760"/>
        <w:rPr>
          <w:rFonts w:ascii="Arial" w:hAnsi="Arial" w:cs="Arial"/>
          <w:sz w:val="24"/>
          <w:szCs w:val="24"/>
        </w:rPr>
      </w:pPr>
      <w:r w:rsidRPr="009706A4">
        <w:rPr>
          <w:rStyle w:val="21"/>
          <w:rFonts w:ascii="Arial" w:hAnsi="Arial" w:cs="Arial"/>
          <w:color w:val="000000"/>
          <w:sz w:val="24"/>
          <w:szCs w:val="24"/>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8573EC" w:rsidRPr="009706A4" w:rsidRDefault="008573EC" w:rsidP="008573EC">
      <w:pPr>
        <w:pStyle w:val="20"/>
        <w:keepNext/>
        <w:keepLines/>
        <w:numPr>
          <w:ilvl w:val="0"/>
          <w:numId w:val="1"/>
        </w:numPr>
        <w:shd w:val="clear" w:color="auto" w:fill="auto"/>
        <w:tabs>
          <w:tab w:val="left" w:pos="1333"/>
        </w:tabs>
        <w:spacing w:after="0"/>
        <w:ind w:left="820" w:firstLine="0"/>
        <w:jc w:val="both"/>
        <w:rPr>
          <w:rFonts w:ascii="Arial" w:hAnsi="Arial" w:cs="Arial"/>
          <w:sz w:val="24"/>
          <w:szCs w:val="24"/>
        </w:rPr>
      </w:pPr>
      <w:bookmarkStart w:id="31" w:name="bookmark30"/>
      <w:r w:rsidRPr="009706A4">
        <w:rPr>
          <w:rStyle w:val="2"/>
          <w:rFonts w:ascii="Arial" w:hAnsi="Arial" w:cs="Arial"/>
          <w:b/>
          <w:bCs/>
          <w:color w:val="000000"/>
          <w:sz w:val="24"/>
          <w:szCs w:val="24"/>
        </w:rPr>
        <w:t>Особенности выполнения административных процедур (действий) в</w:t>
      </w:r>
      <w:bookmarkEnd w:id="31"/>
    </w:p>
    <w:p w:rsidR="008573EC" w:rsidRPr="009706A4" w:rsidRDefault="008573EC" w:rsidP="008573EC">
      <w:pPr>
        <w:pStyle w:val="30"/>
        <w:shd w:val="clear" w:color="auto" w:fill="auto"/>
        <w:ind w:firstLine="740"/>
        <w:jc w:val="both"/>
        <w:rPr>
          <w:rFonts w:ascii="Arial" w:hAnsi="Arial" w:cs="Arial"/>
          <w:sz w:val="24"/>
          <w:szCs w:val="24"/>
        </w:rPr>
      </w:pPr>
      <w:r w:rsidRPr="009706A4">
        <w:rPr>
          <w:rStyle w:val="3"/>
          <w:rFonts w:ascii="Arial" w:hAnsi="Arial" w:cs="Arial"/>
          <w:b/>
          <w:bCs/>
          <w:color w:val="000000"/>
          <w:sz w:val="24"/>
          <w:szCs w:val="24"/>
        </w:rPr>
        <w:t>многофункциональных центрах предоставления государственных и</w:t>
      </w:r>
    </w:p>
    <w:p w:rsidR="008573EC" w:rsidRPr="009706A4" w:rsidRDefault="008573EC" w:rsidP="008573EC">
      <w:pPr>
        <w:pStyle w:val="20"/>
        <w:keepNext/>
        <w:keepLines/>
        <w:shd w:val="clear" w:color="auto" w:fill="auto"/>
        <w:spacing w:after="300"/>
        <w:ind w:left="3600" w:firstLine="0"/>
        <w:jc w:val="left"/>
        <w:rPr>
          <w:rFonts w:ascii="Arial" w:hAnsi="Arial" w:cs="Arial"/>
          <w:sz w:val="24"/>
          <w:szCs w:val="24"/>
        </w:rPr>
      </w:pPr>
      <w:bookmarkStart w:id="32" w:name="bookmark31"/>
      <w:r w:rsidRPr="009706A4">
        <w:rPr>
          <w:rStyle w:val="2"/>
          <w:rFonts w:ascii="Arial" w:hAnsi="Arial" w:cs="Arial"/>
          <w:b/>
          <w:bCs/>
          <w:color w:val="000000"/>
          <w:sz w:val="24"/>
          <w:szCs w:val="24"/>
        </w:rPr>
        <w:t>муниципальных услуг</w:t>
      </w:r>
      <w:bookmarkEnd w:id="32"/>
    </w:p>
    <w:p w:rsidR="008573EC" w:rsidRPr="009706A4" w:rsidRDefault="008573EC" w:rsidP="008573EC">
      <w:pPr>
        <w:pStyle w:val="20"/>
        <w:keepNext/>
        <w:keepLines/>
        <w:shd w:val="clear" w:color="auto" w:fill="auto"/>
        <w:spacing w:after="0"/>
        <w:ind w:left="360" w:firstLine="460"/>
        <w:rPr>
          <w:rFonts w:ascii="Arial" w:hAnsi="Arial" w:cs="Arial"/>
          <w:sz w:val="24"/>
          <w:szCs w:val="24"/>
        </w:rPr>
      </w:pPr>
      <w:bookmarkStart w:id="33" w:name="bookmark32"/>
      <w:r w:rsidRPr="009706A4">
        <w:rPr>
          <w:rStyle w:val="2"/>
          <w:rFonts w:ascii="Arial" w:hAnsi="Arial" w:cs="Arial"/>
          <w:b/>
          <w:bCs/>
          <w:color w:val="000000"/>
          <w:sz w:val="24"/>
          <w:szCs w:val="24"/>
        </w:rPr>
        <w:t>Исчерпывающий перечень административных процедур (действий) при предоставлении муниципальной услуги, выполняемых</w:t>
      </w:r>
      <w:bookmarkEnd w:id="33"/>
      <w:r w:rsidRPr="009706A4">
        <w:rPr>
          <w:rStyle w:val="2"/>
          <w:rFonts w:ascii="Arial" w:hAnsi="Arial" w:cs="Arial"/>
          <w:b/>
          <w:bCs/>
          <w:color w:val="000000"/>
          <w:sz w:val="24"/>
          <w:szCs w:val="24"/>
        </w:rPr>
        <w:t xml:space="preserve"> </w:t>
      </w:r>
      <w:bookmarkStart w:id="34" w:name="bookmark33"/>
      <w:r w:rsidRPr="009706A4">
        <w:rPr>
          <w:rStyle w:val="2"/>
          <w:rFonts w:ascii="Arial" w:hAnsi="Arial" w:cs="Arial"/>
          <w:b/>
          <w:bCs/>
          <w:color w:val="000000"/>
          <w:sz w:val="24"/>
          <w:szCs w:val="24"/>
        </w:rPr>
        <w:t>многофункциональными центрами</w:t>
      </w:r>
      <w:bookmarkEnd w:id="34"/>
    </w:p>
    <w:p w:rsidR="008573EC" w:rsidRPr="009706A4" w:rsidRDefault="008573EC" w:rsidP="008573EC">
      <w:pPr>
        <w:pStyle w:val="210"/>
        <w:shd w:val="clear" w:color="auto" w:fill="auto"/>
        <w:spacing w:before="0" w:after="0"/>
        <w:ind w:firstLine="740"/>
        <w:rPr>
          <w:rFonts w:ascii="Arial" w:hAnsi="Arial" w:cs="Arial"/>
          <w:sz w:val="24"/>
          <w:szCs w:val="24"/>
        </w:rPr>
      </w:pPr>
      <w:r w:rsidRPr="009706A4">
        <w:rPr>
          <w:rStyle w:val="21"/>
          <w:rFonts w:ascii="Arial" w:hAnsi="Arial" w:cs="Arial"/>
          <w:color w:val="000000"/>
          <w:sz w:val="24"/>
          <w:szCs w:val="24"/>
        </w:rPr>
        <w:t>6.1 Многофункциональный центр осуществляет:</w:t>
      </w:r>
    </w:p>
    <w:p w:rsidR="008573EC" w:rsidRPr="009706A4" w:rsidRDefault="008573EC" w:rsidP="008573EC">
      <w:pPr>
        <w:pStyle w:val="210"/>
        <w:shd w:val="clear" w:color="auto" w:fill="auto"/>
        <w:spacing w:before="0" w:after="0"/>
        <w:ind w:firstLine="740"/>
        <w:rPr>
          <w:rFonts w:ascii="Arial" w:hAnsi="Arial" w:cs="Arial"/>
          <w:sz w:val="24"/>
          <w:szCs w:val="24"/>
        </w:rPr>
      </w:pPr>
      <w:r w:rsidRPr="009706A4">
        <w:rPr>
          <w:rStyle w:val="21"/>
          <w:rFonts w:ascii="Arial" w:hAnsi="Arial" w:cs="Arial"/>
          <w:color w:val="000000"/>
          <w:sz w:val="24"/>
          <w:szCs w:val="24"/>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8573EC" w:rsidRPr="009706A4" w:rsidRDefault="008573EC" w:rsidP="008573EC">
      <w:pPr>
        <w:pStyle w:val="210"/>
        <w:shd w:val="clear" w:color="auto" w:fill="auto"/>
        <w:spacing w:before="0" w:after="0"/>
        <w:ind w:firstLine="740"/>
        <w:rPr>
          <w:rFonts w:ascii="Arial" w:hAnsi="Arial" w:cs="Arial"/>
          <w:sz w:val="24"/>
          <w:szCs w:val="24"/>
        </w:rPr>
      </w:pPr>
      <w:r w:rsidRPr="009706A4">
        <w:rPr>
          <w:rStyle w:val="21"/>
          <w:rFonts w:ascii="Arial" w:hAnsi="Arial" w:cs="Arial"/>
          <w:color w:val="000000"/>
          <w:sz w:val="24"/>
          <w:szCs w:val="24"/>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w:t>
      </w:r>
    </w:p>
    <w:p w:rsidR="008573EC" w:rsidRPr="009706A4" w:rsidRDefault="008573EC" w:rsidP="008573EC">
      <w:pPr>
        <w:pStyle w:val="210"/>
        <w:shd w:val="clear" w:color="auto" w:fill="auto"/>
        <w:spacing w:before="0" w:after="0"/>
        <w:ind w:firstLine="740"/>
        <w:rPr>
          <w:rFonts w:ascii="Arial" w:hAnsi="Arial" w:cs="Arial"/>
          <w:sz w:val="24"/>
          <w:szCs w:val="24"/>
        </w:rPr>
      </w:pPr>
      <w:r w:rsidRPr="009706A4">
        <w:rPr>
          <w:rStyle w:val="21"/>
          <w:rFonts w:ascii="Arial" w:hAnsi="Arial" w:cs="Arial"/>
          <w:color w:val="000000"/>
          <w:sz w:val="24"/>
          <w:szCs w:val="24"/>
        </w:rPr>
        <w:t>иные процедуры и действия, предусмотренные Федеральным законом № 210-ФЗ.</w:t>
      </w:r>
    </w:p>
    <w:p w:rsidR="008573EC" w:rsidRPr="009706A4" w:rsidRDefault="008573EC" w:rsidP="008573EC">
      <w:pPr>
        <w:pStyle w:val="210"/>
        <w:shd w:val="clear" w:color="auto" w:fill="auto"/>
        <w:spacing w:before="0" w:after="333"/>
        <w:ind w:firstLine="740"/>
        <w:rPr>
          <w:rFonts w:ascii="Arial" w:hAnsi="Arial" w:cs="Arial"/>
          <w:sz w:val="24"/>
          <w:szCs w:val="24"/>
        </w:rPr>
      </w:pPr>
      <w:r w:rsidRPr="009706A4">
        <w:rPr>
          <w:rStyle w:val="21"/>
          <w:rFonts w:ascii="Arial" w:hAnsi="Arial" w:cs="Arial"/>
          <w:color w:val="000000"/>
          <w:sz w:val="24"/>
          <w:szCs w:val="24"/>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8573EC" w:rsidRPr="009706A4" w:rsidRDefault="008573EC" w:rsidP="008573EC">
      <w:pPr>
        <w:pStyle w:val="20"/>
        <w:keepNext/>
        <w:keepLines/>
        <w:shd w:val="clear" w:color="auto" w:fill="auto"/>
        <w:spacing w:after="244" w:line="280" w:lineRule="exact"/>
        <w:ind w:left="3600" w:firstLine="0"/>
        <w:jc w:val="left"/>
        <w:rPr>
          <w:rFonts w:ascii="Arial" w:hAnsi="Arial" w:cs="Arial"/>
          <w:sz w:val="24"/>
          <w:szCs w:val="24"/>
        </w:rPr>
      </w:pPr>
      <w:bookmarkStart w:id="35" w:name="bookmark34"/>
      <w:r w:rsidRPr="009706A4">
        <w:rPr>
          <w:rStyle w:val="2"/>
          <w:rFonts w:ascii="Arial" w:hAnsi="Arial" w:cs="Arial"/>
          <w:b/>
          <w:bCs/>
          <w:color w:val="000000"/>
          <w:sz w:val="24"/>
          <w:szCs w:val="24"/>
        </w:rPr>
        <w:t>Информирование заявителей</w:t>
      </w:r>
      <w:bookmarkEnd w:id="35"/>
    </w:p>
    <w:p w:rsidR="008573EC" w:rsidRPr="009706A4" w:rsidRDefault="008573EC" w:rsidP="008573EC">
      <w:pPr>
        <w:pStyle w:val="210"/>
        <w:numPr>
          <w:ilvl w:val="0"/>
          <w:numId w:val="17"/>
        </w:numPr>
        <w:shd w:val="clear" w:color="auto" w:fill="auto"/>
        <w:tabs>
          <w:tab w:val="left" w:pos="1507"/>
        </w:tabs>
        <w:spacing w:before="0" w:after="0"/>
        <w:ind w:firstLine="740"/>
        <w:rPr>
          <w:rFonts w:ascii="Arial" w:hAnsi="Arial" w:cs="Arial"/>
          <w:sz w:val="24"/>
          <w:szCs w:val="24"/>
        </w:rPr>
      </w:pPr>
      <w:r w:rsidRPr="009706A4">
        <w:rPr>
          <w:rStyle w:val="21"/>
          <w:rFonts w:ascii="Arial" w:hAnsi="Arial" w:cs="Arial"/>
          <w:color w:val="000000"/>
          <w:sz w:val="24"/>
          <w:szCs w:val="24"/>
        </w:rPr>
        <w:t>Информирование заявителя многофункциональными центрами осуществляется следующими способами:</w:t>
      </w:r>
    </w:p>
    <w:p w:rsidR="008573EC" w:rsidRPr="009706A4" w:rsidRDefault="008573EC" w:rsidP="008573EC">
      <w:pPr>
        <w:pStyle w:val="210"/>
        <w:shd w:val="clear" w:color="auto" w:fill="auto"/>
        <w:tabs>
          <w:tab w:val="left" w:pos="1065"/>
        </w:tabs>
        <w:spacing w:before="0" w:after="0"/>
        <w:ind w:firstLine="740"/>
        <w:rPr>
          <w:rFonts w:ascii="Arial" w:hAnsi="Arial" w:cs="Arial"/>
          <w:sz w:val="24"/>
          <w:szCs w:val="24"/>
        </w:rPr>
      </w:pPr>
      <w:r w:rsidRPr="009706A4">
        <w:rPr>
          <w:rStyle w:val="21"/>
          <w:rFonts w:ascii="Arial" w:hAnsi="Arial" w:cs="Arial"/>
          <w:color w:val="000000"/>
          <w:sz w:val="24"/>
          <w:szCs w:val="24"/>
        </w:rPr>
        <w:t>а)</w:t>
      </w:r>
      <w:r w:rsidRPr="009706A4">
        <w:rPr>
          <w:rStyle w:val="21"/>
          <w:rFonts w:ascii="Arial" w:hAnsi="Arial" w:cs="Arial"/>
          <w:color w:val="000000"/>
          <w:sz w:val="24"/>
          <w:szCs w:val="24"/>
        </w:rP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8573EC" w:rsidRPr="009706A4" w:rsidRDefault="008573EC" w:rsidP="008573EC">
      <w:pPr>
        <w:pStyle w:val="210"/>
        <w:shd w:val="clear" w:color="auto" w:fill="auto"/>
        <w:tabs>
          <w:tab w:val="left" w:pos="1204"/>
        </w:tabs>
        <w:spacing w:before="0" w:after="0"/>
        <w:ind w:firstLine="740"/>
        <w:rPr>
          <w:rFonts w:ascii="Arial" w:hAnsi="Arial" w:cs="Arial"/>
          <w:sz w:val="24"/>
          <w:szCs w:val="24"/>
        </w:rPr>
      </w:pPr>
      <w:r w:rsidRPr="009706A4">
        <w:rPr>
          <w:rStyle w:val="21"/>
          <w:rFonts w:ascii="Arial" w:hAnsi="Arial" w:cs="Arial"/>
          <w:color w:val="000000"/>
          <w:sz w:val="24"/>
          <w:szCs w:val="24"/>
        </w:rPr>
        <w:lastRenderedPageBreak/>
        <w:t>б)</w:t>
      </w:r>
      <w:r w:rsidRPr="009706A4">
        <w:rPr>
          <w:rStyle w:val="21"/>
          <w:rFonts w:ascii="Arial" w:hAnsi="Arial" w:cs="Arial"/>
          <w:color w:val="000000"/>
          <w:sz w:val="24"/>
          <w:szCs w:val="24"/>
        </w:rPr>
        <w:tab/>
        <w:t>при обращении заявителя в многофункциональный центр лично, по телефону, посредством почтовых отправлений, либо по электронной почте.</w:t>
      </w:r>
    </w:p>
    <w:p w:rsidR="008573EC" w:rsidRPr="009706A4" w:rsidRDefault="008573EC" w:rsidP="008573EC">
      <w:pPr>
        <w:pStyle w:val="210"/>
        <w:shd w:val="clear" w:color="auto" w:fill="auto"/>
        <w:spacing w:before="0" w:after="0"/>
        <w:ind w:firstLine="740"/>
        <w:rPr>
          <w:rFonts w:ascii="Arial" w:hAnsi="Arial" w:cs="Arial"/>
          <w:sz w:val="24"/>
          <w:szCs w:val="24"/>
        </w:rPr>
      </w:pPr>
      <w:r w:rsidRPr="009706A4">
        <w:rPr>
          <w:rStyle w:val="21"/>
          <w:rFonts w:ascii="Arial" w:hAnsi="Arial" w:cs="Arial"/>
          <w:color w:val="000000"/>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8573EC" w:rsidRPr="009706A4" w:rsidRDefault="008573EC" w:rsidP="008573EC">
      <w:pPr>
        <w:pStyle w:val="210"/>
        <w:shd w:val="clear" w:color="auto" w:fill="auto"/>
        <w:spacing w:before="0" w:after="0"/>
        <w:ind w:firstLine="740"/>
        <w:rPr>
          <w:rFonts w:ascii="Arial" w:hAnsi="Arial" w:cs="Arial"/>
          <w:sz w:val="24"/>
          <w:szCs w:val="24"/>
        </w:rPr>
      </w:pPr>
      <w:r w:rsidRPr="009706A4">
        <w:rPr>
          <w:rStyle w:val="21"/>
          <w:rFonts w:ascii="Arial" w:hAnsi="Arial" w:cs="Arial"/>
          <w:color w:val="000000"/>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8573EC" w:rsidRPr="009706A4" w:rsidRDefault="008573EC" w:rsidP="008573EC">
      <w:pPr>
        <w:pStyle w:val="210"/>
        <w:shd w:val="clear" w:color="auto" w:fill="auto"/>
        <w:spacing w:before="0" w:after="0"/>
        <w:ind w:firstLine="740"/>
        <w:rPr>
          <w:rFonts w:ascii="Arial" w:hAnsi="Arial" w:cs="Arial"/>
          <w:sz w:val="24"/>
          <w:szCs w:val="24"/>
        </w:rPr>
      </w:pPr>
      <w:r w:rsidRPr="009706A4">
        <w:rPr>
          <w:rStyle w:val="21"/>
          <w:rFonts w:ascii="Arial" w:hAnsi="Arial" w:cs="Arial"/>
          <w:color w:val="000000"/>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8573EC" w:rsidRPr="009706A4" w:rsidRDefault="008573EC" w:rsidP="008573EC">
      <w:pPr>
        <w:pStyle w:val="210"/>
        <w:shd w:val="clear" w:color="auto" w:fill="auto"/>
        <w:spacing w:before="0" w:after="0"/>
        <w:ind w:firstLine="740"/>
        <w:rPr>
          <w:rFonts w:ascii="Arial" w:hAnsi="Arial" w:cs="Arial"/>
          <w:sz w:val="24"/>
          <w:szCs w:val="24"/>
        </w:rPr>
      </w:pPr>
      <w:r w:rsidRPr="009706A4">
        <w:rPr>
          <w:rStyle w:val="21"/>
          <w:rFonts w:ascii="Arial" w:hAnsi="Arial" w:cs="Arial"/>
          <w:color w:val="000000"/>
          <w:sz w:val="24"/>
          <w:szCs w:val="24"/>
        </w:rPr>
        <w:t>изложить обращение в письменной форме (ответ направляется Заявителю в соответствии со способом, указанным в обращении);</w:t>
      </w:r>
    </w:p>
    <w:p w:rsidR="008573EC" w:rsidRPr="009706A4" w:rsidRDefault="008573EC" w:rsidP="008573EC">
      <w:pPr>
        <w:pStyle w:val="210"/>
        <w:shd w:val="clear" w:color="auto" w:fill="auto"/>
        <w:spacing w:before="0" w:after="0"/>
        <w:ind w:firstLine="740"/>
        <w:rPr>
          <w:rFonts w:ascii="Arial" w:hAnsi="Arial" w:cs="Arial"/>
          <w:sz w:val="24"/>
          <w:szCs w:val="24"/>
        </w:rPr>
      </w:pPr>
      <w:r w:rsidRPr="009706A4">
        <w:rPr>
          <w:rStyle w:val="21"/>
          <w:rFonts w:ascii="Arial" w:hAnsi="Arial" w:cs="Arial"/>
          <w:color w:val="000000"/>
          <w:sz w:val="24"/>
          <w:szCs w:val="24"/>
        </w:rPr>
        <w:t>назначить другое время для консультаций.</w:t>
      </w:r>
    </w:p>
    <w:p w:rsidR="008573EC" w:rsidRPr="009706A4" w:rsidRDefault="008573EC" w:rsidP="008573EC">
      <w:pPr>
        <w:pStyle w:val="210"/>
        <w:shd w:val="clear" w:color="auto" w:fill="auto"/>
        <w:spacing w:before="0" w:after="304"/>
        <w:ind w:firstLine="740"/>
        <w:rPr>
          <w:rFonts w:ascii="Arial" w:hAnsi="Arial" w:cs="Arial"/>
          <w:sz w:val="24"/>
          <w:szCs w:val="24"/>
        </w:rPr>
      </w:pPr>
      <w:r w:rsidRPr="009706A4">
        <w:rPr>
          <w:rStyle w:val="21"/>
          <w:rFonts w:ascii="Arial" w:hAnsi="Arial" w:cs="Arial"/>
          <w:color w:val="000000"/>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8573EC" w:rsidRPr="009706A4" w:rsidRDefault="008573EC" w:rsidP="008573EC">
      <w:pPr>
        <w:pStyle w:val="20"/>
        <w:keepNext/>
        <w:keepLines/>
        <w:shd w:val="clear" w:color="auto" w:fill="auto"/>
        <w:spacing w:after="296" w:line="317" w:lineRule="exact"/>
        <w:ind w:left="3500"/>
        <w:jc w:val="left"/>
        <w:rPr>
          <w:rFonts w:ascii="Arial" w:hAnsi="Arial" w:cs="Arial"/>
          <w:sz w:val="24"/>
          <w:szCs w:val="24"/>
        </w:rPr>
      </w:pPr>
      <w:bookmarkStart w:id="36" w:name="bookmark35"/>
      <w:r w:rsidRPr="009706A4">
        <w:rPr>
          <w:rStyle w:val="2"/>
          <w:rFonts w:ascii="Arial" w:hAnsi="Arial" w:cs="Arial"/>
          <w:b/>
          <w:bCs/>
          <w:color w:val="000000"/>
          <w:sz w:val="24"/>
          <w:szCs w:val="24"/>
        </w:rPr>
        <w:t>Выдача заявителю результата предоставления муниципальной услуги</w:t>
      </w:r>
      <w:bookmarkEnd w:id="36"/>
    </w:p>
    <w:p w:rsidR="008573EC" w:rsidRPr="009706A4" w:rsidRDefault="008573EC" w:rsidP="008573EC">
      <w:pPr>
        <w:pStyle w:val="210"/>
        <w:numPr>
          <w:ilvl w:val="0"/>
          <w:numId w:val="17"/>
        </w:numPr>
        <w:shd w:val="clear" w:color="auto" w:fill="auto"/>
        <w:tabs>
          <w:tab w:val="left" w:pos="1430"/>
        </w:tabs>
        <w:spacing w:before="0" w:after="0"/>
        <w:ind w:firstLine="740"/>
        <w:rPr>
          <w:rFonts w:ascii="Arial" w:hAnsi="Arial" w:cs="Arial"/>
          <w:sz w:val="24"/>
          <w:szCs w:val="24"/>
        </w:rPr>
      </w:pPr>
      <w:r w:rsidRPr="009706A4">
        <w:rPr>
          <w:rStyle w:val="21"/>
          <w:rFonts w:ascii="Arial" w:hAnsi="Arial" w:cs="Arial"/>
          <w:color w:val="000000"/>
          <w:sz w:val="24"/>
          <w:szCs w:val="24"/>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w:t>
      </w:r>
      <w:r w:rsidRPr="009706A4">
        <w:rPr>
          <w:rStyle w:val="21"/>
          <w:rFonts w:ascii="Arial" w:hAnsi="Arial" w:cs="Arial"/>
          <w:color w:val="000000"/>
          <w:sz w:val="24"/>
          <w:szCs w:val="24"/>
        </w:rPr>
        <w:tab/>
        <w:t>797</w:t>
      </w:r>
      <w:r w:rsidRPr="009706A4">
        <w:rPr>
          <w:rStyle w:val="21"/>
          <w:rFonts w:ascii="Arial" w:hAnsi="Arial" w:cs="Arial"/>
          <w:color w:val="000000"/>
          <w:sz w:val="24"/>
          <w:szCs w:val="24"/>
        </w:rPr>
        <w:tab/>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8573EC" w:rsidRPr="009706A4" w:rsidRDefault="008573EC" w:rsidP="008573EC">
      <w:pPr>
        <w:pStyle w:val="210"/>
        <w:shd w:val="clear" w:color="auto" w:fill="auto"/>
        <w:spacing w:before="0" w:after="0"/>
        <w:ind w:firstLine="740"/>
        <w:rPr>
          <w:rFonts w:ascii="Arial" w:hAnsi="Arial" w:cs="Arial"/>
          <w:sz w:val="24"/>
          <w:szCs w:val="24"/>
        </w:rPr>
      </w:pPr>
      <w:r w:rsidRPr="009706A4">
        <w:rPr>
          <w:rStyle w:val="21"/>
          <w:rFonts w:ascii="Arial" w:hAnsi="Arial" w:cs="Arial"/>
          <w:color w:val="000000"/>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8573EC" w:rsidRPr="009706A4" w:rsidRDefault="008573EC" w:rsidP="008573EC">
      <w:pPr>
        <w:pStyle w:val="210"/>
        <w:numPr>
          <w:ilvl w:val="0"/>
          <w:numId w:val="18"/>
        </w:numPr>
        <w:shd w:val="clear" w:color="auto" w:fill="auto"/>
        <w:tabs>
          <w:tab w:val="left" w:pos="1282"/>
        </w:tabs>
        <w:spacing w:before="0" w:after="0"/>
        <w:ind w:firstLine="740"/>
        <w:rPr>
          <w:rFonts w:ascii="Arial" w:hAnsi="Arial" w:cs="Arial"/>
          <w:sz w:val="24"/>
          <w:szCs w:val="24"/>
        </w:rPr>
      </w:pPr>
      <w:r w:rsidRPr="009706A4">
        <w:rPr>
          <w:rStyle w:val="21"/>
          <w:rFonts w:ascii="Arial" w:hAnsi="Arial" w:cs="Arial"/>
          <w:color w:val="000000"/>
          <w:sz w:val="24"/>
          <w:szCs w:val="24"/>
        </w:rPr>
        <w:t xml:space="preserve">Прием заявителей для выдачи документов, являющихся результатом муниципальной услуги, в порядке очередности при получении номерного талона из </w:t>
      </w:r>
      <w:r w:rsidRPr="009706A4">
        <w:rPr>
          <w:rStyle w:val="21"/>
          <w:rFonts w:ascii="Arial" w:hAnsi="Arial" w:cs="Arial"/>
          <w:color w:val="000000"/>
          <w:sz w:val="24"/>
          <w:szCs w:val="24"/>
        </w:rPr>
        <w:lastRenderedPageBreak/>
        <w:t>терминала электронной очереди, соответствующего цели обращения, либо по предварительной записи.</w:t>
      </w:r>
    </w:p>
    <w:p w:rsidR="008573EC" w:rsidRPr="009706A4" w:rsidRDefault="008573EC" w:rsidP="008573EC">
      <w:pPr>
        <w:pStyle w:val="210"/>
        <w:shd w:val="clear" w:color="auto" w:fill="auto"/>
        <w:spacing w:before="0" w:after="0"/>
        <w:ind w:firstLine="740"/>
        <w:rPr>
          <w:rFonts w:ascii="Arial" w:hAnsi="Arial" w:cs="Arial"/>
          <w:sz w:val="24"/>
          <w:szCs w:val="24"/>
        </w:rPr>
      </w:pPr>
      <w:r w:rsidRPr="009706A4">
        <w:rPr>
          <w:rStyle w:val="21"/>
          <w:rFonts w:ascii="Arial" w:hAnsi="Arial" w:cs="Arial"/>
          <w:color w:val="000000"/>
          <w:sz w:val="24"/>
          <w:szCs w:val="24"/>
        </w:rPr>
        <w:t>Работник многофункционального центра осуществляет следующие действия:</w:t>
      </w:r>
    </w:p>
    <w:p w:rsidR="008573EC" w:rsidRPr="009706A4" w:rsidRDefault="008573EC" w:rsidP="008573EC">
      <w:pPr>
        <w:pStyle w:val="210"/>
        <w:shd w:val="clear" w:color="auto" w:fill="auto"/>
        <w:spacing w:before="0" w:after="0"/>
        <w:ind w:firstLine="740"/>
        <w:rPr>
          <w:rFonts w:ascii="Arial" w:hAnsi="Arial" w:cs="Arial"/>
          <w:sz w:val="24"/>
          <w:szCs w:val="24"/>
        </w:rPr>
      </w:pPr>
      <w:r w:rsidRPr="009706A4">
        <w:rPr>
          <w:rStyle w:val="21"/>
          <w:rFonts w:ascii="Arial" w:hAnsi="Arial" w:cs="Arial"/>
          <w:color w:val="000000"/>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8573EC" w:rsidRPr="009706A4" w:rsidRDefault="008573EC" w:rsidP="008573EC">
      <w:pPr>
        <w:pStyle w:val="210"/>
        <w:shd w:val="clear" w:color="auto" w:fill="auto"/>
        <w:spacing w:before="0" w:after="0"/>
        <w:ind w:firstLine="740"/>
        <w:rPr>
          <w:rFonts w:ascii="Arial" w:hAnsi="Arial" w:cs="Arial"/>
          <w:sz w:val="24"/>
          <w:szCs w:val="24"/>
        </w:rPr>
      </w:pPr>
      <w:r w:rsidRPr="009706A4">
        <w:rPr>
          <w:rStyle w:val="21"/>
          <w:rFonts w:ascii="Arial" w:hAnsi="Arial" w:cs="Arial"/>
          <w:color w:val="000000"/>
          <w:sz w:val="24"/>
          <w:szCs w:val="24"/>
        </w:rPr>
        <w:t>проверяет полномочия представителя заявителя (в случае обращения представителя заявителя);</w:t>
      </w:r>
    </w:p>
    <w:p w:rsidR="008573EC" w:rsidRPr="009706A4" w:rsidRDefault="008573EC" w:rsidP="008573EC">
      <w:pPr>
        <w:pStyle w:val="210"/>
        <w:shd w:val="clear" w:color="auto" w:fill="auto"/>
        <w:spacing w:before="0" w:after="0"/>
        <w:ind w:firstLine="740"/>
        <w:rPr>
          <w:rFonts w:ascii="Arial" w:hAnsi="Arial" w:cs="Arial"/>
          <w:sz w:val="24"/>
          <w:szCs w:val="24"/>
        </w:rPr>
      </w:pPr>
      <w:r w:rsidRPr="009706A4">
        <w:rPr>
          <w:rStyle w:val="21"/>
          <w:rFonts w:ascii="Arial" w:hAnsi="Arial" w:cs="Arial"/>
          <w:color w:val="000000"/>
          <w:sz w:val="24"/>
          <w:szCs w:val="24"/>
        </w:rPr>
        <w:t>определяет статус исполнения заявления заявителя в ГИС;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8573EC" w:rsidRPr="009706A4" w:rsidRDefault="008573EC" w:rsidP="008573EC">
      <w:pPr>
        <w:pStyle w:val="210"/>
        <w:shd w:val="clear" w:color="auto" w:fill="auto"/>
        <w:spacing w:before="0" w:after="0"/>
        <w:ind w:firstLine="740"/>
        <w:rPr>
          <w:rFonts w:ascii="Arial" w:hAnsi="Arial" w:cs="Arial"/>
          <w:sz w:val="24"/>
          <w:szCs w:val="24"/>
        </w:rPr>
      </w:pPr>
      <w:r w:rsidRPr="009706A4">
        <w:rPr>
          <w:rStyle w:val="21"/>
          <w:rFonts w:ascii="Arial" w:hAnsi="Arial" w:cs="Arial"/>
          <w:color w:val="000000"/>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8573EC" w:rsidRPr="009706A4" w:rsidRDefault="008573EC" w:rsidP="008573EC">
      <w:pPr>
        <w:pStyle w:val="210"/>
        <w:shd w:val="clear" w:color="auto" w:fill="auto"/>
        <w:spacing w:before="0" w:after="0"/>
        <w:ind w:firstLine="740"/>
        <w:rPr>
          <w:rFonts w:ascii="Arial" w:hAnsi="Arial" w:cs="Arial"/>
          <w:sz w:val="24"/>
          <w:szCs w:val="24"/>
        </w:rPr>
      </w:pPr>
      <w:r w:rsidRPr="009706A4">
        <w:rPr>
          <w:rStyle w:val="21"/>
          <w:rFonts w:ascii="Arial" w:hAnsi="Arial" w:cs="Arial"/>
          <w:color w:val="000000"/>
          <w:sz w:val="24"/>
          <w:szCs w:val="24"/>
        </w:rPr>
        <w:t>выдает документы заявителю, при необходимости запрашивает у заявителя подписи за каждый выданный документ;</w:t>
      </w:r>
    </w:p>
    <w:p w:rsidR="008573EC" w:rsidRPr="009706A4" w:rsidRDefault="008573EC" w:rsidP="008573EC">
      <w:pPr>
        <w:pStyle w:val="210"/>
        <w:shd w:val="clear" w:color="auto" w:fill="auto"/>
        <w:spacing w:before="0" w:after="0"/>
        <w:ind w:firstLine="740"/>
        <w:rPr>
          <w:rFonts w:ascii="Arial" w:hAnsi="Arial" w:cs="Arial"/>
          <w:sz w:val="24"/>
          <w:szCs w:val="24"/>
        </w:rPr>
        <w:sectPr w:rsidR="008573EC" w:rsidRPr="009706A4">
          <w:headerReference w:type="default" r:id="rId11"/>
          <w:headerReference w:type="first" r:id="rId12"/>
          <w:footerReference w:type="first" r:id="rId13"/>
          <w:pgSz w:w="11900" w:h="16840"/>
          <w:pgMar w:top="1151" w:right="535" w:bottom="1102" w:left="1237" w:header="0" w:footer="3" w:gutter="0"/>
          <w:cols w:space="720"/>
          <w:noEndnote/>
          <w:docGrid w:linePitch="360"/>
        </w:sectPr>
      </w:pPr>
      <w:r w:rsidRPr="009706A4">
        <w:rPr>
          <w:rStyle w:val="21"/>
          <w:rFonts w:ascii="Arial" w:hAnsi="Arial" w:cs="Arial"/>
          <w:color w:val="000000"/>
          <w:sz w:val="24"/>
          <w:szCs w:val="24"/>
        </w:rPr>
        <w:t>запрашивает согласие заявителя на участие в смс-опросе для оценки качества предоставленных услуг многофункциональным центром.</w:t>
      </w:r>
    </w:p>
    <w:p w:rsidR="008573EC" w:rsidRPr="009706A4" w:rsidRDefault="008573EC" w:rsidP="008573EC">
      <w:pPr>
        <w:pStyle w:val="210"/>
        <w:shd w:val="clear" w:color="auto" w:fill="auto"/>
        <w:spacing w:before="0" w:after="425"/>
        <w:ind w:left="4780"/>
        <w:jc w:val="right"/>
        <w:rPr>
          <w:rFonts w:ascii="Courier New" w:hAnsi="Courier New" w:cs="Courier New"/>
          <w:sz w:val="22"/>
          <w:szCs w:val="22"/>
        </w:rPr>
      </w:pPr>
      <w:r w:rsidRPr="009706A4">
        <w:rPr>
          <w:rStyle w:val="21"/>
          <w:rFonts w:ascii="Courier New" w:hAnsi="Courier New" w:cs="Courier New"/>
          <w:color w:val="000000"/>
          <w:sz w:val="22"/>
          <w:szCs w:val="22"/>
        </w:rPr>
        <w:lastRenderedPageBreak/>
        <w:t>Приложение № 1 к Административному регламенту по предоставлению муниципальной услуги «Утверждение схемы расположения земельного участка или земельных участков на кадастровом плане территории»</w:t>
      </w:r>
    </w:p>
    <w:p w:rsidR="008573EC" w:rsidRPr="009706A4" w:rsidRDefault="008573EC" w:rsidP="008573EC">
      <w:pPr>
        <w:pStyle w:val="80"/>
        <w:shd w:val="clear" w:color="auto" w:fill="auto"/>
        <w:spacing w:before="0" w:after="293" w:line="240" w:lineRule="exact"/>
        <w:ind w:left="1300"/>
        <w:rPr>
          <w:rFonts w:ascii="Arial" w:hAnsi="Arial" w:cs="Arial"/>
        </w:rPr>
      </w:pPr>
      <w:r w:rsidRPr="009706A4">
        <w:rPr>
          <w:rStyle w:val="8"/>
          <w:rFonts w:ascii="Arial" w:hAnsi="Arial" w:cs="Arial"/>
          <w:b/>
          <w:bCs/>
          <w:color w:val="000000"/>
        </w:rPr>
        <w:t>Форма решения об утверждении схемы расположения земельного участка</w:t>
      </w:r>
    </w:p>
    <w:p w:rsidR="008573EC" w:rsidRPr="009706A4" w:rsidRDefault="008573EC" w:rsidP="008573EC">
      <w:pPr>
        <w:pStyle w:val="90"/>
        <w:shd w:val="clear" w:color="auto" w:fill="auto"/>
        <w:spacing w:before="0" w:after="0" w:line="180" w:lineRule="exact"/>
        <w:ind w:firstLine="620"/>
        <w:rPr>
          <w:rFonts w:ascii="Arial" w:hAnsi="Arial" w:cs="Arial"/>
          <w:sz w:val="24"/>
          <w:szCs w:val="24"/>
        </w:rPr>
      </w:pPr>
      <w:r w:rsidRPr="009706A4">
        <w:rPr>
          <w:rStyle w:val="9"/>
          <w:rFonts w:ascii="Arial" w:hAnsi="Arial" w:cs="Arial"/>
          <w:color w:val="000000"/>
          <w:sz w:val="24"/>
          <w:szCs w:val="24"/>
        </w:rPr>
        <w:t>(наименование органа местного самоуправления)</w:t>
      </w:r>
    </w:p>
    <w:p w:rsidR="008573EC" w:rsidRPr="009706A4" w:rsidRDefault="008573EC" w:rsidP="008573EC">
      <w:pPr>
        <w:pStyle w:val="ae"/>
        <w:jc w:val="right"/>
      </w:pPr>
      <w:r w:rsidRPr="009706A4">
        <w:rPr>
          <w:rStyle w:val="100"/>
          <w:rFonts w:ascii="Arial" w:hAnsi="Arial" w:cs="Arial"/>
          <w:color w:val="000000"/>
          <w:sz w:val="24"/>
          <w:szCs w:val="24"/>
        </w:rPr>
        <w:t>Кому:</w:t>
      </w:r>
    </w:p>
    <w:p w:rsidR="008573EC" w:rsidRPr="009706A4" w:rsidRDefault="008573EC" w:rsidP="008573EC">
      <w:pPr>
        <w:pStyle w:val="ae"/>
        <w:jc w:val="right"/>
      </w:pPr>
      <w:r w:rsidRPr="009706A4">
        <w:rPr>
          <w:rStyle w:val="100"/>
          <w:rFonts w:ascii="Arial" w:hAnsi="Arial" w:cs="Arial"/>
          <w:color w:val="000000"/>
          <w:sz w:val="24"/>
          <w:szCs w:val="24"/>
        </w:rPr>
        <w:t>Контактные данные: /Представитель:</w:t>
      </w:r>
    </w:p>
    <w:p w:rsidR="008573EC" w:rsidRPr="009706A4" w:rsidRDefault="008573EC" w:rsidP="008573EC">
      <w:pPr>
        <w:pStyle w:val="ae"/>
        <w:jc w:val="right"/>
      </w:pPr>
      <w:r w:rsidRPr="009706A4">
        <w:rPr>
          <w:rStyle w:val="100"/>
          <w:rFonts w:ascii="Arial" w:hAnsi="Arial" w:cs="Arial"/>
          <w:color w:val="000000"/>
          <w:sz w:val="24"/>
          <w:szCs w:val="24"/>
        </w:rPr>
        <w:t>Контактные данные представителя:</w:t>
      </w:r>
    </w:p>
    <w:p w:rsidR="008573EC" w:rsidRPr="009706A4" w:rsidRDefault="008573EC" w:rsidP="008573EC">
      <w:pPr>
        <w:pStyle w:val="80"/>
        <w:shd w:val="clear" w:color="auto" w:fill="auto"/>
        <w:spacing w:before="0" w:after="0" w:line="240" w:lineRule="exact"/>
        <w:ind w:right="20"/>
        <w:jc w:val="center"/>
        <w:rPr>
          <w:rFonts w:ascii="Arial" w:hAnsi="Arial" w:cs="Arial"/>
        </w:rPr>
      </w:pPr>
      <w:r w:rsidRPr="009706A4">
        <w:rPr>
          <w:rStyle w:val="8"/>
          <w:rFonts w:ascii="Arial" w:hAnsi="Arial" w:cs="Arial"/>
          <w:b/>
          <w:bCs/>
          <w:color w:val="000000"/>
        </w:rPr>
        <w:t>РЕШЕНИЕ</w:t>
      </w:r>
    </w:p>
    <w:p w:rsidR="008573EC" w:rsidRPr="009706A4" w:rsidRDefault="008573EC" w:rsidP="008573EC">
      <w:pPr>
        <w:pStyle w:val="101"/>
        <w:shd w:val="clear" w:color="auto" w:fill="auto"/>
        <w:tabs>
          <w:tab w:val="left" w:leader="underscore" w:pos="4563"/>
          <w:tab w:val="left" w:leader="underscore" w:pos="8886"/>
        </w:tabs>
        <w:spacing w:before="0" w:after="287" w:line="220" w:lineRule="exact"/>
        <w:ind w:left="1480"/>
        <w:jc w:val="both"/>
        <w:rPr>
          <w:rFonts w:ascii="Arial" w:hAnsi="Arial" w:cs="Arial"/>
          <w:sz w:val="24"/>
          <w:szCs w:val="24"/>
        </w:rPr>
      </w:pPr>
      <w:r w:rsidRPr="009706A4">
        <w:rPr>
          <w:rStyle w:val="100"/>
          <w:rFonts w:ascii="Arial" w:hAnsi="Arial" w:cs="Arial"/>
          <w:color w:val="000000"/>
          <w:sz w:val="24"/>
          <w:szCs w:val="24"/>
        </w:rPr>
        <w:t xml:space="preserve">От </w:t>
      </w:r>
      <w:r w:rsidRPr="009706A4">
        <w:rPr>
          <w:rStyle w:val="100"/>
          <w:rFonts w:ascii="Arial" w:hAnsi="Arial" w:cs="Arial"/>
          <w:color w:val="000000"/>
          <w:sz w:val="24"/>
          <w:szCs w:val="24"/>
        </w:rPr>
        <w:tab/>
        <w:t xml:space="preserve"> № </w:t>
      </w:r>
      <w:r w:rsidRPr="009706A4">
        <w:rPr>
          <w:rStyle w:val="100"/>
          <w:rFonts w:ascii="Arial" w:hAnsi="Arial" w:cs="Arial"/>
          <w:color w:val="000000"/>
          <w:sz w:val="24"/>
          <w:szCs w:val="24"/>
        </w:rPr>
        <w:tab/>
      </w:r>
    </w:p>
    <w:p w:rsidR="008573EC" w:rsidRPr="009706A4" w:rsidRDefault="008573EC" w:rsidP="008573EC">
      <w:pPr>
        <w:pStyle w:val="80"/>
        <w:shd w:val="clear" w:color="auto" w:fill="auto"/>
        <w:spacing w:before="0" w:after="55" w:line="240" w:lineRule="exact"/>
        <w:ind w:right="220"/>
        <w:jc w:val="right"/>
        <w:rPr>
          <w:rFonts w:ascii="Arial" w:hAnsi="Arial" w:cs="Arial"/>
        </w:rPr>
      </w:pPr>
      <w:r w:rsidRPr="009706A4">
        <w:rPr>
          <w:rStyle w:val="8"/>
          <w:rFonts w:ascii="Arial" w:hAnsi="Arial" w:cs="Arial"/>
          <w:b/>
          <w:bCs/>
          <w:color w:val="000000"/>
        </w:rPr>
        <w:t>Об утверждении схемы расположения земельного участка (земельных участков) на</w:t>
      </w:r>
    </w:p>
    <w:p w:rsidR="008573EC" w:rsidRPr="009706A4" w:rsidRDefault="008573EC" w:rsidP="008573EC">
      <w:pPr>
        <w:pStyle w:val="80"/>
        <w:shd w:val="clear" w:color="auto" w:fill="auto"/>
        <w:spacing w:before="0" w:after="256" w:line="240" w:lineRule="exact"/>
        <w:ind w:right="20"/>
        <w:jc w:val="center"/>
        <w:rPr>
          <w:rFonts w:ascii="Arial" w:hAnsi="Arial" w:cs="Arial"/>
        </w:rPr>
      </w:pPr>
      <w:r w:rsidRPr="009706A4">
        <w:rPr>
          <w:rStyle w:val="8"/>
          <w:rFonts w:ascii="Arial" w:hAnsi="Arial" w:cs="Arial"/>
          <w:b/>
          <w:bCs/>
          <w:color w:val="000000"/>
        </w:rPr>
        <w:t>кадастровом плане территории</w:t>
      </w:r>
    </w:p>
    <w:p w:rsidR="008573EC" w:rsidRPr="009706A4" w:rsidRDefault="008573EC" w:rsidP="008573EC">
      <w:pPr>
        <w:pStyle w:val="210"/>
        <w:shd w:val="clear" w:color="auto" w:fill="auto"/>
        <w:tabs>
          <w:tab w:val="left" w:leader="underscore" w:pos="4844"/>
          <w:tab w:val="left" w:leader="underscore" w:pos="6591"/>
          <w:tab w:val="left" w:leader="underscore" w:pos="9414"/>
        </w:tabs>
        <w:spacing w:before="0" w:after="0" w:line="298" w:lineRule="exact"/>
        <w:ind w:firstLine="620"/>
        <w:rPr>
          <w:rFonts w:ascii="Arial" w:hAnsi="Arial" w:cs="Arial"/>
          <w:sz w:val="24"/>
          <w:szCs w:val="24"/>
        </w:rPr>
      </w:pPr>
      <w:r w:rsidRPr="009706A4">
        <w:rPr>
          <w:rStyle w:val="21"/>
          <w:rFonts w:ascii="Arial" w:hAnsi="Arial" w:cs="Arial"/>
          <w:color w:val="000000"/>
          <w:sz w:val="24"/>
          <w:szCs w:val="24"/>
        </w:rPr>
        <w:t>Рассмотрев заявление от</w:t>
      </w:r>
      <w:r w:rsidRPr="009706A4">
        <w:rPr>
          <w:rStyle w:val="21"/>
          <w:rFonts w:ascii="Arial" w:hAnsi="Arial" w:cs="Arial"/>
          <w:color w:val="000000"/>
          <w:sz w:val="24"/>
          <w:szCs w:val="24"/>
        </w:rPr>
        <w:tab/>
        <w:t>№</w:t>
      </w:r>
      <w:r w:rsidRPr="009706A4">
        <w:rPr>
          <w:rStyle w:val="21"/>
          <w:rFonts w:ascii="Arial" w:hAnsi="Arial" w:cs="Arial"/>
          <w:color w:val="000000"/>
          <w:sz w:val="24"/>
          <w:szCs w:val="24"/>
        </w:rPr>
        <w:tab/>
        <w:t>(Заявитель:</w:t>
      </w:r>
      <w:r w:rsidRPr="009706A4">
        <w:rPr>
          <w:rStyle w:val="21"/>
          <w:rFonts w:ascii="Arial" w:hAnsi="Arial" w:cs="Arial"/>
          <w:color w:val="000000"/>
          <w:sz w:val="24"/>
          <w:szCs w:val="24"/>
        </w:rPr>
        <w:tab/>
        <w:t>) и</w:t>
      </w:r>
    </w:p>
    <w:p w:rsidR="008573EC" w:rsidRDefault="008573EC" w:rsidP="008573EC">
      <w:pPr>
        <w:pStyle w:val="210"/>
        <w:shd w:val="clear" w:color="auto" w:fill="auto"/>
        <w:spacing w:before="0" w:after="240" w:line="298" w:lineRule="exact"/>
        <w:jc w:val="center"/>
        <w:rPr>
          <w:rStyle w:val="21"/>
          <w:rFonts w:ascii="Arial" w:hAnsi="Arial" w:cs="Arial"/>
          <w:color w:val="000000"/>
          <w:sz w:val="24"/>
          <w:szCs w:val="24"/>
        </w:rPr>
      </w:pPr>
      <w:r w:rsidRPr="009706A4">
        <w:rPr>
          <w:rStyle w:val="21"/>
          <w:rFonts w:ascii="Arial" w:hAnsi="Arial" w:cs="Arial"/>
          <w:color w:val="000000"/>
          <w:sz w:val="24"/>
          <w:szCs w:val="24"/>
        </w:rPr>
        <w:t>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 11.10 Земельного кодекса Российской Федерации, принято</w:t>
      </w:r>
    </w:p>
    <w:p w:rsidR="008573EC" w:rsidRPr="009706A4" w:rsidRDefault="008573EC" w:rsidP="008573EC">
      <w:pPr>
        <w:pStyle w:val="210"/>
        <w:shd w:val="clear" w:color="auto" w:fill="auto"/>
        <w:spacing w:before="0" w:after="240" w:line="298" w:lineRule="exact"/>
        <w:jc w:val="center"/>
        <w:rPr>
          <w:rFonts w:ascii="Arial" w:hAnsi="Arial" w:cs="Arial"/>
          <w:sz w:val="24"/>
          <w:szCs w:val="24"/>
        </w:rPr>
      </w:pPr>
      <w:r w:rsidRPr="009706A4">
        <w:rPr>
          <w:rStyle w:val="21"/>
          <w:rFonts w:ascii="Arial" w:hAnsi="Arial" w:cs="Arial"/>
          <w:color w:val="000000"/>
          <w:sz w:val="24"/>
          <w:szCs w:val="24"/>
        </w:rPr>
        <w:t>РЕШЕНИЕ:</w:t>
      </w:r>
    </w:p>
    <w:p w:rsidR="008573EC" w:rsidRPr="009706A4" w:rsidRDefault="008573EC" w:rsidP="008573EC">
      <w:pPr>
        <w:pStyle w:val="210"/>
        <w:numPr>
          <w:ilvl w:val="0"/>
          <w:numId w:val="19"/>
        </w:numPr>
        <w:shd w:val="clear" w:color="auto" w:fill="auto"/>
        <w:tabs>
          <w:tab w:val="left" w:pos="1429"/>
        </w:tabs>
        <w:spacing w:before="0" w:after="0" w:line="298" w:lineRule="exact"/>
        <w:ind w:firstLine="620"/>
        <w:rPr>
          <w:rFonts w:ascii="Arial" w:hAnsi="Arial" w:cs="Arial"/>
          <w:sz w:val="24"/>
          <w:szCs w:val="24"/>
        </w:rPr>
      </w:pPr>
      <w:r w:rsidRPr="009706A4">
        <w:rPr>
          <w:rStyle w:val="21"/>
          <w:rFonts w:ascii="Arial" w:hAnsi="Arial" w:cs="Arial"/>
          <w:color w:val="000000"/>
          <w:sz w:val="24"/>
          <w:szCs w:val="24"/>
        </w:rPr>
        <w:t>Утвердить схему расположения земельного участка (земельных участков) на</w:t>
      </w:r>
    </w:p>
    <w:p w:rsidR="008573EC" w:rsidRPr="009706A4" w:rsidRDefault="008573EC" w:rsidP="008573EC">
      <w:pPr>
        <w:pStyle w:val="210"/>
        <w:shd w:val="clear" w:color="auto" w:fill="auto"/>
        <w:tabs>
          <w:tab w:val="left" w:leader="underscore" w:pos="6859"/>
        </w:tabs>
        <w:spacing w:before="0" w:after="0" w:line="298" w:lineRule="exact"/>
        <w:rPr>
          <w:rFonts w:ascii="Arial" w:hAnsi="Arial" w:cs="Arial"/>
          <w:sz w:val="24"/>
          <w:szCs w:val="24"/>
        </w:rPr>
      </w:pPr>
      <w:r w:rsidRPr="009706A4">
        <w:rPr>
          <w:rStyle w:val="21"/>
          <w:rFonts w:ascii="Arial" w:hAnsi="Arial" w:cs="Arial"/>
          <w:color w:val="000000"/>
          <w:sz w:val="24"/>
          <w:szCs w:val="24"/>
        </w:rPr>
        <w:t xml:space="preserve">кадастровом плане территории, площадью </w:t>
      </w:r>
      <w:r w:rsidRPr="009706A4">
        <w:rPr>
          <w:rStyle w:val="21"/>
          <w:rFonts w:ascii="Arial" w:hAnsi="Arial" w:cs="Arial"/>
          <w:color w:val="000000"/>
          <w:sz w:val="24"/>
          <w:szCs w:val="24"/>
        </w:rPr>
        <w:tab/>
        <w:t xml:space="preserve"> в территориальной зоне</w:t>
      </w:r>
    </w:p>
    <w:p w:rsidR="008573EC" w:rsidRPr="009706A4" w:rsidRDefault="008573EC" w:rsidP="008573EC">
      <w:pPr>
        <w:pStyle w:val="210"/>
        <w:shd w:val="clear" w:color="auto" w:fill="auto"/>
        <w:tabs>
          <w:tab w:val="left" w:leader="underscore" w:pos="1429"/>
          <w:tab w:val="left" w:leader="underscore" w:pos="7613"/>
        </w:tabs>
        <w:spacing w:before="0" w:after="0" w:line="298" w:lineRule="exact"/>
        <w:rPr>
          <w:rFonts w:ascii="Arial" w:hAnsi="Arial" w:cs="Arial"/>
          <w:sz w:val="24"/>
          <w:szCs w:val="24"/>
        </w:rPr>
      </w:pPr>
      <w:r w:rsidRPr="009706A4">
        <w:rPr>
          <w:rStyle w:val="21"/>
          <w:rFonts w:ascii="Arial" w:hAnsi="Arial" w:cs="Arial"/>
          <w:color w:val="000000"/>
          <w:sz w:val="24"/>
          <w:szCs w:val="24"/>
        </w:rPr>
        <w:tab/>
        <w:t xml:space="preserve">/с видом разрешенного использования </w:t>
      </w:r>
      <w:r w:rsidRPr="009706A4">
        <w:rPr>
          <w:rStyle w:val="21"/>
          <w:rFonts w:ascii="Arial" w:hAnsi="Arial" w:cs="Arial"/>
          <w:color w:val="000000"/>
          <w:sz w:val="24"/>
          <w:szCs w:val="24"/>
        </w:rPr>
        <w:tab/>
        <w:t>из категории земель</w:t>
      </w:r>
    </w:p>
    <w:p w:rsidR="008573EC" w:rsidRPr="009706A4" w:rsidRDefault="008573EC" w:rsidP="008573EC">
      <w:pPr>
        <w:pStyle w:val="210"/>
        <w:shd w:val="clear" w:color="auto" w:fill="auto"/>
        <w:tabs>
          <w:tab w:val="left" w:leader="underscore" w:pos="1429"/>
          <w:tab w:val="left" w:leader="underscore" w:pos="5894"/>
        </w:tabs>
        <w:spacing w:before="0" w:after="0" w:line="298" w:lineRule="exact"/>
        <w:rPr>
          <w:rFonts w:ascii="Arial" w:hAnsi="Arial" w:cs="Arial"/>
          <w:sz w:val="24"/>
          <w:szCs w:val="24"/>
        </w:rPr>
      </w:pPr>
      <w:r w:rsidRPr="009706A4">
        <w:rPr>
          <w:rStyle w:val="21"/>
          <w:rFonts w:ascii="Arial" w:hAnsi="Arial" w:cs="Arial"/>
          <w:color w:val="000000"/>
          <w:sz w:val="24"/>
          <w:szCs w:val="24"/>
        </w:rPr>
        <w:tab/>
        <w:t>, расположенных по адресу</w:t>
      </w:r>
      <w:r w:rsidRPr="009706A4">
        <w:rPr>
          <w:rStyle w:val="21"/>
          <w:rFonts w:ascii="Arial" w:hAnsi="Arial" w:cs="Arial"/>
          <w:color w:val="000000"/>
          <w:sz w:val="24"/>
          <w:szCs w:val="24"/>
        </w:rPr>
        <w:tab/>
        <w:t>, образованных из земельного участка</w:t>
      </w:r>
    </w:p>
    <w:p w:rsidR="008573EC" w:rsidRPr="009706A4" w:rsidRDefault="008573EC" w:rsidP="008573EC">
      <w:pPr>
        <w:pStyle w:val="210"/>
        <w:shd w:val="clear" w:color="auto" w:fill="auto"/>
        <w:tabs>
          <w:tab w:val="left" w:pos="4258"/>
          <w:tab w:val="left" w:pos="6134"/>
        </w:tabs>
        <w:spacing w:before="0" w:after="0" w:line="298" w:lineRule="exact"/>
        <w:rPr>
          <w:rFonts w:ascii="Arial" w:hAnsi="Arial" w:cs="Arial"/>
          <w:sz w:val="24"/>
          <w:szCs w:val="24"/>
        </w:rPr>
      </w:pPr>
      <w:r w:rsidRPr="009706A4">
        <w:rPr>
          <w:rStyle w:val="21"/>
          <w:rFonts w:ascii="Arial" w:hAnsi="Arial" w:cs="Arial"/>
          <w:color w:val="000000"/>
          <w:sz w:val="24"/>
          <w:szCs w:val="24"/>
        </w:rPr>
        <w:t>с кадастровым номером</w:t>
      </w:r>
      <w:r w:rsidRPr="009706A4">
        <w:rPr>
          <w:rStyle w:val="21"/>
          <w:rFonts w:ascii="Arial" w:hAnsi="Arial" w:cs="Arial"/>
          <w:color w:val="000000"/>
          <w:sz w:val="24"/>
          <w:szCs w:val="24"/>
        </w:rPr>
        <w:tab/>
        <w:t>(земельных</w:t>
      </w:r>
      <w:r w:rsidRPr="009706A4">
        <w:rPr>
          <w:rStyle w:val="21"/>
          <w:rFonts w:ascii="Arial" w:hAnsi="Arial" w:cs="Arial"/>
          <w:color w:val="000000"/>
          <w:sz w:val="24"/>
          <w:szCs w:val="24"/>
        </w:rPr>
        <w:tab/>
        <w:t>участков с кадастровыми</w:t>
      </w:r>
    </w:p>
    <w:p w:rsidR="008573EC" w:rsidRPr="009706A4" w:rsidRDefault="008573EC" w:rsidP="008573EC">
      <w:pPr>
        <w:pStyle w:val="210"/>
        <w:shd w:val="clear" w:color="auto" w:fill="auto"/>
        <w:tabs>
          <w:tab w:val="left" w:leader="underscore" w:pos="2515"/>
          <w:tab w:val="left" w:leader="underscore" w:pos="4563"/>
        </w:tabs>
        <w:spacing w:before="0" w:after="0" w:line="298" w:lineRule="exact"/>
        <w:rPr>
          <w:rFonts w:ascii="Arial" w:hAnsi="Arial" w:cs="Arial"/>
          <w:sz w:val="24"/>
          <w:szCs w:val="24"/>
        </w:rPr>
      </w:pPr>
      <w:r w:rsidRPr="009706A4">
        <w:rPr>
          <w:rStyle w:val="21"/>
          <w:rFonts w:ascii="Arial" w:hAnsi="Arial" w:cs="Arial"/>
          <w:color w:val="000000"/>
          <w:sz w:val="24"/>
          <w:szCs w:val="24"/>
        </w:rPr>
        <w:t>номерами)</w:t>
      </w:r>
      <w:r w:rsidRPr="009706A4">
        <w:rPr>
          <w:rStyle w:val="21"/>
          <w:rFonts w:ascii="Arial" w:hAnsi="Arial" w:cs="Arial"/>
          <w:color w:val="000000"/>
          <w:sz w:val="24"/>
          <w:szCs w:val="24"/>
        </w:rPr>
        <w:tab/>
        <w:t>путем</w:t>
      </w:r>
      <w:r w:rsidRPr="009706A4">
        <w:rPr>
          <w:rStyle w:val="21"/>
          <w:rFonts w:ascii="Arial" w:hAnsi="Arial" w:cs="Arial"/>
          <w:color w:val="000000"/>
          <w:sz w:val="24"/>
          <w:szCs w:val="24"/>
        </w:rPr>
        <w:tab/>
        <w:t>.</w:t>
      </w:r>
    </w:p>
    <w:p w:rsidR="008573EC" w:rsidRPr="009706A4" w:rsidRDefault="008573EC" w:rsidP="008573EC">
      <w:pPr>
        <w:pStyle w:val="210"/>
        <w:numPr>
          <w:ilvl w:val="0"/>
          <w:numId w:val="19"/>
        </w:numPr>
        <w:shd w:val="clear" w:color="auto" w:fill="auto"/>
        <w:tabs>
          <w:tab w:val="left" w:pos="1429"/>
        </w:tabs>
        <w:spacing w:before="0" w:after="0" w:line="298" w:lineRule="exact"/>
        <w:ind w:firstLine="620"/>
        <w:rPr>
          <w:rFonts w:ascii="Arial" w:hAnsi="Arial" w:cs="Arial"/>
          <w:sz w:val="24"/>
          <w:szCs w:val="24"/>
        </w:rPr>
      </w:pPr>
      <w:r w:rsidRPr="009706A4">
        <w:rPr>
          <w:rStyle w:val="21"/>
          <w:rFonts w:ascii="Arial" w:hAnsi="Arial" w:cs="Arial"/>
          <w:color w:val="000000"/>
          <w:sz w:val="24"/>
          <w:szCs w:val="24"/>
        </w:rPr>
        <w:t xml:space="preserve">Заявитель </w:t>
      </w:r>
      <w:r w:rsidRPr="009706A4">
        <w:rPr>
          <w:rStyle w:val="22"/>
          <w:rFonts w:ascii="Arial" w:hAnsi="Arial" w:cs="Arial"/>
          <w:color w:val="000000"/>
          <w:sz w:val="24"/>
          <w:szCs w:val="24"/>
        </w:rPr>
        <w:t>(указать ФИО, паспортные данные (для физического лица), наименование, ОГРН (для юридического лица))</w:t>
      </w:r>
      <w:r w:rsidRPr="009706A4">
        <w:rPr>
          <w:rStyle w:val="21"/>
          <w:rFonts w:ascii="Arial" w:hAnsi="Arial" w:cs="Arial"/>
          <w:color w:val="000000"/>
          <w:sz w:val="24"/>
          <w:szCs w:val="24"/>
        </w:rPr>
        <w:t xml:space="preserve">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w:t>
      </w:r>
      <w:r>
        <w:rPr>
          <w:rStyle w:val="21"/>
          <w:rFonts w:ascii="Arial" w:hAnsi="Arial" w:cs="Arial"/>
          <w:color w:val="000000"/>
          <w:sz w:val="24"/>
          <w:szCs w:val="24"/>
        </w:rPr>
        <w:t xml:space="preserve"> </w:t>
      </w:r>
      <w:r w:rsidRPr="009706A4">
        <w:rPr>
          <w:rStyle w:val="21"/>
          <w:rFonts w:ascii="Arial" w:hAnsi="Arial" w:cs="Arial"/>
          <w:color w:val="000000"/>
          <w:sz w:val="24"/>
          <w:szCs w:val="24"/>
        </w:rPr>
        <w:t>собственности) на образуемый земельный участок (образуемые земельные участки), указанные в пункте 1 настоящего решения.</w:t>
      </w:r>
    </w:p>
    <w:p w:rsidR="008573EC" w:rsidRDefault="00B5279D" w:rsidP="008573EC">
      <w:pPr>
        <w:pStyle w:val="210"/>
        <w:numPr>
          <w:ilvl w:val="0"/>
          <w:numId w:val="19"/>
        </w:numPr>
        <w:shd w:val="clear" w:color="auto" w:fill="auto"/>
        <w:tabs>
          <w:tab w:val="left" w:pos="1128"/>
        </w:tabs>
        <w:spacing w:before="0" w:after="0" w:line="298" w:lineRule="exact"/>
        <w:ind w:left="760"/>
        <w:sectPr w:rsidR="008573EC">
          <w:pgSz w:w="11900" w:h="16840"/>
          <w:pgMar w:top="1152" w:right="547" w:bottom="1613" w:left="1234" w:header="0" w:footer="3" w:gutter="0"/>
          <w:cols w:space="720"/>
          <w:noEndnote/>
          <w:docGrid w:linePitch="360"/>
        </w:sectPr>
      </w:pPr>
      <w:r>
        <w:rPr>
          <w:noProof/>
        </w:rPr>
        <mc:AlternateContent>
          <mc:Choice Requires="wps">
            <w:drawing>
              <wp:anchor distT="0" distB="755650" distL="63500" distR="3916680" simplePos="0" relativeHeight="251659264" behindDoc="1" locked="0" layoutInCell="1" allowOverlap="1">
                <wp:simplePos x="0" y="0"/>
                <wp:positionH relativeFrom="margin">
                  <wp:posOffset>13970</wp:posOffset>
                </wp:positionH>
                <wp:positionV relativeFrom="paragraph">
                  <wp:posOffset>535940</wp:posOffset>
                </wp:positionV>
                <wp:extent cx="2487295" cy="165100"/>
                <wp:effectExtent l="4445" t="2540" r="3810" b="0"/>
                <wp:wrapTopAndBottom/>
                <wp:docPr id="1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729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73EC" w:rsidRDefault="008573EC" w:rsidP="008573EC">
                            <w:pPr>
                              <w:pStyle w:val="210"/>
                              <w:shd w:val="clear" w:color="auto" w:fill="auto"/>
                              <w:spacing w:before="0" w:after="0" w:line="260" w:lineRule="exact"/>
                              <w:jc w:val="left"/>
                            </w:pPr>
                            <w:r>
                              <w:rPr>
                                <w:rStyle w:val="2Exact"/>
                                <w:color w:val="000000"/>
                              </w:rPr>
                              <w:t>Должность уполномоченного лица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1.1pt;margin-top:42.2pt;width:195.85pt;height:13pt;z-index:-251657216;visibility:visible;mso-wrap-style:square;mso-width-percent:0;mso-height-percent:0;mso-wrap-distance-left:5pt;mso-wrap-distance-top:0;mso-wrap-distance-right:308.4pt;mso-wrap-distance-bottom:59.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" filled="f" stroked="f">
                <v:textbox style="mso-fit-shape-to-text:t" inset="0,0,0,0">
                  <w:txbxContent>
                    <w:p w:rsidR="008573EC" w:rsidRDefault="008573EC" w:rsidP="008573EC">
                      <w:pPr>
                        <w:pStyle w:val="210"/>
                        <w:shd w:val="clear" w:color="auto" w:fill="auto"/>
                        <w:spacing w:before="0" w:after="0" w:line="260" w:lineRule="exact"/>
                        <w:jc w:val="left"/>
                      </w:pPr>
                      <w:r>
                        <w:rPr>
                          <w:rStyle w:val="2Exact"/>
                          <w:color w:val="000000"/>
                        </w:rPr>
                        <w:t>Должность уполномоченного лица</w:t>
                      </w:r>
                    </w:p>
                  </w:txbxContent>
                </v:textbox>
                <w10:wrap type="topAndBottom" anchorx="margin"/>
              </v:shape>
            </w:pict>
          </mc:Fallback>
        </mc:AlternateContent>
      </w:r>
      <w:r>
        <w:rPr>
          <w:noProof/>
        </w:rPr>
        <mc:AlternateContent>
          <mc:Choice Requires="wps">
            <w:drawing>
              <wp:anchor distT="0" distB="755650" distL="3907790" distR="304800" simplePos="0" relativeHeight="251660288" behindDoc="1" locked="0" layoutInCell="1" allowOverlap="1">
                <wp:simplePos x="0" y="0"/>
                <wp:positionH relativeFrom="margin">
                  <wp:posOffset>3915410</wp:posOffset>
                </wp:positionH>
                <wp:positionV relativeFrom="paragraph">
                  <wp:posOffset>535305</wp:posOffset>
                </wp:positionV>
                <wp:extent cx="2197735" cy="165100"/>
                <wp:effectExtent l="635" t="1905" r="1905" b="0"/>
                <wp:wrapTopAndBottom/>
                <wp:docPr id="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73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73EC" w:rsidRDefault="008573EC" w:rsidP="008573EC">
                            <w:pPr>
                              <w:pStyle w:val="210"/>
                              <w:shd w:val="clear" w:color="auto" w:fill="auto"/>
                              <w:spacing w:before="0" w:after="0" w:line="260" w:lineRule="exact"/>
                              <w:jc w:val="left"/>
                            </w:pPr>
                            <w:r>
                              <w:rPr>
                                <w:rStyle w:val="2Exact"/>
                                <w:color w:val="000000"/>
                              </w:rPr>
                              <w:t>Ф.И.О. уполномоченного лица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308.3pt;margin-top:42.15pt;width:173.05pt;height:13pt;z-index:-251656192;visibility:visible;mso-wrap-style:square;mso-width-percent:0;mso-height-percent:0;mso-wrap-distance-left:307.7pt;mso-wrap-distance-top:0;mso-wrap-distance-right:24pt;mso-wrap-distance-bottom:59.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" filled="f" stroked="f">
                <v:textbox style="mso-fit-shape-to-text:t" inset="0,0,0,0">
                  <w:txbxContent>
                    <w:p w:rsidR="008573EC" w:rsidRDefault="008573EC" w:rsidP="008573EC">
                      <w:pPr>
                        <w:pStyle w:val="210"/>
                        <w:shd w:val="clear" w:color="auto" w:fill="auto"/>
                        <w:spacing w:before="0" w:after="0" w:line="260" w:lineRule="exact"/>
                        <w:jc w:val="left"/>
                      </w:pPr>
                      <w:r>
                        <w:rPr>
                          <w:rStyle w:val="2Exact"/>
                          <w:color w:val="000000"/>
                        </w:rPr>
                        <w:t>Ф.И.О. уполномоченного лица</w:t>
                      </w:r>
                    </w:p>
                  </w:txbxContent>
                </v:textbox>
                <w10:wrap type="topAndBottom" anchorx="margin"/>
              </v:shape>
            </w:pict>
          </mc:Fallback>
        </mc:AlternateContent>
      </w:r>
      <w:r>
        <w:rPr>
          <w:noProof/>
        </w:rPr>
        <mc:AlternateContent>
          <mc:Choice Requires="wps">
            <w:drawing>
              <wp:anchor distT="0" distB="245745" distL="63500" distR="621665" simplePos="0" relativeHeight="251661312" behindDoc="1" locked="0" layoutInCell="1" allowOverlap="1">
                <wp:simplePos x="0" y="0"/>
                <wp:positionH relativeFrom="margin">
                  <wp:posOffset>4704715</wp:posOffset>
                </wp:positionH>
                <wp:positionV relativeFrom="paragraph">
                  <wp:posOffset>1482090</wp:posOffset>
                </wp:positionV>
                <wp:extent cx="1090930" cy="393700"/>
                <wp:effectExtent l="0" t="0" r="0" b="635"/>
                <wp:wrapTopAndBottom/>
                <wp:docPr id="1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0930" cy="393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73EC" w:rsidRDefault="008573EC" w:rsidP="008573EC">
                            <w:pPr>
                              <w:pStyle w:val="11"/>
                              <w:keepNext/>
                              <w:keepLines/>
                              <w:pBdr>
                                <w:top w:val="single" w:sz="4" w:space="1" w:color="auto"/>
                                <w:left w:val="single" w:sz="4" w:space="4" w:color="auto"/>
                                <w:bottom w:val="single" w:sz="4" w:space="1" w:color="auto"/>
                                <w:right w:val="single" w:sz="4" w:space="4" w:color="auto"/>
                              </w:pBdr>
                              <w:shd w:val="clear" w:color="auto" w:fill="auto"/>
                              <w:spacing w:after="0" w:line="280" w:lineRule="exact"/>
                            </w:pPr>
                            <w:bookmarkStart w:id="37" w:name="bookmark36"/>
                            <w:r>
                              <w:rPr>
                                <w:rStyle w:val="1Exact"/>
                                <w:color w:val="000000"/>
                              </w:rPr>
                              <w:t>Электронная</w:t>
                            </w:r>
                            <w:bookmarkEnd w:id="37"/>
                          </w:p>
                          <w:p w:rsidR="008573EC" w:rsidRDefault="008573EC" w:rsidP="008573EC">
                            <w:pPr>
                              <w:pStyle w:val="11"/>
                              <w:keepNext/>
                              <w:keepLines/>
                              <w:pBdr>
                                <w:top w:val="single" w:sz="4" w:space="1" w:color="auto"/>
                                <w:left w:val="single" w:sz="4" w:space="4" w:color="auto"/>
                                <w:bottom w:val="single" w:sz="4" w:space="1" w:color="auto"/>
                                <w:right w:val="single" w:sz="4" w:space="4" w:color="auto"/>
                              </w:pBdr>
                              <w:shd w:val="clear" w:color="auto" w:fill="auto"/>
                              <w:spacing w:after="0" w:line="280" w:lineRule="exact"/>
                              <w:jc w:val="center"/>
                            </w:pPr>
                            <w:bookmarkStart w:id="38" w:name="bookmark37"/>
                            <w:r>
                              <w:rPr>
                                <w:rStyle w:val="1Exact"/>
                                <w:color w:val="000000"/>
                              </w:rPr>
                              <w:t>подпись</w:t>
                            </w:r>
                            <w:bookmarkEnd w:id="38"/>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left:0;text-align:left;margin-left:370.45pt;margin-top:116.7pt;width:85.9pt;height:31pt;z-index:-251655168;visibility:visible;mso-wrap-style:square;mso-width-percent:0;mso-height-percent:0;mso-wrap-distance-left:5pt;mso-wrap-distance-top:0;mso-wrap-distance-right:48.95pt;mso-wrap-distance-bottom:19.3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CO9sAIAALE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" filled="f" stroked="f">
                <v:textbox style="mso-fit-shape-to-text:t" inset="0,0,0,0">
                  <w:txbxContent>
                    <w:p w:rsidR="008573EC" w:rsidRDefault="008573EC" w:rsidP="008573EC">
                      <w:pPr>
                        <w:pStyle w:val="11"/>
                        <w:keepNext/>
                        <w:keepLines/>
                        <w:pBdr>
                          <w:top w:val="single" w:sz="4" w:space="1" w:color="auto"/>
                          <w:left w:val="single" w:sz="4" w:space="4" w:color="auto"/>
                          <w:bottom w:val="single" w:sz="4" w:space="1" w:color="auto"/>
                          <w:right w:val="single" w:sz="4" w:space="4" w:color="auto"/>
                        </w:pBdr>
                        <w:shd w:val="clear" w:color="auto" w:fill="auto"/>
                        <w:spacing w:after="0" w:line="280" w:lineRule="exact"/>
                      </w:pPr>
                      <w:bookmarkStart w:id="39" w:name="bookmark36"/>
                      <w:r>
                        <w:rPr>
                          <w:rStyle w:val="1Exact"/>
                          <w:color w:val="000000"/>
                        </w:rPr>
                        <w:t>Электронная</w:t>
                      </w:r>
                      <w:bookmarkEnd w:id="39"/>
                    </w:p>
                    <w:p w:rsidR="008573EC" w:rsidRDefault="008573EC" w:rsidP="008573EC">
                      <w:pPr>
                        <w:pStyle w:val="11"/>
                        <w:keepNext/>
                        <w:keepLines/>
                        <w:pBdr>
                          <w:top w:val="single" w:sz="4" w:space="1" w:color="auto"/>
                          <w:left w:val="single" w:sz="4" w:space="4" w:color="auto"/>
                          <w:bottom w:val="single" w:sz="4" w:space="1" w:color="auto"/>
                          <w:right w:val="single" w:sz="4" w:space="4" w:color="auto"/>
                        </w:pBdr>
                        <w:shd w:val="clear" w:color="auto" w:fill="auto"/>
                        <w:spacing w:after="0" w:line="280" w:lineRule="exact"/>
                        <w:jc w:val="center"/>
                      </w:pPr>
                      <w:bookmarkStart w:id="40" w:name="bookmark37"/>
                      <w:r>
                        <w:rPr>
                          <w:rStyle w:val="1Exact"/>
                          <w:color w:val="000000"/>
                        </w:rPr>
                        <w:t>подпись</w:t>
                      </w:r>
                      <w:bookmarkEnd w:id="40"/>
                    </w:p>
                  </w:txbxContent>
                </v:textbox>
                <w10:wrap type="topAndBottom" anchorx="margin"/>
              </v:shape>
            </w:pict>
          </mc:Fallback>
        </mc:AlternateContent>
      </w:r>
      <w:r w:rsidR="008573EC" w:rsidRPr="009706A4">
        <w:rPr>
          <w:rStyle w:val="21"/>
          <w:rFonts w:ascii="Arial" w:hAnsi="Arial" w:cs="Arial"/>
          <w:color w:val="000000"/>
          <w:sz w:val="24"/>
          <w:szCs w:val="24"/>
        </w:rPr>
        <w:t>Срок действия настоящего решения составляет два года.</w:t>
      </w:r>
    </w:p>
    <w:p w:rsidR="008573EC" w:rsidRPr="009706A4" w:rsidRDefault="008573EC" w:rsidP="008573EC">
      <w:pPr>
        <w:pStyle w:val="210"/>
        <w:shd w:val="clear" w:color="auto" w:fill="auto"/>
        <w:spacing w:before="0" w:after="245"/>
        <w:ind w:left="5103"/>
        <w:jc w:val="right"/>
        <w:rPr>
          <w:rFonts w:ascii="Courier New" w:hAnsi="Courier New" w:cs="Courier New"/>
          <w:sz w:val="22"/>
          <w:szCs w:val="22"/>
        </w:rPr>
      </w:pPr>
      <w:r w:rsidRPr="009706A4">
        <w:rPr>
          <w:rStyle w:val="21"/>
          <w:rFonts w:ascii="Courier New" w:hAnsi="Courier New" w:cs="Courier New"/>
          <w:color w:val="000000"/>
          <w:sz w:val="22"/>
          <w:szCs w:val="22"/>
        </w:rPr>
        <w:lastRenderedPageBreak/>
        <w:t>Приложение № 2 к Административному регламенту по предоставлению муниципальной услуги « Утверждение схемы расположения земельного участка или земельных участков на кадастровом плане территории»</w:t>
      </w:r>
    </w:p>
    <w:p w:rsidR="008573EC" w:rsidRPr="009706A4" w:rsidRDefault="008573EC" w:rsidP="008573EC">
      <w:pPr>
        <w:pStyle w:val="80"/>
        <w:shd w:val="clear" w:color="auto" w:fill="auto"/>
        <w:spacing w:before="0" w:after="50" w:line="240" w:lineRule="exact"/>
        <w:jc w:val="right"/>
        <w:rPr>
          <w:rFonts w:ascii="Arial" w:hAnsi="Arial" w:cs="Arial"/>
        </w:rPr>
      </w:pPr>
      <w:r w:rsidRPr="009706A4">
        <w:rPr>
          <w:rStyle w:val="8"/>
          <w:rFonts w:ascii="Arial" w:hAnsi="Arial" w:cs="Arial"/>
          <w:b/>
          <w:bCs/>
          <w:color w:val="000000"/>
        </w:rPr>
        <w:t>Форма решения об отказе в утверждении схемы расположения земельного участка на</w:t>
      </w:r>
    </w:p>
    <w:p w:rsidR="008573EC" w:rsidRPr="009706A4" w:rsidRDefault="008573EC" w:rsidP="008573EC">
      <w:pPr>
        <w:pStyle w:val="80"/>
        <w:shd w:val="clear" w:color="auto" w:fill="auto"/>
        <w:spacing w:before="0" w:after="293" w:line="240" w:lineRule="exact"/>
        <w:jc w:val="center"/>
        <w:rPr>
          <w:rFonts w:ascii="Arial" w:hAnsi="Arial" w:cs="Arial"/>
        </w:rPr>
      </w:pPr>
      <w:r w:rsidRPr="009706A4">
        <w:rPr>
          <w:rStyle w:val="8"/>
          <w:rFonts w:ascii="Arial" w:hAnsi="Arial" w:cs="Arial"/>
          <w:b/>
          <w:bCs/>
          <w:color w:val="000000"/>
        </w:rPr>
        <w:t>кадастровом плане территории</w:t>
      </w:r>
    </w:p>
    <w:p w:rsidR="008573EC" w:rsidRPr="009706A4" w:rsidRDefault="008573EC" w:rsidP="008573EC">
      <w:pPr>
        <w:pStyle w:val="90"/>
        <w:shd w:val="clear" w:color="auto" w:fill="auto"/>
        <w:spacing w:before="0" w:after="0" w:line="180" w:lineRule="exact"/>
        <w:ind w:left="620"/>
        <w:jc w:val="left"/>
        <w:rPr>
          <w:rFonts w:ascii="Arial" w:hAnsi="Arial" w:cs="Arial"/>
          <w:sz w:val="24"/>
          <w:szCs w:val="24"/>
        </w:rPr>
      </w:pPr>
      <w:r w:rsidRPr="009706A4">
        <w:rPr>
          <w:rStyle w:val="9"/>
          <w:rFonts w:ascii="Arial" w:hAnsi="Arial" w:cs="Arial"/>
          <w:color w:val="000000"/>
          <w:sz w:val="24"/>
          <w:szCs w:val="24"/>
        </w:rPr>
        <w:t>(наименование   органа местного самоуправления)</w:t>
      </w:r>
    </w:p>
    <w:p w:rsidR="008573EC" w:rsidRPr="009706A4" w:rsidRDefault="008573EC" w:rsidP="008573EC">
      <w:pPr>
        <w:pStyle w:val="101"/>
        <w:shd w:val="clear" w:color="auto" w:fill="auto"/>
        <w:spacing w:before="0" w:after="303" w:line="220" w:lineRule="exact"/>
        <w:ind w:left="5700"/>
        <w:rPr>
          <w:rFonts w:ascii="Arial" w:hAnsi="Arial" w:cs="Arial"/>
          <w:sz w:val="24"/>
          <w:szCs w:val="24"/>
        </w:rPr>
      </w:pPr>
      <w:r w:rsidRPr="009706A4">
        <w:rPr>
          <w:rStyle w:val="100"/>
          <w:rFonts w:ascii="Arial" w:hAnsi="Arial" w:cs="Arial"/>
          <w:color w:val="000000"/>
          <w:sz w:val="24"/>
          <w:szCs w:val="24"/>
        </w:rPr>
        <w:t>Кому:</w:t>
      </w:r>
    </w:p>
    <w:p w:rsidR="008573EC" w:rsidRPr="009706A4" w:rsidRDefault="008573EC" w:rsidP="008573EC">
      <w:pPr>
        <w:pStyle w:val="101"/>
        <w:shd w:val="clear" w:color="auto" w:fill="auto"/>
        <w:spacing w:before="0" w:after="303" w:line="220" w:lineRule="exact"/>
        <w:ind w:left="5700"/>
        <w:rPr>
          <w:rFonts w:ascii="Arial" w:hAnsi="Arial" w:cs="Arial"/>
          <w:sz w:val="24"/>
          <w:szCs w:val="24"/>
        </w:rPr>
      </w:pPr>
      <w:r w:rsidRPr="009706A4">
        <w:rPr>
          <w:rStyle w:val="100"/>
          <w:rFonts w:ascii="Arial" w:hAnsi="Arial" w:cs="Arial"/>
          <w:color w:val="000000"/>
          <w:sz w:val="24"/>
          <w:szCs w:val="24"/>
        </w:rPr>
        <w:t>Контактные данные: /Представитель:</w:t>
      </w:r>
    </w:p>
    <w:p w:rsidR="008573EC" w:rsidRPr="009706A4" w:rsidRDefault="008573EC" w:rsidP="008573EC">
      <w:pPr>
        <w:pStyle w:val="101"/>
        <w:shd w:val="clear" w:color="auto" w:fill="auto"/>
        <w:spacing w:before="0" w:after="560" w:line="220" w:lineRule="exact"/>
        <w:ind w:left="5700"/>
        <w:rPr>
          <w:rFonts w:ascii="Arial" w:hAnsi="Arial" w:cs="Arial"/>
          <w:sz w:val="24"/>
          <w:szCs w:val="24"/>
        </w:rPr>
      </w:pPr>
      <w:r w:rsidRPr="009706A4">
        <w:rPr>
          <w:rStyle w:val="100"/>
          <w:rFonts w:ascii="Arial" w:hAnsi="Arial" w:cs="Arial"/>
          <w:color w:val="000000"/>
          <w:sz w:val="24"/>
          <w:szCs w:val="24"/>
        </w:rPr>
        <w:t>Контактные данные представителя:</w:t>
      </w:r>
    </w:p>
    <w:p w:rsidR="008573EC" w:rsidRPr="009706A4" w:rsidRDefault="008573EC" w:rsidP="008573EC">
      <w:pPr>
        <w:pStyle w:val="80"/>
        <w:shd w:val="clear" w:color="auto" w:fill="auto"/>
        <w:spacing w:before="0" w:after="0" w:line="298" w:lineRule="exact"/>
        <w:jc w:val="center"/>
        <w:rPr>
          <w:rFonts w:ascii="Arial" w:hAnsi="Arial" w:cs="Arial"/>
        </w:rPr>
      </w:pPr>
      <w:r w:rsidRPr="009706A4">
        <w:rPr>
          <w:rStyle w:val="8"/>
          <w:rFonts w:ascii="Arial" w:hAnsi="Arial" w:cs="Arial"/>
          <w:b/>
          <w:bCs/>
          <w:color w:val="000000"/>
        </w:rPr>
        <w:t>Решение об отказе</w:t>
      </w:r>
    </w:p>
    <w:p w:rsidR="008573EC" w:rsidRPr="009706A4" w:rsidRDefault="008573EC" w:rsidP="008573EC">
      <w:pPr>
        <w:pStyle w:val="80"/>
        <w:shd w:val="clear" w:color="auto" w:fill="auto"/>
        <w:spacing w:before="0" w:after="0" w:line="298" w:lineRule="exact"/>
        <w:jc w:val="center"/>
        <w:rPr>
          <w:rFonts w:ascii="Arial" w:hAnsi="Arial" w:cs="Arial"/>
        </w:rPr>
      </w:pPr>
      <w:r w:rsidRPr="009706A4">
        <w:rPr>
          <w:rStyle w:val="8"/>
          <w:rFonts w:ascii="Arial" w:hAnsi="Arial" w:cs="Arial"/>
          <w:b/>
          <w:bCs/>
          <w:color w:val="000000"/>
        </w:rPr>
        <w:t>в утверждении схемы расположения земельного участка на кадастровом плане</w:t>
      </w:r>
    </w:p>
    <w:p w:rsidR="008573EC" w:rsidRPr="009706A4" w:rsidRDefault="008573EC" w:rsidP="008573EC">
      <w:pPr>
        <w:pStyle w:val="80"/>
        <w:shd w:val="clear" w:color="auto" w:fill="auto"/>
        <w:spacing w:before="0" w:after="0" w:line="298" w:lineRule="exact"/>
        <w:jc w:val="center"/>
        <w:rPr>
          <w:rFonts w:ascii="Arial" w:hAnsi="Arial" w:cs="Arial"/>
        </w:rPr>
      </w:pPr>
      <w:r w:rsidRPr="009706A4">
        <w:rPr>
          <w:rStyle w:val="8"/>
          <w:rFonts w:ascii="Arial" w:hAnsi="Arial" w:cs="Arial"/>
          <w:b/>
          <w:bCs/>
          <w:color w:val="000000"/>
        </w:rPr>
        <w:t>территории</w:t>
      </w:r>
    </w:p>
    <w:p w:rsidR="008573EC" w:rsidRPr="009706A4" w:rsidRDefault="008573EC" w:rsidP="008573EC">
      <w:pPr>
        <w:pStyle w:val="101"/>
        <w:shd w:val="clear" w:color="auto" w:fill="auto"/>
        <w:tabs>
          <w:tab w:val="left" w:leader="underscore" w:pos="4564"/>
          <w:tab w:val="left" w:leader="underscore" w:pos="8111"/>
        </w:tabs>
        <w:spacing w:before="0" w:after="0" w:line="298" w:lineRule="exact"/>
        <w:ind w:left="2260"/>
        <w:jc w:val="both"/>
        <w:rPr>
          <w:rFonts w:ascii="Arial" w:hAnsi="Arial" w:cs="Arial"/>
          <w:sz w:val="24"/>
          <w:szCs w:val="24"/>
        </w:rPr>
      </w:pPr>
      <w:r w:rsidRPr="009706A4">
        <w:rPr>
          <w:rStyle w:val="100"/>
          <w:rFonts w:ascii="Arial" w:hAnsi="Arial" w:cs="Arial"/>
          <w:color w:val="000000"/>
          <w:sz w:val="24"/>
          <w:szCs w:val="24"/>
        </w:rPr>
        <w:t xml:space="preserve">От </w:t>
      </w:r>
      <w:r w:rsidRPr="009706A4">
        <w:rPr>
          <w:rStyle w:val="100"/>
          <w:rFonts w:ascii="Arial" w:hAnsi="Arial" w:cs="Arial"/>
          <w:color w:val="000000"/>
          <w:sz w:val="24"/>
          <w:szCs w:val="24"/>
        </w:rPr>
        <w:tab/>
        <w:t xml:space="preserve"> № </w:t>
      </w:r>
      <w:r w:rsidRPr="009706A4">
        <w:rPr>
          <w:rStyle w:val="100"/>
          <w:rFonts w:ascii="Arial" w:hAnsi="Arial" w:cs="Arial"/>
          <w:color w:val="000000"/>
          <w:sz w:val="24"/>
          <w:szCs w:val="24"/>
        </w:rPr>
        <w:tab/>
      </w:r>
    </w:p>
    <w:p w:rsidR="008573EC" w:rsidRPr="009706A4" w:rsidRDefault="008573EC" w:rsidP="008573EC">
      <w:pPr>
        <w:pStyle w:val="210"/>
        <w:shd w:val="clear" w:color="auto" w:fill="auto"/>
        <w:tabs>
          <w:tab w:val="left" w:leader="underscore" w:pos="4564"/>
          <w:tab w:val="left" w:leader="underscore" w:pos="6600"/>
          <w:tab w:val="left" w:leader="underscore" w:pos="9600"/>
        </w:tabs>
        <w:spacing w:before="0" w:after="0" w:line="298" w:lineRule="exact"/>
        <w:rPr>
          <w:rFonts w:ascii="Arial" w:hAnsi="Arial" w:cs="Arial"/>
          <w:sz w:val="24"/>
          <w:szCs w:val="24"/>
        </w:rPr>
      </w:pPr>
      <w:r w:rsidRPr="009706A4">
        <w:rPr>
          <w:rStyle w:val="21"/>
          <w:rFonts w:ascii="Arial" w:hAnsi="Arial" w:cs="Arial"/>
          <w:color w:val="000000"/>
          <w:sz w:val="24"/>
          <w:szCs w:val="24"/>
        </w:rPr>
        <w:t xml:space="preserve">Рассмотрев заявление от </w:t>
      </w:r>
      <w:r w:rsidRPr="009706A4">
        <w:rPr>
          <w:rStyle w:val="21"/>
          <w:rFonts w:ascii="Arial" w:hAnsi="Arial" w:cs="Arial"/>
          <w:color w:val="000000"/>
          <w:sz w:val="24"/>
          <w:szCs w:val="24"/>
        </w:rPr>
        <w:tab/>
        <w:t xml:space="preserve"> № </w:t>
      </w:r>
      <w:r w:rsidRPr="009706A4">
        <w:rPr>
          <w:rStyle w:val="21"/>
          <w:rFonts w:ascii="Arial" w:hAnsi="Arial" w:cs="Arial"/>
          <w:color w:val="000000"/>
          <w:sz w:val="24"/>
          <w:szCs w:val="24"/>
        </w:rPr>
        <w:tab/>
        <w:t xml:space="preserve"> (Заявитель: </w:t>
      </w:r>
      <w:r w:rsidRPr="009706A4">
        <w:rPr>
          <w:rStyle w:val="21"/>
          <w:rFonts w:ascii="Arial" w:hAnsi="Arial" w:cs="Arial"/>
          <w:color w:val="000000"/>
          <w:sz w:val="24"/>
          <w:szCs w:val="24"/>
        </w:rPr>
        <w:tab/>
        <w:t>) и</w:t>
      </w:r>
    </w:p>
    <w:p w:rsidR="008573EC" w:rsidRPr="009706A4" w:rsidRDefault="008573EC" w:rsidP="008573EC">
      <w:pPr>
        <w:pStyle w:val="210"/>
        <w:shd w:val="clear" w:color="auto" w:fill="auto"/>
        <w:spacing w:before="0" w:after="0" w:line="298" w:lineRule="exact"/>
        <w:jc w:val="right"/>
        <w:rPr>
          <w:rFonts w:ascii="Arial" w:hAnsi="Arial" w:cs="Arial"/>
          <w:sz w:val="24"/>
          <w:szCs w:val="24"/>
        </w:rPr>
      </w:pPr>
      <w:r w:rsidRPr="009706A4">
        <w:rPr>
          <w:rStyle w:val="21"/>
          <w:rFonts w:ascii="Arial" w:hAnsi="Arial" w:cs="Arial"/>
          <w:color w:val="000000"/>
          <w:sz w:val="24"/>
          <w:szCs w:val="24"/>
        </w:rPr>
        <w:t>приложенные к нему документы, в соответствии со статьями 11.10, 39.11</w:t>
      </w:r>
      <w:r w:rsidRPr="009706A4">
        <w:rPr>
          <w:rStyle w:val="21"/>
          <w:rFonts w:ascii="Arial" w:hAnsi="Arial" w:cs="Arial"/>
          <w:color w:val="000000"/>
          <w:sz w:val="24"/>
          <w:szCs w:val="24"/>
          <w:vertAlign w:val="superscript"/>
        </w:rPr>
        <w:footnoteReference w:id="1"/>
      </w:r>
      <w:r w:rsidRPr="009706A4">
        <w:rPr>
          <w:rStyle w:val="21"/>
          <w:rFonts w:ascii="Arial" w:hAnsi="Arial" w:cs="Arial"/>
          <w:color w:val="000000"/>
          <w:sz w:val="24"/>
          <w:szCs w:val="24"/>
        </w:rPr>
        <w:t xml:space="preserve"> Земельного</w:t>
      </w:r>
    </w:p>
    <w:p w:rsidR="008573EC" w:rsidRPr="009706A4" w:rsidRDefault="008573EC" w:rsidP="008573EC">
      <w:pPr>
        <w:pStyle w:val="210"/>
        <w:shd w:val="clear" w:color="auto" w:fill="auto"/>
        <w:tabs>
          <w:tab w:val="left" w:leader="underscore" w:pos="5390"/>
        </w:tabs>
        <w:spacing w:before="0" w:after="0" w:line="298" w:lineRule="exact"/>
        <w:rPr>
          <w:rFonts w:ascii="Arial" w:hAnsi="Arial" w:cs="Arial"/>
          <w:sz w:val="24"/>
          <w:szCs w:val="24"/>
        </w:rPr>
      </w:pPr>
      <w:r w:rsidRPr="009706A4">
        <w:rPr>
          <w:rStyle w:val="21"/>
          <w:rFonts w:ascii="Arial" w:hAnsi="Arial" w:cs="Arial"/>
          <w:color w:val="000000"/>
          <w:sz w:val="24"/>
          <w:szCs w:val="24"/>
        </w:rPr>
        <w:t xml:space="preserve">кодекса Российской Федерации, </w:t>
      </w:r>
      <w:r w:rsidRPr="009706A4">
        <w:rPr>
          <w:rStyle w:val="21"/>
          <w:rFonts w:ascii="Arial" w:hAnsi="Arial" w:cs="Arial"/>
          <w:color w:val="000000"/>
          <w:sz w:val="24"/>
          <w:szCs w:val="24"/>
        </w:rPr>
        <w:tab/>
        <w:t>, в утверждении схемы расположения</w:t>
      </w:r>
    </w:p>
    <w:p w:rsidR="008573EC" w:rsidRPr="009706A4" w:rsidRDefault="008573EC" w:rsidP="008573EC">
      <w:pPr>
        <w:pStyle w:val="210"/>
        <w:shd w:val="clear" w:color="auto" w:fill="auto"/>
        <w:spacing w:before="0" w:after="270" w:line="298" w:lineRule="exact"/>
        <w:rPr>
          <w:rFonts w:ascii="Arial" w:hAnsi="Arial" w:cs="Arial"/>
          <w:sz w:val="24"/>
          <w:szCs w:val="24"/>
        </w:rPr>
      </w:pPr>
      <w:r w:rsidRPr="009706A4">
        <w:rPr>
          <w:rStyle w:val="21"/>
          <w:rFonts w:ascii="Arial" w:hAnsi="Arial" w:cs="Arial"/>
          <w:color w:val="000000"/>
          <w:sz w:val="24"/>
          <w:szCs w:val="24"/>
        </w:rPr>
        <w:t>земельного участка на кадастровом плане территории отказано по основаниям:</w:t>
      </w:r>
    </w:p>
    <w:p w:rsidR="008573EC" w:rsidRPr="009706A4" w:rsidRDefault="008573EC" w:rsidP="008573EC">
      <w:pPr>
        <w:pStyle w:val="210"/>
        <w:shd w:val="clear" w:color="auto" w:fill="auto"/>
        <w:spacing w:before="0" w:after="287" w:line="260" w:lineRule="exact"/>
        <w:ind w:left="620"/>
        <w:jc w:val="left"/>
        <w:rPr>
          <w:rFonts w:ascii="Arial" w:hAnsi="Arial" w:cs="Arial"/>
          <w:sz w:val="24"/>
          <w:szCs w:val="24"/>
        </w:rPr>
      </w:pPr>
      <w:r w:rsidRPr="009706A4">
        <w:rPr>
          <w:rStyle w:val="21"/>
          <w:rFonts w:ascii="Arial" w:hAnsi="Arial" w:cs="Arial"/>
          <w:color w:val="000000"/>
          <w:sz w:val="24"/>
          <w:szCs w:val="24"/>
        </w:rPr>
        <w:t>Разъяснение причин отказа:</w:t>
      </w:r>
    </w:p>
    <w:p w:rsidR="008573EC" w:rsidRPr="009706A4" w:rsidRDefault="00B5279D" w:rsidP="008573EC">
      <w:pPr>
        <w:pStyle w:val="210"/>
        <w:shd w:val="clear" w:color="auto" w:fill="auto"/>
        <w:spacing w:before="0" w:after="0" w:line="260" w:lineRule="exact"/>
        <w:rPr>
          <w:rFonts w:ascii="Arial" w:hAnsi="Arial" w:cs="Arial"/>
          <w:sz w:val="24"/>
          <w:szCs w:val="24"/>
        </w:rPr>
      </w:pPr>
      <w:r>
        <w:rPr>
          <w:noProof/>
        </w:rPr>
        <mc:AlternateContent>
          <mc:Choice Requires="wps">
            <w:drawing>
              <wp:anchor distT="0" distB="572770" distL="63500" distR="3931920" simplePos="0" relativeHeight="251662336" behindDoc="1" locked="0" layoutInCell="1" allowOverlap="1">
                <wp:simplePos x="0" y="0"/>
                <wp:positionH relativeFrom="margin">
                  <wp:posOffset>1270</wp:posOffset>
                </wp:positionH>
                <wp:positionV relativeFrom="paragraph">
                  <wp:posOffset>709295</wp:posOffset>
                </wp:positionV>
                <wp:extent cx="2487295" cy="165100"/>
                <wp:effectExtent l="1270" t="4445" r="0" b="0"/>
                <wp:wrapTopAndBottom/>
                <wp:docPr id="1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729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73EC" w:rsidRDefault="008573EC" w:rsidP="008573EC">
                            <w:pPr>
                              <w:pStyle w:val="210"/>
                              <w:shd w:val="clear" w:color="auto" w:fill="auto"/>
                              <w:spacing w:before="0" w:after="0" w:line="260" w:lineRule="exact"/>
                              <w:jc w:val="left"/>
                            </w:pPr>
                            <w:r>
                              <w:rPr>
                                <w:rStyle w:val="2Exact"/>
                                <w:color w:val="000000"/>
                              </w:rPr>
                              <w:t>Должность уполномоченного лица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left:0;text-align:left;margin-left:.1pt;margin-top:55.85pt;width:195.85pt;height:13pt;z-index:-251654144;visibility:visible;mso-wrap-style:square;mso-width-percent:0;mso-height-percent:0;mso-wrap-distance-left:5pt;mso-wrap-distance-top:0;mso-wrap-distance-right:309.6pt;mso-wrap-distance-bottom:45.1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" filled="f" stroked="f">
                <v:textbox style="mso-fit-shape-to-text:t" inset="0,0,0,0">
                  <w:txbxContent>
                    <w:p w:rsidR="008573EC" w:rsidRDefault="008573EC" w:rsidP="008573EC">
                      <w:pPr>
                        <w:pStyle w:val="210"/>
                        <w:shd w:val="clear" w:color="auto" w:fill="auto"/>
                        <w:spacing w:before="0" w:after="0" w:line="260" w:lineRule="exact"/>
                        <w:jc w:val="left"/>
                      </w:pPr>
                      <w:r>
                        <w:rPr>
                          <w:rStyle w:val="2Exact"/>
                          <w:color w:val="000000"/>
                        </w:rPr>
                        <w:t>Должность уполномоченного лица</w:t>
                      </w:r>
                    </w:p>
                  </w:txbxContent>
                </v:textbox>
                <w10:wrap type="topAndBottom" anchorx="margin"/>
              </v:shape>
            </w:pict>
          </mc:Fallback>
        </mc:AlternateContent>
      </w:r>
      <w:r>
        <w:rPr>
          <w:noProof/>
        </w:rPr>
        <mc:AlternateContent>
          <mc:Choice Requires="wps">
            <w:drawing>
              <wp:anchor distT="0" distB="572770" distL="3901440" distR="323215" simplePos="0" relativeHeight="251663360" behindDoc="1" locked="0" layoutInCell="1" allowOverlap="1">
                <wp:simplePos x="0" y="0"/>
                <wp:positionH relativeFrom="margin">
                  <wp:posOffset>3902710</wp:posOffset>
                </wp:positionH>
                <wp:positionV relativeFrom="paragraph">
                  <wp:posOffset>711835</wp:posOffset>
                </wp:positionV>
                <wp:extent cx="2194560" cy="165100"/>
                <wp:effectExtent l="0" t="0" r="0" b="0"/>
                <wp:wrapTopAndBottom/>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73EC" w:rsidRDefault="008573EC" w:rsidP="008573EC">
                            <w:pPr>
                              <w:pStyle w:val="210"/>
                              <w:shd w:val="clear" w:color="auto" w:fill="auto"/>
                              <w:spacing w:before="0" w:after="0" w:line="260" w:lineRule="exact"/>
                              <w:jc w:val="left"/>
                            </w:pPr>
                            <w:r>
                              <w:rPr>
                                <w:rStyle w:val="2Exact"/>
                                <w:color w:val="000000"/>
                              </w:rPr>
                              <w:t>Ф.И.О. уполномоченного лица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 o:spid="_x0000_s1030" type="#_x0000_t202" style="position:absolute;left:0;text-align:left;margin-left:307.3pt;margin-top:56.05pt;width:172.8pt;height:13pt;z-index:-251653120;visibility:visible;mso-wrap-style:square;mso-width-percent:0;mso-height-percent:0;mso-wrap-distance-left:307.2pt;mso-wrap-distance-top:0;mso-wrap-distance-right:25.45pt;mso-wrap-distance-bottom:45.1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" filled="f" stroked="f">
                <v:textbox style="mso-fit-shape-to-text:t" inset="0,0,0,0">
                  <w:txbxContent>
                    <w:p w:rsidR="008573EC" w:rsidRDefault="008573EC" w:rsidP="008573EC">
                      <w:pPr>
                        <w:pStyle w:val="210"/>
                        <w:shd w:val="clear" w:color="auto" w:fill="auto"/>
                        <w:spacing w:before="0" w:after="0" w:line="260" w:lineRule="exact"/>
                        <w:jc w:val="left"/>
                      </w:pPr>
                      <w:r>
                        <w:rPr>
                          <w:rStyle w:val="2Exact"/>
                          <w:color w:val="000000"/>
                        </w:rPr>
                        <w:t>Ф.И.О. уполномоченного лица</w:t>
                      </w:r>
                    </w:p>
                  </w:txbxContent>
                </v:textbox>
                <w10:wrap type="topAndBottom" anchorx="margin"/>
              </v:shape>
            </w:pict>
          </mc:Fallback>
        </mc:AlternateContent>
      </w:r>
      <w:r>
        <w:rPr>
          <w:noProof/>
        </w:rPr>
        <mc:AlternateContent>
          <mc:Choice Requires="wps">
            <w:drawing>
              <wp:anchor distT="0" distB="0" distL="63500" distR="597535" simplePos="0" relativeHeight="251664384" behindDoc="1" locked="0" layoutInCell="1" allowOverlap="1">
                <wp:simplePos x="0" y="0"/>
                <wp:positionH relativeFrom="margin">
                  <wp:posOffset>4732020</wp:posOffset>
                </wp:positionH>
                <wp:positionV relativeFrom="paragraph">
                  <wp:posOffset>1475740</wp:posOffset>
                </wp:positionV>
                <wp:extent cx="1090930" cy="393700"/>
                <wp:effectExtent l="0" t="0" r="0" b="0"/>
                <wp:wrapTopAndBottom/>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0930" cy="393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73EC" w:rsidRDefault="008573EC" w:rsidP="008573EC">
                            <w:pPr>
                              <w:pStyle w:val="11"/>
                              <w:keepNext/>
                              <w:keepLines/>
                              <w:pBdr>
                                <w:top w:val="single" w:sz="4" w:space="1" w:color="auto"/>
                                <w:left w:val="single" w:sz="4" w:space="4" w:color="auto"/>
                                <w:bottom w:val="single" w:sz="4" w:space="1" w:color="auto"/>
                                <w:right w:val="single" w:sz="4" w:space="4" w:color="auto"/>
                              </w:pBdr>
                              <w:shd w:val="clear" w:color="auto" w:fill="auto"/>
                              <w:spacing w:after="0" w:line="280" w:lineRule="exact"/>
                            </w:pPr>
                            <w:bookmarkStart w:id="41" w:name="bookmark38"/>
                            <w:r>
                              <w:rPr>
                                <w:rStyle w:val="1Exact"/>
                                <w:color w:val="000000"/>
                              </w:rPr>
                              <w:t>Электронная</w:t>
                            </w:r>
                            <w:bookmarkEnd w:id="41"/>
                          </w:p>
                          <w:p w:rsidR="008573EC" w:rsidRDefault="008573EC" w:rsidP="008573EC">
                            <w:pPr>
                              <w:pStyle w:val="11"/>
                              <w:keepNext/>
                              <w:keepLines/>
                              <w:pBdr>
                                <w:top w:val="single" w:sz="4" w:space="1" w:color="auto"/>
                                <w:left w:val="single" w:sz="4" w:space="4" w:color="auto"/>
                                <w:bottom w:val="single" w:sz="4" w:space="1" w:color="auto"/>
                                <w:right w:val="single" w:sz="4" w:space="4" w:color="auto"/>
                              </w:pBdr>
                              <w:shd w:val="clear" w:color="auto" w:fill="auto"/>
                              <w:spacing w:after="0" w:line="280" w:lineRule="exact"/>
                              <w:jc w:val="center"/>
                            </w:pPr>
                            <w:bookmarkStart w:id="42" w:name="bookmark39"/>
                            <w:r>
                              <w:rPr>
                                <w:rStyle w:val="1Exact"/>
                                <w:color w:val="000000"/>
                              </w:rPr>
                              <w:t>подпись</w:t>
                            </w:r>
                            <w:bookmarkEnd w:id="42"/>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 o:spid="_x0000_s1031" type="#_x0000_t202" style="position:absolute;left:0;text-align:left;margin-left:372.6pt;margin-top:116.2pt;width:85.9pt;height:31pt;z-index:-251652096;visibility:visible;mso-wrap-style:square;mso-width-percent:0;mso-height-percent:0;mso-wrap-distance-left:5pt;mso-wrap-distance-top:0;mso-wrap-distance-right:47.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" filled="f" stroked="f">
                <v:textbox style="mso-fit-shape-to-text:t" inset="0,0,0,0">
                  <w:txbxContent>
                    <w:p w:rsidR="008573EC" w:rsidRDefault="008573EC" w:rsidP="008573EC">
                      <w:pPr>
                        <w:pStyle w:val="11"/>
                        <w:keepNext/>
                        <w:keepLines/>
                        <w:pBdr>
                          <w:top w:val="single" w:sz="4" w:space="1" w:color="auto"/>
                          <w:left w:val="single" w:sz="4" w:space="4" w:color="auto"/>
                          <w:bottom w:val="single" w:sz="4" w:space="1" w:color="auto"/>
                          <w:right w:val="single" w:sz="4" w:space="4" w:color="auto"/>
                        </w:pBdr>
                        <w:shd w:val="clear" w:color="auto" w:fill="auto"/>
                        <w:spacing w:after="0" w:line="280" w:lineRule="exact"/>
                      </w:pPr>
                      <w:bookmarkStart w:id="43" w:name="bookmark38"/>
                      <w:r>
                        <w:rPr>
                          <w:rStyle w:val="1Exact"/>
                          <w:color w:val="000000"/>
                        </w:rPr>
                        <w:t>Электронная</w:t>
                      </w:r>
                      <w:bookmarkEnd w:id="43"/>
                    </w:p>
                    <w:p w:rsidR="008573EC" w:rsidRDefault="008573EC" w:rsidP="008573EC">
                      <w:pPr>
                        <w:pStyle w:val="11"/>
                        <w:keepNext/>
                        <w:keepLines/>
                        <w:pBdr>
                          <w:top w:val="single" w:sz="4" w:space="1" w:color="auto"/>
                          <w:left w:val="single" w:sz="4" w:space="4" w:color="auto"/>
                          <w:bottom w:val="single" w:sz="4" w:space="1" w:color="auto"/>
                          <w:right w:val="single" w:sz="4" w:space="4" w:color="auto"/>
                        </w:pBdr>
                        <w:shd w:val="clear" w:color="auto" w:fill="auto"/>
                        <w:spacing w:after="0" w:line="280" w:lineRule="exact"/>
                        <w:jc w:val="center"/>
                      </w:pPr>
                      <w:bookmarkStart w:id="44" w:name="bookmark39"/>
                      <w:r>
                        <w:rPr>
                          <w:rStyle w:val="1Exact"/>
                          <w:color w:val="000000"/>
                        </w:rPr>
                        <w:t>подпись</w:t>
                      </w:r>
                      <w:bookmarkEnd w:id="44"/>
                    </w:p>
                  </w:txbxContent>
                </v:textbox>
                <w10:wrap type="topAndBottom" anchorx="margin"/>
              </v:shape>
            </w:pict>
          </mc:Fallback>
        </mc:AlternateContent>
      </w:r>
      <w:r w:rsidR="008573EC" w:rsidRPr="009706A4">
        <w:rPr>
          <w:rStyle w:val="21"/>
          <w:rFonts w:ascii="Arial" w:hAnsi="Arial" w:cs="Arial"/>
          <w:color w:val="000000"/>
          <w:sz w:val="24"/>
          <w:szCs w:val="24"/>
        </w:rPr>
        <w:t>Дополнительно информируем:</w:t>
      </w:r>
      <w:r w:rsidR="008573EC" w:rsidRPr="009706A4">
        <w:rPr>
          <w:rFonts w:ascii="Arial" w:hAnsi="Arial" w:cs="Arial"/>
          <w:sz w:val="24"/>
          <w:szCs w:val="24"/>
        </w:rPr>
        <w:br w:type="page"/>
      </w:r>
    </w:p>
    <w:p w:rsidR="008573EC" w:rsidRDefault="008573EC" w:rsidP="008573EC">
      <w:pPr>
        <w:pStyle w:val="ae"/>
        <w:jc w:val="right"/>
        <w:rPr>
          <w:rStyle w:val="21"/>
          <w:rFonts w:ascii="Courier New" w:hAnsi="Courier New" w:cs="Courier New"/>
          <w:color w:val="000000"/>
          <w:sz w:val="22"/>
          <w:szCs w:val="22"/>
        </w:rPr>
      </w:pPr>
      <w:r w:rsidRPr="009706A4">
        <w:rPr>
          <w:rStyle w:val="21"/>
          <w:rFonts w:ascii="Courier New" w:hAnsi="Courier New" w:cs="Courier New"/>
          <w:color w:val="000000"/>
          <w:sz w:val="22"/>
          <w:szCs w:val="22"/>
        </w:rPr>
        <w:lastRenderedPageBreak/>
        <w:t xml:space="preserve">Приложение № 3 </w:t>
      </w:r>
    </w:p>
    <w:p w:rsidR="008573EC" w:rsidRDefault="008573EC" w:rsidP="008573EC">
      <w:pPr>
        <w:pStyle w:val="ae"/>
        <w:jc w:val="right"/>
        <w:rPr>
          <w:rStyle w:val="21"/>
          <w:rFonts w:ascii="Courier New" w:hAnsi="Courier New" w:cs="Courier New"/>
          <w:color w:val="000000"/>
          <w:sz w:val="22"/>
          <w:szCs w:val="22"/>
        </w:rPr>
      </w:pPr>
      <w:r w:rsidRPr="009706A4">
        <w:rPr>
          <w:rStyle w:val="21"/>
          <w:rFonts w:ascii="Courier New" w:hAnsi="Courier New" w:cs="Courier New"/>
          <w:color w:val="000000"/>
          <w:sz w:val="22"/>
          <w:szCs w:val="22"/>
        </w:rPr>
        <w:t>к Административному регламенту по</w:t>
      </w:r>
    </w:p>
    <w:p w:rsidR="008573EC" w:rsidRDefault="008573EC" w:rsidP="008573EC">
      <w:pPr>
        <w:pStyle w:val="ae"/>
        <w:jc w:val="right"/>
        <w:rPr>
          <w:rStyle w:val="21"/>
          <w:rFonts w:ascii="Courier New" w:hAnsi="Courier New" w:cs="Courier New"/>
          <w:color w:val="000000"/>
          <w:sz w:val="22"/>
          <w:szCs w:val="22"/>
        </w:rPr>
      </w:pPr>
      <w:r w:rsidRPr="009706A4">
        <w:rPr>
          <w:rStyle w:val="21"/>
          <w:rFonts w:ascii="Courier New" w:hAnsi="Courier New" w:cs="Courier New"/>
          <w:color w:val="000000"/>
          <w:sz w:val="22"/>
          <w:szCs w:val="22"/>
        </w:rPr>
        <w:t xml:space="preserve"> предоставлению муниципальной услуги</w:t>
      </w:r>
    </w:p>
    <w:p w:rsidR="008573EC" w:rsidRDefault="008573EC" w:rsidP="008573EC">
      <w:pPr>
        <w:pStyle w:val="ae"/>
        <w:jc w:val="right"/>
        <w:rPr>
          <w:rStyle w:val="21"/>
          <w:rFonts w:ascii="Courier New" w:hAnsi="Courier New" w:cs="Courier New"/>
          <w:color w:val="000000"/>
          <w:sz w:val="22"/>
          <w:szCs w:val="22"/>
        </w:rPr>
      </w:pPr>
      <w:r w:rsidRPr="009706A4">
        <w:rPr>
          <w:rStyle w:val="21"/>
          <w:rFonts w:ascii="Courier New" w:hAnsi="Courier New" w:cs="Courier New"/>
          <w:color w:val="000000"/>
          <w:sz w:val="22"/>
          <w:szCs w:val="22"/>
        </w:rPr>
        <w:t xml:space="preserve"> «Утверждение схемы расположения</w:t>
      </w:r>
    </w:p>
    <w:p w:rsidR="008573EC" w:rsidRDefault="008573EC" w:rsidP="008573EC">
      <w:pPr>
        <w:pStyle w:val="ae"/>
        <w:jc w:val="right"/>
        <w:rPr>
          <w:rStyle w:val="21"/>
          <w:color w:val="000000"/>
          <w:sz w:val="20"/>
          <w:szCs w:val="20"/>
        </w:rPr>
      </w:pPr>
      <w:r w:rsidRPr="009706A4">
        <w:rPr>
          <w:rStyle w:val="21"/>
          <w:rFonts w:ascii="Courier New" w:hAnsi="Courier New" w:cs="Courier New"/>
          <w:color w:val="000000"/>
          <w:sz w:val="22"/>
          <w:szCs w:val="22"/>
        </w:rPr>
        <w:t xml:space="preserve"> земельного участка или земельных</w:t>
      </w:r>
      <w:r w:rsidRPr="00BC27D4">
        <w:rPr>
          <w:rStyle w:val="21"/>
          <w:color w:val="000000"/>
          <w:sz w:val="20"/>
          <w:szCs w:val="20"/>
        </w:rPr>
        <w:t xml:space="preserve"> </w:t>
      </w:r>
    </w:p>
    <w:p w:rsidR="008573EC" w:rsidRDefault="008573EC" w:rsidP="008573EC">
      <w:pPr>
        <w:pStyle w:val="ae"/>
        <w:jc w:val="right"/>
        <w:rPr>
          <w:rStyle w:val="21"/>
          <w:color w:val="000000"/>
          <w:sz w:val="20"/>
          <w:szCs w:val="20"/>
        </w:rPr>
      </w:pPr>
      <w:r w:rsidRPr="00BC27D4">
        <w:rPr>
          <w:rStyle w:val="21"/>
          <w:color w:val="000000"/>
          <w:sz w:val="20"/>
          <w:szCs w:val="20"/>
        </w:rPr>
        <w:t>участков на кадастровом плане территории»</w:t>
      </w:r>
    </w:p>
    <w:p w:rsidR="008573EC" w:rsidRPr="00BC27D4" w:rsidRDefault="008573EC" w:rsidP="008573EC">
      <w:pPr>
        <w:pStyle w:val="ae"/>
        <w:jc w:val="right"/>
        <w:rPr>
          <w:sz w:val="20"/>
          <w:szCs w:val="20"/>
        </w:rPr>
      </w:pPr>
    </w:p>
    <w:p w:rsidR="008573EC" w:rsidRPr="009706A4" w:rsidRDefault="008573EC" w:rsidP="008573EC">
      <w:pPr>
        <w:pStyle w:val="20"/>
        <w:keepNext/>
        <w:keepLines/>
        <w:shd w:val="clear" w:color="auto" w:fill="auto"/>
        <w:spacing w:after="0" w:line="280" w:lineRule="exact"/>
        <w:ind w:firstLine="0"/>
        <w:jc w:val="right"/>
        <w:rPr>
          <w:rFonts w:ascii="Arial" w:hAnsi="Arial" w:cs="Arial"/>
          <w:sz w:val="24"/>
          <w:szCs w:val="24"/>
        </w:rPr>
      </w:pPr>
      <w:bookmarkStart w:id="45" w:name="bookmark40"/>
      <w:r w:rsidRPr="009706A4">
        <w:rPr>
          <w:rStyle w:val="2"/>
          <w:rFonts w:ascii="Arial" w:hAnsi="Arial" w:cs="Arial"/>
          <w:b/>
          <w:bCs/>
          <w:color w:val="000000"/>
          <w:sz w:val="24"/>
          <w:szCs w:val="24"/>
        </w:rPr>
        <w:t>Форма заявления об утверждении схемы расположения земельного участка на</w:t>
      </w:r>
      <w:bookmarkEnd w:id="45"/>
    </w:p>
    <w:p w:rsidR="008573EC" w:rsidRPr="009706A4" w:rsidRDefault="008573EC" w:rsidP="008573EC">
      <w:pPr>
        <w:pStyle w:val="30"/>
        <w:shd w:val="clear" w:color="auto" w:fill="auto"/>
        <w:spacing w:after="733" w:line="280" w:lineRule="exact"/>
        <w:jc w:val="center"/>
        <w:rPr>
          <w:rFonts w:ascii="Arial" w:hAnsi="Arial" w:cs="Arial"/>
          <w:sz w:val="24"/>
          <w:szCs w:val="24"/>
        </w:rPr>
      </w:pPr>
      <w:r w:rsidRPr="009706A4">
        <w:rPr>
          <w:rStyle w:val="3"/>
          <w:rFonts w:ascii="Arial" w:hAnsi="Arial" w:cs="Arial"/>
          <w:b/>
          <w:bCs/>
          <w:color w:val="000000"/>
          <w:sz w:val="24"/>
          <w:szCs w:val="24"/>
        </w:rPr>
        <w:t>кадастровом плане территории</w:t>
      </w:r>
    </w:p>
    <w:p w:rsidR="008573EC" w:rsidRPr="009706A4" w:rsidRDefault="008573EC" w:rsidP="008573EC">
      <w:pPr>
        <w:pStyle w:val="80"/>
        <w:shd w:val="clear" w:color="auto" w:fill="auto"/>
        <w:spacing w:before="0" w:after="0" w:line="274" w:lineRule="exact"/>
        <w:jc w:val="center"/>
        <w:rPr>
          <w:rFonts w:ascii="Arial" w:hAnsi="Arial" w:cs="Arial"/>
        </w:rPr>
      </w:pPr>
      <w:r w:rsidRPr="009706A4">
        <w:rPr>
          <w:rStyle w:val="8"/>
          <w:rFonts w:ascii="Arial" w:hAnsi="Arial" w:cs="Arial"/>
          <w:b/>
          <w:bCs/>
          <w:color w:val="000000"/>
        </w:rPr>
        <w:t>Заявление</w:t>
      </w:r>
    </w:p>
    <w:p w:rsidR="008573EC" w:rsidRPr="009706A4" w:rsidRDefault="008573EC" w:rsidP="008573EC">
      <w:pPr>
        <w:pStyle w:val="80"/>
        <w:shd w:val="clear" w:color="auto" w:fill="auto"/>
        <w:spacing w:before="0" w:after="0" w:line="274" w:lineRule="exact"/>
        <w:ind w:firstLine="680"/>
        <w:rPr>
          <w:rFonts w:ascii="Arial" w:hAnsi="Arial" w:cs="Arial"/>
        </w:rPr>
      </w:pPr>
      <w:r w:rsidRPr="009706A4">
        <w:rPr>
          <w:rStyle w:val="8"/>
          <w:rFonts w:ascii="Arial" w:hAnsi="Arial" w:cs="Arial"/>
          <w:b/>
          <w:bCs/>
          <w:color w:val="000000"/>
        </w:rPr>
        <w:t>об утверждении схемы расположения земельного участка на кадастровом плане</w:t>
      </w:r>
    </w:p>
    <w:p w:rsidR="008573EC" w:rsidRPr="009706A4" w:rsidRDefault="008573EC" w:rsidP="008573EC">
      <w:pPr>
        <w:pStyle w:val="80"/>
        <w:shd w:val="clear" w:color="auto" w:fill="auto"/>
        <w:spacing w:before="0" w:after="283" w:line="274" w:lineRule="exact"/>
        <w:jc w:val="center"/>
        <w:rPr>
          <w:rFonts w:ascii="Arial" w:hAnsi="Arial" w:cs="Arial"/>
        </w:rPr>
      </w:pPr>
      <w:r w:rsidRPr="009706A4">
        <w:rPr>
          <w:rStyle w:val="8"/>
          <w:rFonts w:ascii="Arial" w:hAnsi="Arial" w:cs="Arial"/>
          <w:b/>
          <w:bCs/>
          <w:color w:val="000000"/>
        </w:rPr>
        <w:t>территории</w:t>
      </w:r>
    </w:p>
    <w:p w:rsidR="008573EC" w:rsidRPr="009706A4" w:rsidRDefault="008573EC" w:rsidP="008573EC">
      <w:pPr>
        <w:pStyle w:val="ae"/>
      </w:pPr>
      <w:r w:rsidRPr="009706A4">
        <w:rPr>
          <w:rStyle w:val="100"/>
          <w:rFonts w:ascii="Arial" w:hAnsi="Arial" w:cs="Arial"/>
          <w:color w:val="000000"/>
          <w:sz w:val="24"/>
          <w:szCs w:val="24"/>
        </w:rPr>
        <w:t>« »</w:t>
      </w:r>
      <w:r w:rsidRPr="009706A4">
        <w:rPr>
          <w:rStyle w:val="100"/>
          <w:rFonts w:ascii="Arial" w:hAnsi="Arial" w:cs="Arial"/>
          <w:color w:val="000000"/>
          <w:sz w:val="24"/>
          <w:szCs w:val="24"/>
        </w:rPr>
        <w:tab/>
        <w:t>20</w:t>
      </w:r>
      <w:r w:rsidRPr="009706A4">
        <w:rPr>
          <w:rStyle w:val="100"/>
          <w:rFonts w:ascii="Arial" w:hAnsi="Arial" w:cs="Arial"/>
          <w:color w:val="000000"/>
          <w:sz w:val="24"/>
          <w:szCs w:val="24"/>
        </w:rPr>
        <w:tab/>
        <w:t>г.</w:t>
      </w:r>
    </w:p>
    <w:p w:rsidR="008573EC" w:rsidRDefault="008573EC" w:rsidP="008573EC">
      <w:pPr>
        <w:pStyle w:val="ae"/>
        <w:rPr>
          <w:rStyle w:val="9"/>
          <w:rFonts w:ascii="Arial" w:hAnsi="Arial" w:cs="Arial"/>
          <w:color w:val="000000"/>
          <w:sz w:val="24"/>
          <w:szCs w:val="24"/>
        </w:rPr>
      </w:pPr>
      <w:r w:rsidRPr="009706A4">
        <w:rPr>
          <w:rStyle w:val="9"/>
          <w:rFonts w:ascii="Arial" w:hAnsi="Arial" w:cs="Arial"/>
          <w:color w:val="000000"/>
          <w:sz w:val="24"/>
          <w:szCs w:val="24"/>
        </w:rPr>
        <w:t xml:space="preserve">(наименование  </w:t>
      </w:r>
      <w:r>
        <w:rPr>
          <w:rStyle w:val="9"/>
          <w:rFonts w:ascii="Arial" w:hAnsi="Arial" w:cs="Arial"/>
          <w:color w:val="000000"/>
          <w:sz w:val="24"/>
          <w:szCs w:val="24"/>
        </w:rPr>
        <w:t xml:space="preserve"> органа местного самоуправления</w:t>
      </w:r>
    </w:p>
    <w:p w:rsidR="008573EC" w:rsidRDefault="008573EC" w:rsidP="008573EC">
      <w:pPr>
        <w:pStyle w:val="ae"/>
        <w:rPr>
          <w:rStyle w:val="9"/>
          <w:rFonts w:ascii="Arial" w:hAnsi="Arial" w:cs="Arial"/>
          <w:color w:val="000000"/>
          <w:sz w:val="24"/>
          <w:szCs w:val="24"/>
        </w:rPr>
      </w:pPr>
    </w:p>
    <w:p w:rsidR="008573EC" w:rsidRPr="009706A4" w:rsidRDefault="008573EC" w:rsidP="008573EC">
      <w:pPr>
        <w:pStyle w:val="ae"/>
      </w:pPr>
      <w:r w:rsidRPr="009706A4">
        <w:rPr>
          <w:rStyle w:val="100"/>
          <w:rFonts w:ascii="Arial" w:hAnsi="Arial" w:cs="Arial"/>
          <w:color w:val="000000"/>
          <w:sz w:val="24"/>
          <w:szCs w:val="24"/>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p w:rsidR="008573EC" w:rsidRPr="009706A4" w:rsidRDefault="008573EC" w:rsidP="008573EC">
      <w:pPr>
        <w:pStyle w:val="ae"/>
      </w:pPr>
      <w:r w:rsidRPr="009706A4">
        <w:rPr>
          <w:rStyle w:val="8"/>
          <w:rFonts w:ascii="Arial" w:hAnsi="Arial" w:cs="Arial"/>
          <w:b w:val="0"/>
          <w:bCs w:val="0"/>
          <w:color w:val="000000"/>
          <w:sz w:val="24"/>
          <w:szCs w:val="24"/>
        </w:rPr>
        <w:t>1. Сведения о заявителе (в случае, если заявитель обращается через представителя)</w:t>
      </w:r>
    </w:p>
    <w:tbl>
      <w:tblPr>
        <w:tblW w:w="0" w:type="auto"/>
        <w:jc w:val="center"/>
        <w:tblLayout w:type="fixed"/>
        <w:tblCellMar>
          <w:left w:w="0" w:type="dxa"/>
          <w:right w:w="0" w:type="dxa"/>
        </w:tblCellMar>
        <w:tblLook w:val="0000" w:firstRow="0" w:lastRow="0" w:firstColumn="0" w:lastColumn="0" w:noHBand="0" w:noVBand="0"/>
      </w:tblPr>
      <w:tblGrid>
        <w:gridCol w:w="1041"/>
        <w:gridCol w:w="4610"/>
        <w:gridCol w:w="3875"/>
      </w:tblGrid>
      <w:tr w:rsidR="008573EC" w:rsidTr="000C1CEC">
        <w:tblPrEx>
          <w:tblCellMar>
            <w:top w:w="0" w:type="dxa"/>
            <w:left w:w="0" w:type="dxa"/>
            <w:bottom w:w="0" w:type="dxa"/>
            <w:right w:w="0" w:type="dxa"/>
          </w:tblCellMar>
        </w:tblPrEx>
        <w:trPr>
          <w:trHeight w:hRule="exact" w:val="586"/>
          <w:jc w:val="center"/>
        </w:trPr>
        <w:tc>
          <w:tcPr>
            <w:tcW w:w="1041" w:type="dxa"/>
            <w:tcBorders>
              <w:top w:val="single" w:sz="4" w:space="0" w:color="auto"/>
              <w:left w:val="single" w:sz="4" w:space="0" w:color="auto"/>
              <w:bottom w:val="nil"/>
              <w:right w:val="nil"/>
            </w:tcBorders>
            <w:shd w:val="clear" w:color="auto" w:fill="FFFFFF"/>
          </w:tcPr>
          <w:p w:rsidR="008573EC" w:rsidRDefault="008573EC" w:rsidP="000C1CEC">
            <w:pPr>
              <w:pStyle w:val="210"/>
              <w:framePr w:w="9571" w:wrap="notBeside" w:vAnchor="text" w:hAnchor="text" w:xAlign="center" w:y="1"/>
              <w:shd w:val="clear" w:color="auto" w:fill="auto"/>
              <w:spacing w:before="0" w:after="0" w:line="220" w:lineRule="exact"/>
              <w:jc w:val="center"/>
            </w:pPr>
            <w:r>
              <w:rPr>
                <w:rStyle w:val="211pt"/>
                <w:color w:val="000000"/>
              </w:rPr>
              <w:t>1.1</w:t>
            </w:r>
          </w:p>
        </w:tc>
        <w:tc>
          <w:tcPr>
            <w:tcW w:w="4610" w:type="dxa"/>
            <w:tcBorders>
              <w:top w:val="single" w:sz="4" w:space="0" w:color="auto"/>
              <w:left w:val="single" w:sz="4" w:space="0" w:color="auto"/>
              <w:bottom w:val="nil"/>
              <w:right w:val="nil"/>
            </w:tcBorders>
            <w:shd w:val="clear" w:color="auto" w:fill="FFFFFF"/>
          </w:tcPr>
          <w:p w:rsidR="008573EC" w:rsidRDefault="008573EC" w:rsidP="000C1CEC">
            <w:pPr>
              <w:pStyle w:val="210"/>
              <w:framePr w:w="9571" w:wrap="notBeside" w:vAnchor="text" w:hAnchor="text" w:xAlign="center" w:y="1"/>
              <w:shd w:val="clear" w:color="auto" w:fill="auto"/>
              <w:spacing w:before="0" w:after="0" w:line="298" w:lineRule="exact"/>
              <w:jc w:val="left"/>
            </w:pPr>
            <w:r>
              <w:rPr>
                <w:rStyle w:val="211pt"/>
                <w:color w:val="000000"/>
              </w:rPr>
              <w:t>Сведения о физическом лице, в случае если заявитель является физическое лицо:</w:t>
            </w:r>
          </w:p>
        </w:tc>
        <w:tc>
          <w:tcPr>
            <w:tcW w:w="3875" w:type="dxa"/>
            <w:tcBorders>
              <w:top w:val="single" w:sz="4" w:space="0" w:color="auto"/>
              <w:left w:val="single" w:sz="4" w:space="0" w:color="auto"/>
              <w:bottom w:val="nil"/>
              <w:right w:val="single" w:sz="4" w:space="0" w:color="auto"/>
            </w:tcBorders>
            <w:shd w:val="clear" w:color="auto" w:fill="FFFFFF"/>
          </w:tcPr>
          <w:p w:rsidR="008573EC" w:rsidRDefault="008573EC" w:rsidP="000C1CEC">
            <w:pPr>
              <w:framePr w:w="9571" w:wrap="notBeside" w:vAnchor="text" w:hAnchor="text" w:xAlign="center" w:y="1"/>
              <w:rPr>
                <w:color w:val="auto"/>
                <w:sz w:val="10"/>
                <w:szCs w:val="10"/>
              </w:rPr>
            </w:pPr>
          </w:p>
        </w:tc>
      </w:tr>
      <w:tr w:rsidR="008573EC" w:rsidTr="000C1CEC">
        <w:tblPrEx>
          <w:tblCellMar>
            <w:top w:w="0" w:type="dxa"/>
            <w:left w:w="0" w:type="dxa"/>
            <w:bottom w:w="0" w:type="dxa"/>
            <w:right w:w="0" w:type="dxa"/>
          </w:tblCellMar>
        </w:tblPrEx>
        <w:trPr>
          <w:trHeight w:hRule="exact" w:val="359"/>
          <w:jc w:val="center"/>
        </w:trPr>
        <w:tc>
          <w:tcPr>
            <w:tcW w:w="1041" w:type="dxa"/>
            <w:tcBorders>
              <w:top w:val="single" w:sz="4" w:space="0" w:color="auto"/>
              <w:left w:val="single" w:sz="4" w:space="0" w:color="auto"/>
              <w:bottom w:val="nil"/>
              <w:right w:val="nil"/>
            </w:tcBorders>
            <w:shd w:val="clear" w:color="auto" w:fill="FFFFFF"/>
            <w:vAlign w:val="center"/>
          </w:tcPr>
          <w:p w:rsidR="008573EC" w:rsidRDefault="008573EC" w:rsidP="000C1CEC">
            <w:pPr>
              <w:pStyle w:val="210"/>
              <w:framePr w:w="9571" w:wrap="notBeside" w:vAnchor="text" w:hAnchor="text" w:xAlign="center" w:y="1"/>
              <w:shd w:val="clear" w:color="auto" w:fill="auto"/>
              <w:spacing w:before="0" w:after="0" w:line="220" w:lineRule="exact"/>
              <w:ind w:left="320"/>
              <w:jc w:val="left"/>
            </w:pPr>
            <w:r>
              <w:rPr>
                <w:rStyle w:val="211pt"/>
                <w:color w:val="000000"/>
              </w:rPr>
              <w:t>1.1.1</w:t>
            </w:r>
          </w:p>
        </w:tc>
        <w:tc>
          <w:tcPr>
            <w:tcW w:w="4610" w:type="dxa"/>
            <w:tcBorders>
              <w:top w:val="single" w:sz="4" w:space="0" w:color="auto"/>
              <w:left w:val="single" w:sz="4" w:space="0" w:color="auto"/>
              <w:bottom w:val="nil"/>
              <w:right w:val="nil"/>
            </w:tcBorders>
            <w:shd w:val="clear" w:color="auto" w:fill="FFFFFF"/>
            <w:vAlign w:val="center"/>
          </w:tcPr>
          <w:p w:rsidR="008573EC" w:rsidRDefault="008573EC" w:rsidP="000C1CEC">
            <w:pPr>
              <w:pStyle w:val="210"/>
              <w:framePr w:w="9571" w:wrap="notBeside" w:vAnchor="text" w:hAnchor="text" w:xAlign="center" w:y="1"/>
              <w:shd w:val="clear" w:color="auto" w:fill="auto"/>
              <w:spacing w:before="0" w:after="0" w:line="220" w:lineRule="exact"/>
              <w:jc w:val="left"/>
            </w:pPr>
            <w:r>
              <w:rPr>
                <w:rStyle w:val="211pt"/>
                <w:color w:val="000000"/>
              </w:rPr>
              <w:t>Фамилия, имя, отчество (при наличии)</w:t>
            </w:r>
          </w:p>
        </w:tc>
        <w:tc>
          <w:tcPr>
            <w:tcW w:w="3875" w:type="dxa"/>
            <w:tcBorders>
              <w:top w:val="single" w:sz="4" w:space="0" w:color="auto"/>
              <w:left w:val="single" w:sz="4" w:space="0" w:color="auto"/>
              <w:bottom w:val="nil"/>
              <w:right w:val="single" w:sz="4" w:space="0" w:color="auto"/>
            </w:tcBorders>
            <w:shd w:val="clear" w:color="auto" w:fill="FFFFFF"/>
          </w:tcPr>
          <w:p w:rsidR="008573EC" w:rsidRDefault="008573EC" w:rsidP="000C1CEC">
            <w:pPr>
              <w:framePr w:w="9571" w:wrap="notBeside" w:vAnchor="text" w:hAnchor="text" w:xAlign="center" w:y="1"/>
              <w:rPr>
                <w:color w:val="auto"/>
                <w:sz w:val="10"/>
                <w:szCs w:val="10"/>
              </w:rPr>
            </w:pPr>
          </w:p>
        </w:tc>
      </w:tr>
      <w:tr w:rsidR="008573EC" w:rsidTr="000C1CEC">
        <w:tblPrEx>
          <w:tblCellMar>
            <w:top w:w="0" w:type="dxa"/>
            <w:left w:w="0" w:type="dxa"/>
            <w:bottom w:w="0" w:type="dxa"/>
            <w:right w:w="0" w:type="dxa"/>
          </w:tblCellMar>
        </w:tblPrEx>
        <w:trPr>
          <w:trHeight w:hRule="exact" w:val="582"/>
          <w:jc w:val="center"/>
        </w:trPr>
        <w:tc>
          <w:tcPr>
            <w:tcW w:w="1041" w:type="dxa"/>
            <w:tcBorders>
              <w:top w:val="single" w:sz="4" w:space="0" w:color="auto"/>
              <w:left w:val="single" w:sz="4" w:space="0" w:color="auto"/>
              <w:bottom w:val="nil"/>
              <w:right w:val="nil"/>
            </w:tcBorders>
            <w:shd w:val="clear" w:color="auto" w:fill="FFFFFF"/>
          </w:tcPr>
          <w:p w:rsidR="008573EC" w:rsidRDefault="008573EC" w:rsidP="000C1CEC">
            <w:pPr>
              <w:pStyle w:val="210"/>
              <w:framePr w:w="9571" w:wrap="notBeside" w:vAnchor="text" w:hAnchor="text" w:xAlign="center" w:y="1"/>
              <w:shd w:val="clear" w:color="auto" w:fill="auto"/>
              <w:spacing w:before="0" w:after="0" w:line="220" w:lineRule="exact"/>
              <w:ind w:left="320"/>
              <w:jc w:val="left"/>
            </w:pPr>
            <w:r>
              <w:rPr>
                <w:rStyle w:val="211pt"/>
                <w:color w:val="000000"/>
              </w:rPr>
              <w:t>1.1.2</w:t>
            </w:r>
          </w:p>
        </w:tc>
        <w:tc>
          <w:tcPr>
            <w:tcW w:w="4610" w:type="dxa"/>
            <w:tcBorders>
              <w:top w:val="single" w:sz="4" w:space="0" w:color="auto"/>
              <w:left w:val="single" w:sz="4" w:space="0" w:color="auto"/>
              <w:bottom w:val="nil"/>
              <w:right w:val="nil"/>
            </w:tcBorders>
            <w:shd w:val="clear" w:color="auto" w:fill="FFFFFF"/>
          </w:tcPr>
          <w:p w:rsidR="008573EC" w:rsidRDefault="008573EC" w:rsidP="000C1CEC">
            <w:pPr>
              <w:pStyle w:val="210"/>
              <w:framePr w:w="9571" w:wrap="notBeside" w:vAnchor="text" w:hAnchor="text" w:xAlign="center" w:y="1"/>
              <w:shd w:val="clear" w:color="auto" w:fill="auto"/>
              <w:spacing w:before="0" w:after="0" w:line="298" w:lineRule="exact"/>
              <w:jc w:val="left"/>
            </w:pPr>
            <w:r>
              <w:rPr>
                <w:rStyle w:val="211pt"/>
                <w:color w:val="000000"/>
              </w:rPr>
              <w:t>Реквизиты документа, удостоверяющего личность</w:t>
            </w:r>
          </w:p>
        </w:tc>
        <w:tc>
          <w:tcPr>
            <w:tcW w:w="3875" w:type="dxa"/>
            <w:tcBorders>
              <w:top w:val="single" w:sz="4" w:space="0" w:color="auto"/>
              <w:left w:val="single" w:sz="4" w:space="0" w:color="auto"/>
              <w:bottom w:val="nil"/>
              <w:right w:val="single" w:sz="4" w:space="0" w:color="auto"/>
            </w:tcBorders>
            <w:shd w:val="clear" w:color="auto" w:fill="FFFFFF"/>
          </w:tcPr>
          <w:p w:rsidR="008573EC" w:rsidRDefault="008573EC" w:rsidP="000C1CEC">
            <w:pPr>
              <w:framePr w:w="9571" w:wrap="notBeside" w:vAnchor="text" w:hAnchor="text" w:xAlign="center" w:y="1"/>
              <w:rPr>
                <w:color w:val="auto"/>
                <w:sz w:val="10"/>
                <w:szCs w:val="10"/>
              </w:rPr>
            </w:pPr>
          </w:p>
        </w:tc>
      </w:tr>
      <w:tr w:rsidR="008573EC" w:rsidTr="000C1CEC">
        <w:tblPrEx>
          <w:tblCellMar>
            <w:top w:w="0" w:type="dxa"/>
            <w:left w:w="0" w:type="dxa"/>
            <w:bottom w:w="0" w:type="dxa"/>
            <w:right w:w="0" w:type="dxa"/>
          </w:tblCellMar>
        </w:tblPrEx>
        <w:trPr>
          <w:trHeight w:hRule="exact" w:val="436"/>
          <w:jc w:val="center"/>
        </w:trPr>
        <w:tc>
          <w:tcPr>
            <w:tcW w:w="1041" w:type="dxa"/>
            <w:tcBorders>
              <w:top w:val="single" w:sz="4" w:space="0" w:color="auto"/>
              <w:left w:val="single" w:sz="4" w:space="0" w:color="auto"/>
              <w:bottom w:val="nil"/>
              <w:right w:val="nil"/>
            </w:tcBorders>
            <w:shd w:val="clear" w:color="auto" w:fill="FFFFFF"/>
          </w:tcPr>
          <w:p w:rsidR="008573EC" w:rsidRDefault="008573EC" w:rsidP="000C1CEC">
            <w:pPr>
              <w:pStyle w:val="210"/>
              <w:framePr w:w="9571" w:wrap="notBeside" w:vAnchor="text" w:hAnchor="text" w:xAlign="center" w:y="1"/>
              <w:shd w:val="clear" w:color="auto" w:fill="auto"/>
              <w:spacing w:before="0" w:after="0" w:line="220" w:lineRule="exact"/>
              <w:ind w:left="320"/>
              <w:jc w:val="left"/>
            </w:pPr>
            <w:r>
              <w:rPr>
                <w:rStyle w:val="211pt"/>
                <w:color w:val="000000"/>
              </w:rPr>
              <w:t>1.1.3</w:t>
            </w:r>
          </w:p>
        </w:tc>
        <w:tc>
          <w:tcPr>
            <w:tcW w:w="4610" w:type="dxa"/>
            <w:tcBorders>
              <w:top w:val="single" w:sz="4" w:space="0" w:color="auto"/>
              <w:left w:val="single" w:sz="4" w:space="0" w:color="auto"/>
              <w:bottom w:val="nil"/>
              <w:right w:val="nil"/>
            </w:tcBorders>
            <w:shd w:val="clear" w:color="auto" w:fill="FFFFFF"/>
          </w:tcPr>
          <w:p w:rsidR="008573EC" w:rsidRDefault="008573EC" w:rsidP="000C1CEC">
            <w:pPr>
              <w:pStyle w:val="210"/>
              <w:framePr w:w="9571" w:wrap="notBeside" w:vAnchor="text" w:hAnchor="text" w:xAlign="center" w:y="1"/>
              <w:shd w:val="clear" w:color="auto" w:fill="auto"/>
              <w:spacing w:before="0" w:after="0" w:line="220" w:lineRule="exact"/>
              <w:jc w:val="left"/>
            </w:pPr>
            <w:r>
              <w:rPr>
                <w:rStyle w:val="211pt"/>
                <w:color w:val="000000"/>
              </w:rPr>
              <w:t>Адрес регистрации</w:t>
            </w:r>
          </w:p>
        </w:tc>
        <w:tc>
          <w:tcPr>
            <w:tcW w:w="3875" w:type="dxa"/>
            <w:tcBorders>
              <w:top w:val="single" w:sz="4" w:space="0" w:color="auto"/>
              <w:left w:val="single" w:sz="4" w:space="0" w:color="auto"/>
              <w:bottom w:val="nil"/>
              <w:right w:val="single" w:sz="4" w:space="0" w:color="auto"/>
            </w:tcBorders>
            <w:shd w:val="clear" w:color="auto" w:fill="FFFFFF"/>
          </w:tcPr>
          <w:p w:rsidR="008573EC" w:rsidRDefault="008573EC" w:rsidP="000C1CEC">
            <w:pPr>
              <w:framePr w:w="9571" w:wrap="notBeside" w:vAnchor="text" w:hAnchor="text" w:xAlign="center" w:y="1"/>
              <w:rPr>
                <w:color w:val="auto"/>
                <w:sz w:val="10"/>
                <w:szCs w:val="10"/>
              </w:rPr>
            </w:pPr>
          </w:p>
        </w:tc>
      </w:tr>
      <w:tr w:rsidR="008573EC" w:rsidTr="000C1CEC">
        <w:tblPrEx>
          <w:tblCellMar>
            <w:top w:w="0" w:type="dxa"/>
            <w:left w:w="0" w:type="dxa"/>
            <w:bottom w:w="0" w:type="dxa"/>
            <w:right w:w="0" w:type="dxa"/>
          </w:tblCellMar>
        </w:tblPrEx>
        <w:trPr>
          <w:trHeight w:hRule="exact" w:val="517"/>
          <w:jc w:val="center"/>
        </w:trPr>
        <w:tc>
          <w:tcPr>
            <w:tcW w:w="1041" w:type="dxa"/>
            <w:tcBorders>
              <w:top w:val="single" w:sz="4" w:space="0" w:color="auto"/>
              <w:left w:val="single" w:sz="4" w:space="0" w:color="auto"/>
              <w:bottom w:val="nil"/>
              <w:right w:val="nil"/>
            </w:tcBorders>
            <w:shd w:val="clear" w:color="auto" w:fill="FFFFFF"/>
          </w:tcPr>
          <w:p w:rsidR="008573EC" w:rsidRDefault="008573EC" w:rsidP="000C1CEC">
            <w:pPr>
              <w:pStyle w:val="210"/>
              <w:framePr w:w="9571" w:wrap="notBeside" w:vAnchor="text" w:hAnchor="text" w:xAlign="center" w:y="1"/>
              <w:shd w:val="clear" w:color="auto" w:fill="auto"/>
              <w:spacing w:before="0" w:after="0" w:line="220" w:lineRule="exact"/>
              <w:ind w:left="320"/>
              <w:jc w:val="left"/>
            </w:pPr>
            <w:r>
              <w:rPr>
                <w:rStyle w:val="211pt"/>
                <w:color w:val="000000"/>
              </w:rPr>
              <w:t>1.1.4</w:t>
            </w:r>
          </w:p>
        </w:tc>
        <w:tc>
          <w:tcPr>
            <w:tcW w:w="4610" w:type="dxa"/>
            <w:tcBorders>
              <w:top w:val="single" w:sz="4" w:space="0" w:color="auto"/>
              <w:left w:val="single" w:sz="4" w:space="0" w:color="auto"/>
              <w:bottom w:val="nil"/>
              <w:right w:val="nil"/>
            </w:tcBorders>
            <w:shd w:val="clear" w:color="auto" w:fill="FFFFFF"/>
          </w:tcPr>
          <w:p w:rsidR="008573EC" w:rsidRDefault="008573EC" w:rsidP="000C1CEC">
            <w:pPr>
              <w:pStyle w:val="210"/>
              <w:framePr w:w="9571" w:wrap="notBeside" w:vAnchor="text" w:hAnchor="text" w:xAlign="center" w:y="1"/>
              <w:shd w:val="clear" w:color="auto" w:fill="auto"/>
              <w:spacing w:before="0" w:after="0" w:line="220" w:lineRule="exact"/>
              <w:jc w:val="left"/>
            </w:pPr>
            <w:r>
              <w:rPr>
                <w:rStyle w:val="211pt"/>
                <w:color w:val="000000"/>
              </w:rPr>
              <w:t>Адрес проживания</w:t>
            </w:r>
          </w:p>
        </w:tc>
        <w:tc>
          <w:tcPr>
            <w:tcW w:w="3875" w:type="dxa"/>
            <w:tcBorders>
              <w:top w:val="single" w:sz="4" w:space="0" w:color="auto"/>
              <w:left w:val="single" w:sz="4" w:space="0" w:color="auto"/>
              <w:bottom w:val="nil"/>
              <w:right w:val="single" w:sz="4" w:space="0" w:color="auto"/>
            </w:tcBorders>
            <w:shd w:val="clear" w:color="auto" w:fill="FFFFFF"/>
          </w:tcPr>
          <w:p w:rsidR="008573EC" w:rsidRDefault="008573EC" w:rsidP="000C1CEC">
            <w:pPr>
              <w:framePr w:w="9571" w:wrap="notBeside" w:vAnchor="text" w:hAnchor="text" w:xAlign="center" w:y="1"/>
              <w:rPr>
                <w:color w:val="auto"/>
                <w:sz w:val="10"/>
                <w:szCs w:val="10"/>
              </w:rPr>
            </w:pPr>
          </w:p>
        </w:tc>
      </w:tr>
      <w:tr w:rsidR="008573EC" w:rsidTr="000C1CEC">
        <w:tblPrEx>
          <w:tblCellMar>
            <w:top w:w="0" w:type="dxa"/>
            <w:left w:w="0" w:type="dxa"/>
            <w:bottom w:w="0" w:type="dxa"/>
            <w:right w:w="0" w:type="dxa"/>
          </w:tblCellMar>
        </w:tblPrEx>
        <w:trPr>
          <w:trHeight w:hRule="exact" w:val="521"/>
          <w:jc w:val="center"/>
        </w:trPr>
        <w:tc>
          <w:tcPr>
            <w:tcW w:w="1041" w:type="dxa"/>
            <w:tcBorders>
              <w:top w:val="single" w:sz="4" w:space="0" w:color="auto"/>
              <w:left w:val="single" w:sz="4" w:space="0" w:color="auto"/>
              <w:bottom w:val="single" w:sz="4" w:space="0" w:color="auto"/>
              <w:right w:val="nil"/>
            </w:tcBorders>
            <w:shd w:val="clear" w:color="auto" w:fill="FFFFFF"/>
          </w:tcPr>
          <w:p w:rsidR="008573EC" w:rsidRDefault="008573EC" w:rsidP="000C1CEC">
            <w:pPr>
              <w:pStyle w:val="210"/>
              <w:framePr w:w="9571" w:wrap="notBeside" w:vAnchor="text" w:hAnchor="text" w:xAlign="center" w:y="1"/>
              <w:shd w:val="clear" w:color="auto" w:fill="auto"/>
              <w:spacing w:before="0" w:after="0" w:line="220" w:lineRule="exact"/>
              <w:ind w:left="320"/>
              <w:jc w:val="left"/>
            </w:pPr>
            <w:r>
              <w:rPr>
                <w:rStyle w:val="211pt"/>
                <w:color w:val="000000"/>
              </w:rPr>
              <w:t>1.1.5</w:t>
            </w:r>
          </w:p>
        </w:tc>
        <w:tc>
          <w:tcPr>
            <w:tcW w:w="4610" w:type="dxa"/>
            <w:tcBorders>
              <w:top w:val="single" w:sz="4" w:space="0" w:color="auto"/>
              <w:left w:val="single" w:sz="4" w:space="0" w:color="auto"/>
              <w:bottom w:val="single" w:sz="4" w:space="0" w:color="auto"/>
              <w:right w:val="nil"/>
            </w:tcBorders>
            <w:shd w:val="clear" w:color="auto" w:fill="FFFFFF"/>
          </w:tcPr>
          <w:p w:rsidR="008573EC" w:rsidRDefault="008573EC" w:rsidP="000C1CEC">
            <w:pPr>
              <w:pStyle w:val="210"/>
              <w:framePr w:w="9571" w:wrap="notBeside" w:vAnchor="text" w:hAnchor="text" w:xAlign="center" w:y="1"/>
              <w:shd w:val="clear" w:color="auto" w:fill="auto"/>
              <w:spacing w:before="0" w:after="0" w:line="220" w:lineRule="exact"/>
              <w:jc w:val="left"/>
            </w:pPr>
            <w:r>
              <w:rPr>
                <w:rStyle w:val="211pt"/>
                <w:color w:val="000000"/>
              </w:rPr>
              <w:t>Номер телефона</w:t>
            </w:r>
          </w:p>
        </w:tc>
        <w:tc>
          <w:tcPr>
            <w:tcW w:w="3875" w:type="dxa"/>
            <w:tcBorders>
              <w:top w:val="single" w:sz="4" w:space="0" w:color="auto"/>
              <w:left w:val="single" w:sz="4" w:space="0" w:color="auto"/>
              <w:bottom w:val="single" w:sz="4" w:space="0" w:color="auto"/>
              <w:right w:val="single" w:sz="4" w:space="0" w:color="auto"/>
            </w:tcBorders>
            <w:shd w:val="clear" w:color="auto" w:fill="FFFFFF"/>
          </w:tcPr>
          <w:p w:rsidR="008573EC" w:rsidRDefault="008573EC" w:rsidP="000C1CEC">
            <w:pPr>
              <w:framePr w:w="9571" w:wrap="notBeside" w:vAnchor="text" w:hAnchor="text" w:xAlign="center" w:y="1"/>
              <w:rPr>
                <w:color w:val="auto"/>
                <w:sz w:val="10"/>
                <w:szCs w:val="10"/>
              </w:rPr>
            </w:pPr>
          </w:p>
        </w:tc>
      </w:tr>
    </w:tbl>
    <w:p w:rsidR="008573EC" w:rsidRDefault="008573EC" w:rsidP="008573EC">
      <w:pPr>
        <w:framePr w:w="9571" w:wrap="notBeside" w:vAnchor="text" w:hAnchor="text" w:xAlign="center" w:y="1"/>
        <w:rPr>
          <w:color w:val="auto"/>
          <w:sz w:val="2"/>
          <w:szCs w:val="2"/>
        </w:rPr>
      </w:pPr>
    </w:p>
    <w:p w:rsidR="008573EC" w:rsidRDefault="008573EC" w:rsidP="008573EC">
      <w:pPr>
        <w:rPr>
          <w:color w:val="auto"/>
          <w:sz w:val="2"/>
          <w:szCs w:val="2"/>
        </w:rPr>
      </w:pPr>
    </w:p>
    <w:tbl>
      <w:tblPr>
        <w:tblW w:w="0" w:type="auto"/>
        <w:jc w:val="center"/>
        <w:tblLayout w:type="fixed"/>
        <w:tblCellMar>
          <w:left w:w="0" w:type="dxa"/>
          <w:right w:w="0" w:type="dxa"/>
        </w:tblCellMar>
        <w:tblLook w:val="0000" w:firstRow="0" w:lastRow="0" w:firstColumn="0" w:lastColumn="0" w:noHBand="0" w:noVBand="0"/>
      </w:tblPr>
      <w:tblGrid>
        <w:gridCol w:w="1023"/>
        <w:gridCol w:w="4530"/>
        <w:gridCol w:w="3807"/>
      </w:tblGrid>
      <w:tr w:rsidR="008573EC" w:rsidTr="000C1CEC">
        <w:tblPrEx>
          <w:tblCellMar>
            <w:top w:w="0" w:type="dxa"/>
            <w:left w:w="0" w:type="dxa"/>
            <w:bottom w:w="0" w:type="dxa"/>
            <w:right w:w="0" w:type="dxa"/>
          </w:tblCellMar>
        </w:tblPrEx>
        <w:trPr>
          <w:trHeight w:hRule="exact" w:val="513"/>
          <w:jc w:val="center"/>
        </w:trPr>
        <w:tc>
          <w:tcPr>
            <w:tcW w:w="1023" w:type="dxa"/>
            <w:tcBorders>
              <w:top w:val="single" w:sz="4" w:space="0" w:color="auto"/>
              <w:left w:val="single" w:sz="4" w:space="0" w:color="auto"/>
              <w:bottom w:val="nil"/>
              <w:right w:val="nil"/>
            </w:tcBorders>
            <w:shd w:val="clear" w:color="auto" w:fill="FFFFFF"/>
          </w:tcPr>
          <w:p w:rsidR="008573EC" w:rsidRDefault="008573EC" w:rsidP="000C1CEC">
            <w:pPr>
              <w:pStyle w:val="210"/>
              <w:framePr w:w="9571" w:wrap="notBeside" w:vAnchor="text" w:hAnchor="text" w:xAlign="center" w:y="1"/>
              <w:shd w:val="clear" w:color="auto" w:fill="auto"/>
              <w:spacing w:before="0" w:after="0" w:line="220" w:lineRule="exact"/>
              <w:ind w:left="320"/>
              <w:jc w:val="left"/>
            </w:pPr>
            <w:r>
              <w:rPr>
                <w:rStyle w:val="211pt"/>
                <w:color w:val="000000"/>
              </w:rPr>
              <w:lastRenderedPageBreak/>
              <w:t>1.1.6</w:t>
            </w:r>
          </w:p>
        </w:tc>
        <w:tc>
          <w:tcPr>
            <w:tcW w:w="4530" w:type="dxa"/>
            <w:tcBorders>
              <w:top w:val="single" w:sz="4" w:space="0" w:color="auto"/>
              <w:left w:val="single" w:sz="4" w:space="0" w:color="auto"/>
              <w:bottom w:val="nil"/>
              <w:right w:val="nil"/>
            </w:tcBorders>
            <w:shd w:val="clear" w:color="auto" w:fill="FFFFFF"/>
          </w:tcPr>
          <w:p w:rsidR="008573EC" w:rsidRDefault="008573EC" w:rsidP="000C1CEC">
            <w:pPr>
              <w:pStyle w:val="210"/>
              <w:framePr w:w="9571" w:wrap="notBeside" w:vAnchor="text" w:hAnchor="text" w:xAlign="center" w:y="1"/>
              <w:shd w:val="clear" w:color="auto" w:fill="auto"/>
              <w:spacing w:before="0" w:after="0" w:line="220" w:lineRule="exact"/>
              <w:jc w:val="left"/>
            </w:pPr>
            <w:r>
              <w:rPr>
                <w:rStyle w:val="211pt"/>
                <w:color w:val="000000"/>
              </w:rPr>
              <w:t>Адрес электронной почты</w:t>
            </w:r>
          </w:p>
        </w:tc>
        <w:tc>
          <w:tcPr>
            <w:tcW w:w="3807" w:type="dxa"/>
            <w:tcBorders>
              <w:top w:val="single" w:sz="4" w:space="0" w:color="auto"/>
              <w:left w:val="single" w:sz="4" w:space="0" w:color="auto"/>
              <w:bottom w:val="nil"/>
              <w:right w:val="single" w:sz="4" w:space="0" w:color="auto"/>
            </w:tcBorders>
            <w:shd w:val="clear" w:color="auto" w:fill="FFFFFF"/>
          </w:tcPr>
          <w:p w:rsidR="008573EC" w:rsidRDefault="008573EC" w:rsidP="000C1CEC">
            <w:pPr>
              <w:framePr w:w="9571" w:wrap="notBeside" w:vAnchor="text" w:hAnchor="text" w:xAlign="center" w:y="1"/>
              <w:rPr>
                <w:color w:val="auto"/>
                <w:sz w:val="10"/>
                <w:szCs w:val="10"/>
              </w:rPr>
            </w:pPr>
          </w:p>
        </w:tc>
      </w:tr>
      <w:tr w:rsidR="008573EC" w:rsidTr="000C1CEC">
        <w:tblPrEx>
          <w:tblCellMar>
            <w:top w:w="0" w:type="dxa"/>
            <w:left w:w="0" w:type="dxa"/>
            <w:bottom w:w="0" w:type="dxa"/>
            <w:right w:w="0" w:type="dxa"/>
          </w:tblCellMar>
        </w:tblPrEx>
        <w:trPr>
          <w:trHeight w:hRule="exact" w:val="1020"/>
          <w:jc w:val="center"/>
        </w:trPr>
        <w:tc>
          <w:tcPr>
            <w:tcW w:w="1023" w:type="dxa"/>
            <w:tcBorders>
              <w:top w:val="single" w:sz="4" w:space="0" w:color="auto"/>
              <w:left w:val="single" w:sz="4" w:space="0" w:color="auto"/>
              <w:bottom w:val="nil"/>
              <w:right w:val="nil"/>
            </w:tcBorders>
            <w:shd w:val="clear" w:color="auto" w:fill="FFFFFF"/>
          </w:tcPr>
          <w:p w:rsidR="008573EC" w:rsidRDefault="008573EC" w:rsidP="000C1CEC">
            <w:pPr>
              <w:pStyle w:val="210"/>
              <w:framePr w:w="9571" w:wrap="notBeside" w:vAnchor="text" w:hAnchor="text" w:xAlign="center" w:y="1"/>
              <w:shd w:val="clear" w:color="auto" w:fill="auto"/>
              <w:spacing w:before="0" w:after="0" w:line="220" w:lineRule="exact"/>
              <w:jc w:val="center"/>
            </w:pPr>
            <w:r>
              <w:rPr>
                <w:rStyle w:val="211pt"/>
                <w:color w:val="000000"/>
              </w:rPr>
              <w:t>1.2</w:t>
            </w:r>
          </w:p>
        </w:tc>
        <w:tc>
          <w:tcPr>
            <w:tcW w:w="4530" w:type="dxa"/>
            <w:tcBorders>
              <w:top w:val="single" w:sz="4" w:space="0" w:color="auto"/>
              <w:left w:val="single" w:sz="4" w:space="0" w:color="auto"/>
              <w:bottom w:val="nil"/>
              <w:right w:val="nil"/>
            </w:tcBorders>
            <w:shd w:val="clear" w:color="auto" w:fill="FFFFFF"/>
          </w:tcPr>
          <w:p w:rsidR="008573EC" w:rsidRDefault="008573EC" w:rsidP="000C1CEC">
            <w:pPr>
              <w:pStyle w:val="210"/>
              <w:framePr w:w="9571" w:wrap="notBeside" w:vAnchor="text" w:hAnchor="text" w:xAlign="center" w:y="1"/>
              <w:shd w:val="clear" w:color="auto" w:fill="auto"/>
              <w:spacing w:before="0" w:after="0" w:line="298" w:lineRule="exact"/>
              <w:jc w:val="left"/>
            </w:pPr>
            <w:r>
              <w:rPr>
                <w:rStyle w:val="211pt"/>
                <w:color w:val="000000"/>
              </w:rPr>
              <w:t>Сведения об индивидуальном предпринимателе, в случае если заявитель является индивидуальным предпринимателем:</w:t>
            </w:r>
          </w:p>
        </w:tc>
        <w:tc>
          <w:tcPr>
            <w:tcW w:w="3807" w:type="dxa"/>
            <w:tcBorders>
              <w:top w:val="single" w:sz="4" w:space="0" w:color="auto"/>
              <w:left w:val="single" w:sz="4" w:space="0" w:color="auto"/>
              <w:bottom w:val="nil"/>
              <w:right w:val="single" w:sz="4" w:space="0" w:color="auto"/>
            </w:tcBorders>
            <w:shd w:val="clear" w:color="auto" w:fill="FFFFFF"/>
          </w:tcPr>
          <w:p w:rsidR="008573EC" w:rsidRDefault="008573EC" w:rsidP="000C1CEC">
            <w:pPr>
              <w:framePr w:w="9571" w:wrap="notBeside" w:vAnchor="text" w:hAnchor="text" w:xAlign="center" w:y="1"/>
              <w:rPr>
                <w:color w:val="auto"/>
                <w:sz w:val="10"/>
                <w:szCs w:val="10"/>
              </w:rPr>
            </w:pPr>
          </w:p>
        </w:tc>
      </w:tr>
      <w:tr w:rsidR="008573EC" w:rsidTr="000C1CEC">
        <w:tblPrEx>
          <w:tblCellMar>
            <w:top w:w="0" w:type="dxa"/>
            <w:left w:w="0" w:type="dxa"/>
            <w:bottom w:w="0" w:type="dxa"/>
            <w:right w:w="0" w:type="dxa"/>
          </w:tblCellMar>
        </w:tblPrEx>
        <w:trPr>
          <w:trHeight w:hRule="exact" w:val="509"/>
          <w:jc w:val="center"/>
        </w:trPr>
        <w:tc>
          <w:tcPr>
            <w:tcW w:w="1023" w:type="dxa"/>
            <w:tcBorders>
              <w:top w:val="single" w:sz="4" w:space="0" w:color="auto"/>
              <w:left w:val="single" w:sz="4" w:space="0" w:color="auto"/>
              <w:bottom w:val="nil"/>
              <w:right w:val="nil"/>
            </w:tcBorders>
            <w:shd w:val="clear" w:color="auto" w:fill="FFFFFF"/>
          </w:tcPr>
          <w:p w:rsidR="008573EC" w:rsidRDefault="008573EC" w:rsidP="000C1CEC">
            <w:pPr>
              <w:pStyle w:val="210"/>
              <w:framePr w:w="9571" w:wrap="notBeside" w:vAnchor="text" w:hAnchor="text" w:xAlign="center" w:y="1"/>
              <w:shd w:val="clear" w:color="auto" w:fill="auto"/>
              <w:spacing w:before="0" w:after="0" w:line="220" w:lineRule="exact"/>
              <w:ind w:left="320"/>
              <w:jc w:val="left"/>
            </w:pPr>
            <w:r>
              <w:rPr>
                <w:rStyle w:val="211pt"/>
                <w:color w:val="000000"/>
              </w:rPr>
              <w:t>1.2.1</w:t>
            </w:r>
          </w:p>
        </w:tc>
        <w:tc>
          <w:tcPr>
            <w:tcW w:w="4530" w:type="dxa"/>
            <w:tcBorders>
              <w:top w:val="single" w:sz="4" w:space="0" w:color="auto"/>
              <w:left w:val="single" w:sz="4" w:space="0" w:color="auto"/>
              <w:bottom w:val="nil"/>
              <w:right w:val="nil"/>
            </w:tcBorders>
            <w:shd w:val="clear" w:color="auto" w:fill="FFFFFF"/>
          </w:tcPr>
          <w:p w:rsidR="008573EC" w:rsidRDefault="008573EC" w:rsidP="000C1CEC">
            <w:pPr>
              <w:pStyle w:val="210"/>
              <w:framePr w:w="9571" w:wrap="notBeside" w:vAnchor="text" w:hAnchor="text" w:xAlign="center" w:y="1"/>
              <w:shd w:val="clear" w:color="auto" w:fill="auto"/>
              <w:spacing w:before="0" w:after="0" w:line="220" w:lineRule="exact"/>
              <w:jc w:val="left"/>
            </w:pPr>
            <w:r>
              <w:rPr>
                <w:rStyle w:val="211pt"/>
                <w:color w:val="000000"/>
              </w:rPr>
              <w:t>ФИО индивидуального предпринимателя</w:t>
            </w:r>
          </w:p>
        </w:tc>
        <w:tc>
          <w:tcPr>
            <w:tcW w:w="3807" w:type="dxa"/>
            <w:tcBorders>
              <w:top w:val="single" w:sz="4" w:space="0" w:color="auto"/>
              <w:left w:val="single" w:sz="4" w:space="0" w:color="auto"/>
              <w:bottom w:val="nil"/>
              <w:right w:val="single" w:sz="4" w:space="0" w:color="auto"/>
            </w:tcBorders>
            <w:shd w:val="clear" w:color="auto" w:fill="FFFFFF"/>
          </w:tcPr>
          <w:p w:rsidR="008573EC" w:rsidRDefault="008573EC" w:rsidP="000C1CEC">
            <w:pPr>
              <w:framePr w:w="9571" w:wrap="notBeside" w:vAnchor="text" w:hAnchor="text" w:xAlign="center" w:y="1"/>
              <w:rPr>
                <w:color w:val="auto"/>
                <w:sz w:val="10"/>
                <w:szCs w:val="10"/>
              </w:rPr>
            </w:pPr>
          </w:p>
        </w:tc>
      </w:tr>
      <w:tr w:rsidR="008573EC" w:rsidTr="000C1CEC">
        <w:tblPrEx>
          <w:tblCellMar>
            <w:top w:w="0" w:type="dxa"/>
            <w:left w:w="0" w:type="dxa"/>
            <w:bottom w:w="0" w:type="dxa"/>
            <w:right w:w="0" w:type="dxa"/>
          </w:tblCellMar>
        </w:tblPrEx>
        <w:trPr>
          <w:trHeight w:hRule="exact" w:val="573"/>
          <w:jc w:val="center"/>
        </w:trPr>
        <w:tc>
          <w:tcPr>
            <w:tcW w:w="1023" w:type="dxa"/>
            <w:tcBorders>
              <w:top w:val="single" w:sz="4" w:space="0" w:color="auto"/>
              <w:left w:val="single" w:sz="4" w:space="0" w:color="auto"/>
              <w:bottom w:val="nil"/>
              <w:right w:val="nil"/>
            </w:tcBorders>
            <w:shd w:val="clear" w:color="auto" w:fill="FFFFFF"/>
          </w:tcPr>
          <w:p w:rsidR="008573EC" w:rsidRDefault="008573EC" w:rsidP="000C1CEC">
            <w:pPr>
              <w:pStyle w:val="210"/>
              <w:framePr w:w="9571" w:wrap="notBeside" w:vAnchor="text" w:hAnchor="text" w:xAlign="center" w:y="1"/>
              <w:shd w:val="clear" w:color="auto" w:fill="auto"/>
              <w:spacing w:before="0" w:after="0" w:line="220" w:lineRule="exact"/>
              <w:ind w:left="320"/>
              <w:jc w:val="left"/>
            </w:pPr>
            <w:r>
              <w:rPr>
                <w:rStyle w:val="211pt"/>
                <w:color w:val="000000"/>
              </w:rPr>
              <w:t>1.2.2</w:t>
            </w:r>
          </w:p>
        </w:tc>
        <w:tc>
          <w:tcPr>
            <w:tcW w:w="4530" w:type="dxa"/>
            <w:tcBorders>
              <w:top w:val="single" w:sz="4" w:space="0" w:color="auto"/>
              <w:left w:val="single" w:sz="4" w:space="0" w:color="auto"/>
              <w:bottom w:val="nil"/>
              <w:right w:val="nil"/>
            </w:tcBorders>
            <w:shd w:val="clear" w:color="auto" w:fill="FFFFFF"/>
          </w:tcPr>
          <w:p w:rsidR="008573EC" w:rsidRDefault="008573EC" w:rsidP="000C1CEC">
            <w:pPr>
              <w:pStyle w:val="210"/>
              <w:framePr w:w="9571" w:wrap="notBeside" w:vAnchor="text" w:hAnchor="text" w:xAlign="center" w:y="1"/>
              <w:shd w:val="clear" w:color="auto" w:fill="auto"/>
              <w:spacing w:before="0" w:after="0" w:line="302" w:lineRule="exact"/>
              <w:jc w:val="left"/>
            </w:pPr>
            <w:r>
              <w:rPr>
                <w:rStyle w:val="211pt"/>
                <w:color w:val="000000"/>
              </w:rPr>
              <w:t>Идентификационный номер налогоплательщика</w:t>
            </w:r>
          </w:p>
        </w:tc>
        <w:tc>
          <w:tcPr>
            <w:tcW w:w="3807" w:type="dxa"/>
            <w:tcBorders>
              <w:top w:val="single" w:sz="4" w:space="0" w:color="auto"/>
              <w:left w:val="single" w:sz="4" w:space="0" w:color="auto"/>
              <w:bottom w:val="nil"/>
              <w:right w:val="single" w:sz="4" w:space="0" w:color="auto"/>
            </w:tcBorders>
            <w:shd w:val="clear" w:color="auto" w:fill="FFFFFF"/>
          </w:tcPr>
          <w:p w:rsidR="008573EC" w:rsidRDefault="008573EC" w:rsidP="000C1CEC">
            <w:pPr>
              <w:framePr w:w="9571" w:wrap="notBeside" w:vAnchor="text" w:hAnchor="text" w:xAlign="center" w:y="1"/>
              <w:rPr>
                <w:color w:val="auto"/>
                <w:sz w:val="10"/>
                <w:szCs w:val="10"/>
              </w:rPr>
            </w:pPr>
          </w:p>
        </w:tc>
      </w:tr>
      <w:tr w:rsidR="008573EC" w:rsidTr="000C1CEC">
        <w:tblPrEx>
          <w:tblCellMar>
            <w:top w:w="0" w:type="dxa"/>
            <w:left w:w="0" w:type="dxa"/>
            <w:bottom w:w="0" w:type="dxa"/>
            <w:right w:w="0" w:type="dxa"/>
          </w:tblCellMar>
        </w:tblPrEx>
        <w:trPr>
          <w:trHeight w:hRule="exact" w:val="801"/>
          <w:jc w:val="center"/>
        </w:trPr>
        <w:tc>
          <w:tcPr>
            <w:tcW w:w="1023" w:type="dxa"/>
            <w:tcBorders>
              <w:top w:val="single" w:sz="4" w:space="0" w:color="auto"/>
              <w:left w:val="single" w:sz="4" w:space="0" w:color="auto"/>
              <w:bottom w:val="nil"/>
              <w:right w:val="nil"/>
            </w:tcBorders>
            <w:shd w:val="clear" w:color="auto" w:fill="FFFFFF"/>
          </w:tcPr>
          <w:p w:rsidR="008573EC" w:rsidRDefault="008573EC" w:rsidP="000C1CEC">
            <w:pPr>
              <w:pStyle w:val="210"/>
              <w:framePr w:w="9571" w:wrap="notBeside" w:vAnchor="text" w:hAnchor="text" w:xAlign="center" w:y="1"/>
              <w:shd w:val="clear" w:color="auto" w:fill="auto"/>
              <w:spacing w:before="0" w:after="0" w:line="220" w:lineRule="exact"/>
              <w:ind w:left="320"/>
              <w:jc w:val="left"/>
            </w:pPr>
            <w:r>
              <w:rPr>
                <w:rStyle w:val="211pt"/>
                <w:color w:val="000000"/>
              </w:rPr>
              <w:t>1.2.3</w:t>
            </w:r>
          </w:p>
        </w:tc>
        <w:tc>
          <w:tcPr>
            <w:tcW w:w="4530" w:type="dxa"/>
            <w:tcBorders>
              <w:top w:val="single" w:sz="4" w:space="0" w:color="auto"/>
              <w:left w:val="single" w:sz="4" w:space="0" w:color="auto"/>
              <w:bottom w:val="nil"/>
              <w:right w:val="nil"/>
            </w:tcBorders>
            <w:shd w:val="clear" w:color="auto" w:fill="FFFFFF"/>
          </w:tcPr>
          <w:p w:rsidR="008573EC" w:rsidRDefault="008573EC" w:rsidP="000C1CEC">
            <w:pPr>
              <w:pStyle w:val="210"/>
              <w:framePr w:w="9571" w:wrap="notBeside" w:vAnchor="text" w:hAnchor="text" w:xAlign="center" w:y="1"/>
              <w:shd w:val="clear" w:color="auto" w:fill="auto"/>
              <w:spacing w:before="0" w:after="0" w:line="298" w:lineRule="exact"/>
              <w:jc w:val="left"/>
            </w:pPr>
            <w:r>
              <w:rPr>
                <w:rStyle w:val="211pt"/>
                <w:color w:val="000000"/>
              </w:rPr>
              <w:t>Основной государственный регистрационный номер индивидуального предпринимателя</w:t>
            </w:r>
          </w:p>
        </w:tc>
        <w:tc>
          <w:tcPr>
            <w:tcW w:w="3807" w:type="dxa"/>
            <w:tcBorders>
              <w:top w:val="single" w:sz="4" w:space="0" w:color="auto"/>
              <w:left w:val="single" w:sz="4" w:space="0" w:color="auto"/>
              <w:bottom w:val="nil"/>
              <w:right w:val="single" w:sz="4" w:space="0" w:color="auto"/>
            </w:tcBorders>
            <w:shd w:val="clear" w:color="auto" w:fill="FFFFFF"/>
          </w:tcPr>
          <w:p w:rsidR="008573EC" w:rsidRDefault="008573EC" w:rsidP="000C1CEC">
            <w:pPr>
              <w:framePr w:w="9571" w:wrap="notBeside" w:vAnchor="text" w:hAnchor="text" w:xAlign="center" w:y="1"/>
              <w:rPr>
                <w:color w:val="auto"/>
                <w:sz w:val="10"/>
                <w:szCs w:val="10"/>
              </w:rPr>
            </w:pPr>
          </w:p>
        </w:tc>
      </w:tr>
      <w:tr w:rsidR="008573EC" w:rsidTr="000C1CEC">
        <w:tblPrEx>
          <w:tblCellMar>
            <w:top w:w="0" w:type="dxa"/>
            <w:left w:w="0" w:type="dxa"/>
            <w:bottom w:w="0" w:type="dxa"/>
            <w:right w:w="0" w:type="dxa"/>
          </w:tblCellMar>
        </w:tblPrEx>
        <w:trPr>
          <w:trHeight w:hRule="exact" w:val="509"/>
          <w:jc w:val="center"/>
        </w:trPr>
        <w:tc>
          <w:tcPr>
            <w:tcW w:w="1023" w:type="dxa"/>
            <w:tcBorders>
              <w:top w:val="single" w:sz="4" w:space="0" w:color="auto"/>
              <w:left w:val="single" w:sz="4" w:space="0" w:color="auto"/>
              <w:bottom w:val="nil"/>
              <w:right w:val="nil"/>
            </w:tcBorders>
            <w:shd w:val="clear" w:color="auto" w:fill="FFFFFF"/>
          </w:tcPr>
          <w:p w:rsidR="008573EC" w:rsidRDefault="008573EC" w:rsidP="000C1CEC">
            <w:pPr>
              <w:pStyle w:val="210"/>
              <w:framePr w:w="9571" w:wrap="notBeside" w:vAnchor="text" w:hAnchor="text" w:xAlign="center" w:y="1"/>
              <w:shd w:val="clear" w:color="auto" w:fill="auto"/>
              <w:spacing w:before="0" w:after="0" w:line="220" w:lineRule="exact"/>
              <w:ind w:left="320"/>
              <w:jc w:val="left"/>
            </w:pPr>
            <w:r>
              <w:rPr>
                <w:rStyle w:val="211pt"/>
                <w:color w:val="000000"/>
              </w:rPr>
              <w:t>1.2.4</w:t>
            </w:r>
          </w:p>
        </w:tc>
        <w:tc>
          <w:tcPr>
            <w:tcW w:w="4530" w:type="dxa"/>
            <w:tcBorders>
              <w:top w:val="single" w:sz="4" w:space="0" w:color="auto"/>
              <w:left w:val="single" w:sz="4" w:space="0" w:color="auto"/>
              <w:bottom w:val="nil"/>
              <w:right w:val="nil"/>
            </w:tcBorders>
            <w:shd w:val="clear" w:color="auto" w:fill="FFFFFF"/>
          </w:tcPr>
          <w:p w:rsidR="008573EC" w:rsidRDefault="008573EC" w:rsidP="000C1CEC">
            <w:pPr>
              <w:pStyle w:val="210"/>
              <w:framePr w:w="9571" w:wrap="notBeside" w:vAnchor="text" w:hAnchor="text" w:xAlign="center" w:y="1"/>
              <w:shd w:val="clear" w:color="auto" w:fill="auto"/>
              <w:spacing w:before="0" w:after="0" w:line="220" w:lineRule="exact"/>
              <w:jc w:val="left"/>
            </w:pPr>
            <w:r>
              <w:rPr>
                <w:rStyle w:val="211pt"/>
                <w:color w:val="000000"/>
              </w:rPr>
              <w:t>Номер телефона</w:t>
            </w:r>
          </w:p>
        </w:tc>
        <w:tc>
          <w:tcPr>
            <w:tcW w:w="3807" w:type="dxa"/>
            <w:tcBorders>
              <w:top w:val="single" w:sz="4" w:space="0" w:color="auto"/>
              <w:left w:val="single" w:sz="4" w:space="0" w:color="auto"/>
              <w:bottom w:val="nil"/>
              <w:right w:val="single" w:sz="4" w:space="0" w:color="auto"/>
            </w:tcBorders>
            <w:shd w:val="clear" w:color="auto" w:fill="FFFFFF"/>
          </w:tcPr>
          <w:p w:rsidR="008573EC" w:rsidRDefault="008573EC" w:rsidP="000C1CEC">
            <w:pPr>
              <w:framePr w:w="9571" w:wrap="notBeside" w:vAnchor="text" w:hAnchor="text" w:xAlign="center" w:y="1"/>
              <w:rPr>
                <w:color w:val="auto"/>
                <w:sz w:val="10"/>
                <w:szCs w:val="10"/>
              </w:rPr>
            </w:pPr>
          </w:p>
        </w:tc>
      </w:tr>
      <w:tr w:rsidR="008573EC" w:rsidTr="000C1CEC">
        <w:tblPrEx>
          <w:tblCellMar>
            <w:top w:w="0" w:type="dxa"/>
            <w:left w:w="0" w:type="dxa"/>
            <w:bottom w:w="0" w:type="dxa"/>
            <w:right w:w="0" w:type="dxa"/>
          </w:tblCellMar>
        </w:tblPrEx>
        <w:trPr>
          <w:trHeight w:hRule="exact" w:val="505"/>
          <w:jc w:val="center"/>
        </w:trPr>
        <w:tc>
          <w:tcPr>
            <w:tcW w:w="1023" w:type="dxa"/>
            <w:tcBorders>
              <w:top w:val="single" w:sz="4" w:space="0" w:color="auto"/>
              <w:left w:val="single" w:sz="4" w:space="0" w:color="auto"/>
              <w:bottom w:val="nil"/>
              <w:right w:val="nil"/>
            </w:tcBorders>
            <w:shd w:val="clear" w:color="auto" w:fill="FFFFFF"/>
          </w:tcPr>
          <w:p w:rsidR="008573EC" w:rsidRDefault="008573EC" w:rsidP="000C1CEC">
            <w:pPr>
              <w:pStyle w:val="210"/>
              <w:framePr w:w="9571" w:wrap="notBeside" w:vAnchor="text" w:hAnchor="text" w:xAlign="center" w:y="1"/>
              <w:shd w:val="clear" w:color="auto" w:fill="auto"/>
              <w:spacing w:before="0" w:after="0" w:line="220" w:lineRule="exact"/>
              <w:ind w:left="320"/>
              <w:jc w:val="left"/>
            </w:pPr>
            <w:r>
              <w:rPr>
                <w:rStyle w:val="211pt"/>
                <w:color w:val="000000"/>
              </w:rPr>
              <w:t>1.2.5</w:t>
            </w:r>
          </w:p>
        </w:tc>
        <w:tc>
          <w:tcPr>
            <w:tcW w:w="4530" w:type="dxa"/>
            <w:tcBorders>
              <w:top w:val="single" w:sz="4" w:space="0" w:color="auto"/>
              <w:left w:val="single" w:sz="4" w:space="0" w:color="auto"/>
              <w:bottom w:val="nil"/>
              <w:right w:val="nil"/>
            </w:tcBorders>
            <w:shd w:val="clear" w:color="auto" w:fill="FFFFFF"/>
          </w:tcPr>
          <w:p w:rsidR="008573EC" w:rsidRDefault="008573EC" w:rsidP="000C1CEC">
            <w:pPr>
              <w:pStyle w:val="210"/>
              <w:framePr w:w="9571" w:wrap="notBeside" w:vAnchor="text" w:hAnchor="text" w:xAlign="center" w:y="1"/>
              <w:shd w:val="clear" w:color="auto" w:fill="auto"/>
              <w:spacing w:before="0" w:after="0" w:line="220" w:lineRule="exact"/>
              <w:jc w:val="left"/>
            </w:pPr>
            <w:r>
              <w:rPr>
                <w:rStyle w:val="211pt"/>
                <w:color w:val="000000"/>
              </w:rPr>
              <w:t>Адрес электронной почты</w:t>
            </w:r>
          </w:p>
        </w:tc>
        <w:tc>
          <w:tcPr>
            <w:tcW w:w="3807" w:type="dxa"/>
            <w:tcBorders>
              <w:top w:val="single" w:sz="4" w:space="0" w:color="auto"/>
              <w:left w:val="single" w:sz="4" w:space="0" w:color="auto"/>
              <w:bottom w:val="nil"/>
              <w:right w:val="single" w:sz="4" w:space="0" w:color="auto"/>
            </w:tcBorders>
            <w:shd w:val="clear" w:color="auto" w:fill="FFFFFF"/>
          </w:tcPr>
          <w:p w:rsidR="008573EC" w:rsidRDefault="008573EC" w:rsidP="000C1CEC">
            <w:pPr>
              <w:framePr w:w="9571" w:wrap="notBeside" w:vAnchor="text" w:hAnchor="text" w:xAlign="center" w:y="1"/>
              <w:rPr>
                <w:color w:val="auto"/>
                <w:sz w:val="10"/>
                <w:szCs w:val="10"/>
              </w:rPr>
            </w:pPr>
          </w:p>
        </w:tc>
      </w:tr>
      <w:tr w:rsidR="008573EC" w:rsidTr="000C1CEC">
        <w:tblPrEx>
          <w:tblCellMar>
            <w:top w:w="0" w:type="dxa"/>
            <w:left w:w="0" w:type="dxa"/>
            <w:bottom w:w="0" w:type="dxa"/>
            <w:right w:w="0" w:type="dxa"/>
          </w:tblCellMar>
        </w:tblPrEx>
        <w:trPr>
          <w:trHeight w:hRule="exact" w:val="509"/>
          <w:jc w:val="center"/>
        </w:trPr>
        <w:tc>
          <w:tcPr>
            <w:tcW w:w="1023" w:type="dxa"/>
            <w:tcBorders>
              <w:top w:val="single" w:sz="4" w:space="0" w:color="auto"/>
              <w:left w:val="single" w:sz="4" w:space="0" w:color="auto"/>
              <w:bottom w:val="nil"/>
              <w:right w:val="nil"/>
            </w:tcBorders>
            <w:shd w:val="clear" w:color="auto" w:fill="FFFFFF"/>
          </w:tcPr>
          <w:p w:rsidR="008573EC" w:rsidRDefault="008573EC" w:rsidP="000C1CEC">
            <w:pPr>
              <w:pStyle w:val="210"/>
              <w:framePr w:w="9571" w:wrap="notBeside" w:vAnchor="text" w:hAnchor="text" w:xAlign="center" w:y="1"/>
              <w:shd w:val="clear" w:color="auto" w:fill="auto"/>
              <w:spacing w:before="0" w:after="0" w:line="220" w:lineRule="exact"/>
              <w:jc w:val="center"/>
            </w:pPr>
            <w:r>
              <w:rPr>
                <w:rStyle w:val="211pt"/>
                <w:color w:val="000000"/>
              </w:rPr>
              <w:t>1.2</w:t>
            </w:r>
          </w:p>
        </w:tc>
        <w:tc>
          <w:tcPr>
            <w:tcW w:w="4530" w:type="dxa"/>
            <w:tcBorders>
              <w:top w:val="single" w:sz="4" w:space="0" w:color="auto"/>
              <w:left w:val="single" w:sz="4" w:space="0" w:color="auto"/>
              <w:bottom w:val="nil"/>
              <w:right w:val="nil"/>
            </w:tcBorders>
            <w:shd w:val="clear" w:color="auto" w:fill="FFFFFF"/>
          </w:tcPr>
          <w:p w:rsidR="008573EC" w:rsidRDefault="008573EC" w:rsidP="000C1CEC">
            <w:pPr>
              <w:pStyle w:val="210"/>
              <w:framePr w:w="9571" w:wrap="notBeside" w:vAnchor="text" w:hAnchor="text" w:xAlign="center" w:y="1"/>
              <w:shd w:val="clear" w:color="auto" w:fill="auto"/>
              <w:spacing w:before="0" w:after="0" w:line="220" w:lineRule="exact"/>
              <w:jc w:val="left"/>
            </w:pPr>
            <w:r>
              <w:rPr>
                <w:rStyle w:val="211pt"/>
                <w:color w:val="000000"/>
              </w:rPr>
              <w:t>Сведения о юридическом лице:</w:t>
            </w:r>
          </w:p>
        </w:tc>
        <w:tc>
          <w:tcPr>
            <w:tcW w:w="3807" w:type="dxa"/>
            <w:tcBorders>
              <w:top w:val="single" w:sz="4" w:space="0" w:color="auto"/>
              <w:left w:val="single" w:sz="4" w:space="0" w:color="auto"/>
              <w:bottom w:val="nil"/>
              <w:right w:val="single" w:sz="4" w:space="0" w:color="auto"/>
            </w:tcBorders>
            <w:shd w:val="clear" w:color="auto" w:fill="FFFFFF"/>
          </w:tcPr>
          <w:p w:rsidR="008573EC" w:rsidRDefault="008573EC" w:rsidP="000C1CEC">
            <w:pPr>
              <w:framePr w:w="9571" w:wrap="notBeside" w:vAnchor="text" w:hAnchor="text" w:xAlign="center" w:y="1"/>
              <w:rPr>
                <w:color w:val="auto"/>
                <w:sz w:val="10"/>
                <w:szCs w:val="10"/>
              </w:rPr>
            </w:pPr>
          </w:p>
        </w:tc>
      </w:tr>
      <w:tr w:rsidR="008573EC" w:rsidTr="000C1CEC">
        <w:tblPrEx>
          <w:tblCellMar>
            <w:top w:w="0" w:type="dxa"/>
            <w:left w:w="0" w:type="dxa"/>
            <w:bottom w:w="0" w:type="dxa"/>
            <w:right w:w="0" w:type="dxa"/>
          </w:tblCellMar>
        </w:tblPrEx>
        <w:trPr>
          <w:trHeight w:hRule="exact" w:val="505"/>
          <w:jc w:val="center"/>
        </w:trPr>
        <w:tc>
          <w:tcPr>
            <w:tcW w:w="1023" w:type="dxa"/>
            <w:tcBorders>
              <w:top w:val="single" w:sz="4" w:space="0" w:color="auto"/>
              <w:left w:val="single" w:sz="4" w:space="0" w:color="auto"/>
              <w:bottom w:val="nil"/>
              <w:right w:val="nil"/>
            </w:tcBorders>
            <w:shd w:val="clear" w:color="auto" w:fill="FFFFFF"/>
          </w:tcPr>
          <w:p w:rsidR="008573EC" w:rsidRDefault="008573EC" w:rsidP="000C1CEC">
            <w:pPr>
              <w:pStyle w:val="210"/>
              <w:framePr w:w="9571" w:wrap="notBeside" w:vAnchor="text" w:hAnchor="text" w:xAlign="center" w:y="1"/>
              <w:shd w:val="clear" w:color="auto" w:fill="auto"/>
              <w:spacing w:before="0" w:after="0" w:line="220" w:lineRule="exact"/>
              <w:ind w:left="320"/>
              <w:jc w:val="left"/>
            </w:pPr>
            <w:r>
              <w:rPr>
                <w:rStyle w:val="211pt"/>
                <w:color w:val="000000"/>
              </w:rPr>
              <w:t>1.2.1</w:t>
            </w:r>
          </w:p>
        </w:tc>
        <w:tc>
          <w:tcPr>
            <w:tcW w:w="4530" w:type="dxa"/>
            <w:tcBorders>
              <w:top w:val="single" w:sz="4" w:space="0" w:color="auto"/>
              <w:left w:val="single" w:sz="4" w:space="0" w:color="auto"/>
              <w:bottom w:val="nil"/>
              <w:right w:val="nil"/>
            </w:tcBorders>
            <w:shd w:val="clear" w:color="auto" w:fill="FFFFFF"/>
          </w:tcPr>
          <w:p w:rsidR="008573EC" w:rsidRDefault="008573EC" w:rsidP="000C1CEC">
            <w:pPr>
              <w:pStyle w:val="210"/>
              <w:framePr w:w="9571" w:wrap="notBeside" w:vAnchor="text" w:hAnchor="text" w:xAlign="center" w:y="1"/>
              <w:shd w:val="clear" w:color="auto" w:fill="auto"/>
              <w:spacing w:before="0" w:after="0" w:line="220" w:lineRule="exact"/>
              <w:jc w:val="left"/>
            </w:pPr>
            <w:r>
              <w:rPr>
                <w:rStyle w:val="211pt"/>
                <w:color w:val="000000"/>
              </w:rPr>
              <w:t>Полное наименование юридического лица</w:t>
            </w:r>
          </w:p>
        </w:tc>
        <w:tc>
          <w:tcPr>
            <w:tcW w:w="3807" w:type="dxa"/>
            <w:tcBorders>
              <w:top w:val="single" w:sz="4" w:space="0" w:color="auto"/>
              <w:left w:val="single" w:sz="4" w:space="0" w:color="auto"/>
              <w:bottom w:val="nil"/>
              <w:right w:val="single" w:sz="4" w:space="0" w:color="auto"/>
            </w:tcBorders>
            <w:shd w:val="clear" w:color="auto" w:fill="FFFFFF"/>
          </w:tcPr>
          <w:p w:rsidR="008573EC" w:rsidRDefault="008573EC" w:rsidP="000C1CEC">
            <w:pPr>
              <w:framePr w:w="9571" w:wrap="notBeside" w:vAnchor="text" w:hAnchor="text" w:xAlign="center" w:y="1"/>
              <w:rPr>
                <w:color w:val="auto"/>
                <w:sz w:val="10"/>
                <w:szCs w:val="10"/>
              </w:rPr>
            </w:pPr>
          </w:p>
        </w:tc>
      </w:tr>
      <w:tr w:rsidR="008573EC" w:rsidTr="000C1CEC">
        <w:tblPrEx>
          <w:tblCellMar>
            <w:top w:w="0" w:type="dxa"/>
            <w:left w:w="0" w:type="dxa"/>
            <w:bottom w:w="0" w:type="dxa"/>
            <w:right w:w="0" w:type="dxa"/>
          </w:tblCellMar>
        </w:tblPrEx>
        <w:trPr>
          <w:trHeight w:hRule="exact" w:val="577"/>
          <w:jc w:val="center"/>
        </w:trPr>
        <w:tc>
          <w:tcPr>
            <w:tcW w:w="1023" w:type="dxa"/>
            <w:tcBorders>
              <w:top w:val="single" w:sz="4" w:space="0" w:color="auto"/>
              <w:left w:val="single" w:sz="4" w:space="0" w:color="auto"/>
              <w:bottom w:val="nil"/>
              <w:right w:val="nil"/>
            </w:tcBorders>
            <w:shd w:val="clear" w:color="auto" w:fill="FFFFFF"/>
          </w:tcPr>
          <w:p w:rsidR="008573EC" w:rsidRDefault="008573EC" w:rsidP="000C1CEC">
            <w:pPr>
              <w:pStyle w:val="210"/>
              <w:framePr w:w="9571" w:wrap="notBeside" w:vAnchor="text" w:hAnchor="text" w:xAlign="center" w:y="1"/>
              <w:shd w:val="clear" w:color="auto" w:fill="auto"/>
              <w:spacing w:before="0" w:after="0" w:line="220" w:lineRule="exact"/>
              <w:ind w:left="320"/>
              <w:jc w:val="left"/>
            </w:pPr>
            <w:r>
              <w:rPr>
                <w:rStyle w:val="211pt"/>
                <w:color w:val="000000"/>
              </w:rPr>
              <w:t>1.2.2</w:t>
            </w:r>
          </w:p>
        </w:tc>
        <w:tc>
          <w:tcPr>
            <w:tcW w:w="4530" w:type="dxa"/>
            <w:tcBorders>
              <w:top w:val="single" w:sz="4" w:space="0" w:color="auto"/>
              <w:left w:val="single" w:sz="4" w:space="0" w:color="auto"/>
              <w:bottom w:val="nil"/>
              <w:right w:val="nil"/>
            </w:tcBorders>
            <w:shd w:val="clear" w:color="auto" w:fill="FFFFFF"/>
          </w:tcPr>
          <w:p w:rsidR="008573EC" w:rsidRDefault="008573EC" w:rsidP="000C1CEC">
            <w:pPr>
              <w:pStyle w:val="210"/>
              <w:framePr w:w="9571" w:wrap="notBeside" w:vAnchor="text" w:hAnchor="text" w:xAlign="center" w:y="1"/>
              <w:shd w:val="clear" w:color="auto" w:fill="auto"/>
              <w:spacing w:before="0" w:after="0" w:line="298" w:lineRule="exact"/>
              <w:jc w:val="left"/>
            </w:pPr>
            <w:r>
              <w:rPr>
                <w:rStyle w:val="211pt"/>
                <w:color w:val="000000"/>
              </w:rPr>
              <w:t>Основной государственный регистрационный номер</w:t>
            </w:r>
          </w:p>
        </w:tc>
        <w:tc>
          <w:tcPr>
            <w:tcW w:w="3807" w:type="dxa"/>
            <w:tcBorders>
              <w:top w:val="single" w:sz="4" w:space="0" w:color="auto"/>
              <w:left w:val="single" w:sz="4" w:space="0" w:color="auto"/>
              <w:bottom w:val="nil"/>
              <w:right w:val="single" w:sz="4" w:space="0" w:color="auto"/>
            </w:tcBorders>
            <w:shd w:val="clear" w:color="auto" w:fill="FFFFFF"/>
          </w:tcPr>
          <w:p w:rsidR="008573EC" w:rsidRDefault="008573EC" w:rsidP="000C1CEC">
            <w:pPr>
              <w:framePr w:w="9571" w:wrap="notBeside" w:vAnchor="text" w:hAnchor="text" w:xAlign="center" w:y="1"/>
              <w:rPr>
                <w:color w:val="auto"/>
                <w:sz w:val="10"/>
                <w:szCs w:val="10"/>
              </w:rPr>
            </w:pPr>
          </w:p>
        </w:tc>
      </w:tr>
      <w:tr w:rsidR="008573EC" w:rsidTr="000C1CEC">
        <w:tblPrEx>
          <w:tblCellMar>
            <w:top w:w="0" w:type="dxa"/>
            <w:left w:w="0" w:type="dxa"/>
            <w:bottom w:w="0" w:type="dxa"/>
            <w:right w:w="0" w:type="dxa"/>
          </w:tblCellMar>
        </w:tblPrEx>
        <w:trPr>
          <w:trHeight w:hRule="exact" w:val="573"/>
          <w:jc w:val="center"/>
        </w:trPr>
        <w:tc>
          <w:tcPr>
            <w:tcW w:w="1023" w:type="dxa"/>
            <w:tcBorders>
              <w:top w:val="single" w:sz="4" w:space="0" w:color="auto"/>
              <w:left w:val="single" w:sz="4" w:space="0" w:color="auto"/>
              <w:bottom w:val="nil"/>
              <w:right w:val="nil"/>
            </w:tcBorders>
            <w:shd w:val="clear" w:color="auto" w:fill="FFFFFF"/>
          </w:tcPr>
          <w:p w:rsidR="008573EC" w:rsidRDefault="008573EC" w:rsidP="000C1CEC">
            <w:pPr>
              <w:pStyle w:val="210"/>
              <w:framePr w:w="9571" w:wrap="notBeside" w:vAnchor="text" w:hAnchor="text" w:xAlign="center" w:y="1"/>
              <w:shd w:val="clear" w:color="auto" w:fill="auto"/>
              <w:spacing w:before="0" w:after="0" w:line="220" w:lineRule="exact"/>
              <w:ind w:left="320"/>
              <w:jc w:val="left"/>
            </w:pPr>
            <w:r>
              <w:rPr>
                <w:rStyle w:val="211pt"/>
                <w:color w:val="000000"/>
              </w:rPr>
              <w:t>1.2.3</w:t>
            </w:r>
          </w:p>
        </w:tc>
        <w:tc>
          <w:tcPr>
            <w:tcW w:w="4530" w:type="dxa"/>
            <w:tcBorders>
              <w:top w:val="single" w:sz="4" w:space="0" w:color="auto"/>
              <w:left w:val="single" w:sz="4" w:space="0" w:color="auto"/>
              <w:bottom w:val="nil"/>
              <w:right w:val="nil"/>
            </w:tcBorders>
            <w:shd w:val="clear" w:color="auto" w:fill="FFFFFF"/>
          </w:tcPr>
          <w:p w:rsidR="008573EC" w:rsidRDefault="008573EC" w:rsidP="000C1CEC">
            <w:pPr>
              <w:pStyle w:val="210"/>
              <w:framePr w:w="9571" w:wrap="notBeside" w:vAnchor="text" w:hAnchor="text" w:xAlign="center" w:y="1"/>
              <w:shd w:val="clear" w:color="auto" w:fill="auto"/>
              <w:spacing w:before="0" w:after="0" w:line="302" w:lineRule="exact"/>
              <w:jc w:val="left"/>
            </w:pPr>
            <w:r>
              <w:rPr>
                <w:rStyle w:val="211pt"/>
                <w:color w:val="000000"/>
              </w:rPr>
              <w:t>Идентификационный номер налогоплательщика</w:t>
            </w:r>
          </w:p>
        </w:tc>
        <w:tc>
          <w:tcPr>
            <w:tcW w:w="3807" w:type="dxa"/>
            <w:tcBorders>
              <w:top w:val="single" w:sz="4" w:space="0" w:color="auto"/>
              <w:left w:val="single" w:sz="4" w:space="0" w:color="auto"/>
              <w:bottom w:val="nil"/>
              <w:right w:val="single" w:sz="4" w:space="0" w:color="auto"/>
            </w:tcBorders>
            <w:shd w:val="clear" w:color="auto" w:fill="FFFFFF"/>
          </w:tcPr>
          <w:p w:rsidR="008573EC" w:rsidRDefault="008573EC" w:rsidP="000C1CEC">
            <w:pPr>
              <w:framePr w:w="9571" w:wrap="notBeside" w:vAnchor="text" w:hAnchor="text" w:xAlign="center" w:y="1"/>
              <w:rPr>
                <w:color w:val="auto"/>
                <w:sz w:val="10"/>
                <w:szCs w:val="10"/>
              </w:rPr>
            </w:pPr>
          </w:p>
        </w:tc>
      </w:tr>
      <w:tr w:rsidR="008573EC" w:rsidTr="000C1CEC">
        <w:tblPrEx>
          <w:tblCellMar>
            <w:top w:w="0" w:type="dxa"/>
            <w:left w:w="0" w:type="dxa"/>
            <w:bottom w:w="0" w:type="dxa"/>
            <w:right w:w="0" w:type="dxa"/>
          </w:tblCellMar>
        </w:tblPrEx>
        <w:trPr>
          <w:trHeight w:hRule="exact" w:val="685"/>
          <w:jc w:val="center"/>
        </w:trPr>
        <w:tc>
          <w:tcPr>
            <w:tcW w:w="1023" w:type="dxa"/>
            <w:tcBorders>
              <w:top w:val="single" w:sz="4" w:space="0" w:color="auto"/>
              <w:left w:val="single" w:sz="4" w:space="0" w:color="auto"/>
              <w:bottom w:val="nil"/>
              <w:right w:val="nil"/>
            </w:tcBorders>
            <w:shd w:val="clear" w:color="auto" w:fill="FFFFFF"/>
          </w:tcPr>
          <w:p w:rsidR="008573EC" w:rsidRDefault="008573EC" w:rsidP="000C1CEC">
            <w:pPr>
              <w:pStyle w:val="210"/>
              <w:framePr w:w="9571" w:wrap="notBeside" w:vAnchor="text" w:hAnchor="text" w:xAlign="center" w:y="1"/>
              <w:shd w:val="clear" w:color="auto" w:fill="auto"/>
              <w:spacing w:before="0" w:after="0" w:line="220" w:lineRule="exact"/>
              <w:ind w:left="320"/>
              <w:jc w:val="left"/>
            </w:pPr>
            <w:r>
              <w:rPr>
                <w:rStyle w:val="211pt"/>
                <w:color w:val="000000"/>
              </w:rPr>
              <w:t>1.2.4</w:t>
            </w:r>
          </w:p>
        </w:tc>
        <w:tc>
          <w:tcPr>
            <w:tcW w:w="4530" w:type="dxa"/>
            <w:tcBorders>
              <w:top w:val="single" w:sz="4" w:space="0" w:color="auto"/>
              <w:left w:val="single" w:sz="4" w:space="0" w:color="auto"/>
              <w:bottom w:val="nil"/>
              <w:right w:val="nil"/>
            </w:tcBorders>
            <w:shd w:val="clear" w:color="auto" w:fill="FFFFFF"/>
          </w:tcPr>
          <w:p w:rsidR="008573EC" w:rsidRDefault="008573EC" w:rsidP="000C1CEC">
            <w:pPr>
              <w:pStyle w:val="210"/>
              <w:framePr w:w="9571" w:wrap="notBeside" w:vAnchor="text" w:hAnchor="text" w:xAlign="center" w:y="1"/>
              <w:shd w:val="clear" w:color="auto" w:fill="auto"/>
              <w:spacing w:before="0" w:after="0" w:line="220" w:lineRule="exact"/>
              <w:jc w:val="left"/>
            </w:pPr>
            <w:r>
              <w:rPr>
                <w:rStyle w:val="211pt"/>
                <w:color w:val="000000"/>
              </w:rPr>
              <w:t>Номер телефона</w:t>
            </w:r>
          </w:p>
        </w:tc>
        <w:tc>
          <w:tcPr>
            <w:tcW w:w="3807" w:type="dxa"/>
            <w:tcBorders>
              <w:top w:val="single" w:sz="4" w:space="0" w:color="auto"/>
              <w:left w:val="single" w:sz="4" w:space="0" w:color="auto"/>
              <w:bottom w:val="nil"/>
              <w:right w:val="single" w:sz="4" w:space="0" w:color="auto"/>
            </w:tcBorders>
            <w:shd w:val="clear" w:color="auto" w:fill="FFFFFF"/>
          </w:tcPr>
          <w:p w:rsidR="008573EC" w:rsidRDefault="008573EC" w:rsidP="000C1CEC">
            <w:pPr>
              <w:framePr w:w="9571" w:wrap="notBeside" w:vAnchor="text" w:hAnchor="text" w:xAlign="center" w:y="1"/>
              <w:rPr>
                <w:color w:val="auto"/>
                <w:sz w:val="10"/>
                <w:szCs w:val="10"/>
              </w:rPr>
            </w:pPr>
          </w:p>
        </w:tc>
      </w:tr>
      <w:tr w:rsidR="008573EC" w:rsidTr="000C1CEC">
        <w:tblPrEx>
          <w:tblCellMar>
            <w:top w:w="0" w:type="dxa"/>
            <w:left w:w="0" w:type="dxa"/>
            <w:bottom w:w="0" w:type="dxa"/>
            <w:right w:w="0" w:type="dxa"/>
          </w:tblCellMar>
        </w:tblPrEx>
        <w:trPr>
          <w:trHeight w:hRule="exact" w:val="837"/>
          <w:jc w:val="center"/>
        </w:trPr>
        <w:tc>
          <w:tcPr>
            <w:tcW w:w="1023" w:type="dxa"/>
            <w:tcBorders>
              <w:top w:val="single" w:sz="4" w:space="0" w:color="auto"/>
              <w:left w:val="single" w:sz="4" w:space="0" w:color="auto"/>
              <w:bottom w:val="single" w:sz="4" w:space="0" w:color="auto"/>
              <w:right w:val="nil"/>
            </w:tcBorders>
            <w:shd w:val="clear" w:color="auto" w:fill="FFFFFF"/>
          </w:tcPr>
          <w:p w:rsidR="008573EC" w:rsidRDefault="008573EC" w:rsidP="000C1CEC">
            <w:pPr>
              <w:pStyle w:val="210"/>
              <w:framePr w:w="9571" w:wrap="notBeside" w:vAnchor="text" w:hAnchor="text" w:xAlign="center" w:y="1"/>
              <w:shd w:val="clear" w:color="auto" w:fill="auto"/>
              <w:spacing w:before="0" w:after="0" w:line="220" w:lineRule="exact"/>
              <w:ind w:left="320"/>
              <w:jc w:val="left"/>
            </w:pPr>
            <w:r>
              <w:rPr>
                <w:rStyle w:val="211pt"/>
                <w:color w:val="000000"/>
              </w:rPr>
              <w:t>1.2.5</w:t>
            </w:r>
          </w:p>
        </w:tc>
        <w:tc>
          <w:tcPr>
            <w:tcW w:w="4530" w:type="dxa"/>
            <w:tcBorders>
              <w:top w:val="single" w:sz="4" w:space="0" w:color="auto"/>
              <w:left w:val="single" w:sz="4" w:space="0" w:color="auto"/>
              <w:bottom w:val="single" w:sz="4" w:space="0" w:color="auto"/>
              <w:right w:val="nil"/>
            </w:tcBorders>
            <w:shd w:val="clear" w:color="auto" w:fill="FFFFFF"/>
          </w:tcPr>
          <w:p w:rsidR="008573EC" w:rsidRDefault="008573EC" w:rsidP="000C1CEC">
            <w:pPr>
              <w:pStyle w:val="210"/>
              <w:framePr w:w="9571" w:wrap="notBeside" w:vAnchor="text" w:hAnchor="text" w:xAlign="center" w:y="1"/>
              <w:shd w:val="clear" w:color="auto" w:fill="auto"/>
              <w:spacing w:before="0" w:after="0" w:line="220" w:lineRule="exact"/>
              <w:jc w:val="left"/>
            </w:pPr>
            <w:r>
              <w:rPr>
                <w:rStyle w:val="211pt"/>
                <w:color w:val="000000"/>
              </w:rPr>
              <w:t>Адрес электронной почты</w:t>
            </w:r>
          </w:p>
        </w:tc>
        <w:tc>
          <w:tcPr>
            <w:tcW w:w="3807" w:type="dxa"/>
            <w:tcBorders>
              <w:top w:val="single" w:sz="4" w:space="0" w:color="auto"/>
              <w:left w:val="single" w:sz="4" w:space="0" w:color="auto"/>
              <w:bottom w:val="single" w:sz="4" w:space="0" w:color="auto"/>
              <w:right w:val="single" w:sz="4" w:space="0" w:color="auto"/>
            </w:tcBorders>
            <w:shd w:val="clear" w:color="auto" w:fill="FFFFFF"/>
          </w:tcPr>
          <w:p w:rsidR="008573EC" w:rsidRDefault="008573EC" w:rsidP="000C1CEC">
            <w:pPr>
              <w:framePr w:w="9571" w:wrap="notBeside" w:vAnchor="text" w:hAnchor="text" w:xAlign="center" w:y="1"/>
              <w:rPr>
                <w:color w:val="auto"/>
                <w:sz w:val="10"/>
                <w:szCs w:val="10"/>
              </w:rPr>
            </w:pPr>
          </w:p>
        </w:tc>
      </w:tr>
    </w:tbl>
    <w:p w:rsidR="008573EC" w:rsidRDefault="008573EC" w:rsidP="008573EC">
      <w:pPr>
        <w:framePr w:w="9571" w:wrap="notBeside" w:vAnchor="text" w:hAnchor="text" w:xAlign="center" w:y="1"/>
        <w:rPr>
          <w:color w:val="auto"/>
          <w:sz w:val="2"/>
          <w:szCs w:val="2"/>
        </w:rPr>
      </w:pPr>
    </w:p>
    <w:p w:rsidR="008573EC" w:rsidRDefault="008573EC" w:rsidP="008573EC">
      <w:pPr>
        <w:rPr>
          <w:color w:val="auto"/>
          <w:sz w:val="2"/>
          <w:szCs w:val="2"/>
        </w:rPr>
      </w:pPr>
    </w:p>
    <w:p w:rsidR="008573EC" w:rsidRDefault="008573EC" w:rsidP="008573EC">
      <w:pPr>
        <w:pStyle w:val="12"/>
        <w:framePr w:w="9571" w:wrap="notBeside" w:vAnchor="text" w:hAnchor="text" w:xAlign="center" w:y="1"/>
        <w:shd w:val="clear" w:color="auto" w:fill="auto"/>
        <w:spacing w:line="240" w:lineRule="exact"/>
      </w:pPr>
      <w:r>
        <w:rPr>
          <w:rStyle w:val="a8"/>
          <w:b/>
          <w:bCs/>
          <w:color w:val="000000"/>
        </w:rPr>
        <w:t>2. Сведения о заявителе</w:t>
      </w:r>
    </w:p>
    <w:tbl>
      <w:tblPr>
        <w:tblW w:w="0" w:type="auto"/>
        <w:jc w:val="center"/>
        <w:tblLayout w:type="fixed"/>
        <w:tblCellMar>
          <w:left w:w="0" w:type="dxa"/>
          <w:right w:w="0" w:type="dxa"/>
        </w:tblCellMar>
        <w:tblLook w:val="0000" w:firstRow="0" w:lastRow="0" w:firstColumn="0" w:lastColumn="0" w:noHBand="0" w:noVBand="0"/>
      </w:tblPr>
      <w:tblGrid>
        <w:gridCol w:w="1046"/>
        <w:gridCol w:w="4632"/>
        <w:gridCol w:w="3893"/>
      </w:tblGrid>
      <w:tr w:rsidR="008573EC" w:rsidTr="000C1CEC">
        <w:tblPrEx>
          <w:tblCellMar>
            <w:top w:w="0" w:type="dxa"/>
            <w:left w:w="0" w:type="dxa"/>
            <w:bottom w:w="0" w:type="dxa"/>
            <w:right w:w="0" w:type="dxa"/>
          </w:tblCellMar>
        </w:tblPrEx>
        <w:trPr>
          <w:trHeight w:hRule="exact" w:val="768"/>
          <w:jc w:val="center"/>
        </w:trPr>
        <w:tc>
          <w:tcPr>
            <w:tcW w:w="1046" w:type="dxa"/>
            <w:tcBorders>
              <w:top w:val="single" w:sz="4" w:space="0" w:color="auto"/>
              <w:left w:val="single" w:sz="4" w:space="0" w:color="auto"/>
              <w:bottom w:val="nil"/>
              <w:right w:val="nil"/>
            </w:tcBorders>
            <w:shd w:val="clear" w:color="auto" w:fill="FFFFFF"/>
          </w:tcPr>
          <w:p w:rsidR="008573EC" w:rsidRDefault="008573EC" w:rsidP="000C1CEC">
            <w:pPr>
              <w:pStyle w:val="210"/>
              <w:framePr w:w="9571" w:wrap="notBeside" w:vAnchor="text" w:hAnchor="text" w:xAlign="center" w:y="1"/>
              <w:shd w:val="clear" w:color="auto" w:fill="auto"/>
              <w:spacing w:before="0" w:after="0" w:line="220" w:lineRule="exact"/>
              <w:jc w:val="center"/>
            </w:pPr>
            <w:r>
              <w:rPr>
                <w:rStyle w:val="211pt"/>
                <w:color w:val="000000"/>
              </w:rPr>
              <w:t>2.1</w:t>
            </w:r>
          </w:p>
        </w:tc>
        <w:tc>
          <w:tcPr>
            <w:tcW w:w="4632" w:type="dxa"/>
            <w:tcBorders>
              <w:top w:val="single" w:sz="4" w:space="0" w:color="auto"/>
              <w:left w:val="single" w:sz="4" w:space="0" w:color="auto"/>
              <w:bottom w:val="nil"/>
              <w:right w:val="nil"/>
            </w:tcBorders>
            <w:shd w:val="clear" w:color="auto" w:fill="FFFFFF"/>
          </w:tcPr>
          <w:p w:rsidR="008573EC" w:rsidRDefault="008573EC" w:rsidP="000C1CEC">
            <w:pPr>
              <w:pStyle w:val="210"/>
              <w:framePr w:w="9571" w:wrap="notBeside" w:vAnchor="text" w:hAnchor="text" w:xAlign="center" w:y="1"/>
              <w:shd w:val="clear" w:color="auto" w:fill="auto"/>
              <w:spacing w:before="0" w:after="0" w:line="298" w:lineRule="exact"/>
              <w:jc w:val="left"/>
            </w:pPr>
            <w:r>
              <w:rPr>
                <w:rStyle w:val="211pt"/>
                <w:color w:val="000000"/>
              </w:rPr>
              <w:t>Сведения о физическом лице, в случае если заявитель является физическое лицо:</w:t>
            </w:r>
          </w:p>
        </w:tc>
        <w:tc>
          <w:tcPr>
            <w:tcW w:w="3893" w:type="dxa"/>
            <w:tcBorders>
              <w:top w:val="single" w:sz="4" w:space="0" w:color="auto"/>
              <w:left w:val="single" w:sz="4" w:space="0" w:color="auto"/>
              <w:bottom w:val="nil"/>
              <w:right w:val="single" w:sz="4" w:space="0" w:color="auto"/>
            </w:tcBorders>
            <w:shd w:val="clear" w:color="auto" w:fill="FFFFFF"/>
          </w:tcPr>
          <w:p w:rsidR="008573EC" w:rsidRDefault="008573EC" w:rsidP="000C1CEC">
            <w:pPr>
              <w:framePr w:w="9571" w:wrap="notBeside" w:vAnchor="text" w:hAnchor="text" w:xAlign="center" w:y="1"/>
              <w:rPr>
                <w:color w:val="auto"/>
                <w:sz w:val="10"/>
                <w:szCs w:val="10"/>
              </w:rPr>
            </w:pPr>
          </w:p>
        </w:tc>
      </w:tr>
      <w:tr w:rsidR="008573EC" w:rsidTr="000C1CEC">
        <w:tblPrEx>
          <w:tblCellMar>
            <w:top w:w="0" w:type="dxa"/>
            <w:left w:w="0" w:type="dxa"/>
            <w:bottom w:w="0" w:type="dxa"/>
            <w:right w:w="0" w:type="dxa"/>
          </w:tblCellMar>
        </w:tblPrEx>
        <w:trPr>
          <w:trHeight w:hRule="exact" w:val="470"/>
          <w:jc w:val="center"/>
        </w:trPr>
        <w:tc>
          <w:tcPr>
            <w:tcW w:w="1046" w:type="dxa"/>
            <w:tcBorders>
              <w:top w:val="single" w:sz="4" w:space="0" w:color="auto"/>
              <w:left w:val="single" w:sz="4" w:space="0" w:color="auto"/>
              <w:bottom w:val="nil"/>
              <w:right w:val="nil"/>
            </w:tcBorders>
            <w:shd w:val="clear" w:color="auto" w:fill="FFFFFF"/>
            <w:vAlign w:val="center"/>
          </w:tcPr>
          <w:p w:rsidR="008573EC" w:rsidRDefault="008573EC" w:rsidP="000C1CEC">
            <w:pPr>
              <w:pStyle w:val="210"/>
              <w:framePr w:w="9571" w:wrap="notBeside" w:vAnchor="text" w:hAnchor="text" w:xAlign="center" w:y="1"/>
              <w:shd w:val="clear" w:color="auto" w:fill="auto"/>
              <w:spacing w:before="0" w:after="0" w:line="220" w:lineRule="exact"/>
              <w:ind w:left="300"/>
              <w:jc w:val="left"/>
            </w:pPr>
            <w:r>
              <w:rPr>
                <w:rStyle w:val="211pt"/>
                <w:color w:val="000000"/>
              </w:rPr>
              <w:t>2.1.1</w:t>
            </w:r>
          </w:p>
        </w:tc>
        <w:tc>
          <w:tcPr>
            <w:tcW w:w="4632" w:type="dxa"/>
            <w:tcBorders>
              <w:top w:val="single" w:sz="4" w:space="0" w:color="auto"/>
              <w:left w:val="single" w:sz="4" w:space="0" w:color="auto"/>
              <w:bottom w:val="nil"/>
              <w:right w:val="nil"/>
            </w:tcBorders>
            <w:shd w:val="clear" w:color="auto" w:fill="FFFFFF"/>
            <w:vAlign w:val="center"/>
          </w:tcPr>
          <w:p w:rsidR="008573EC" w:rsidRDefault="008573EC" w:rsidP="000C1CEC">
            <w:pPr>
              <w:pStyle w:val="210"/>
              <w:framePr w:w="9571" w:wrap="notBeside" w:vAnchor="text" w:hAnchor="text" w:xAlign="center" w:y="1"/>
              <w:shd w:val="clear" w:color="auto" w:fill="auto"/>
              <w:spacing w:before="0" w:after="0" w:line="220" w:lineRule="exact"/>
              <w:jc w:val="left"/>
            </w:pPr>
            <w:r>
              <w:rPr>
                <w:rStyle w:val="211pt"/>
                <w:color w:val="000000"/>
              </w:rPr>
              <w:t>Фамилия, имя, отчество (при наличии)</w:t>
            </w:r>
          </w:p>
        </w:tc>
        <w:tc>
          <w:tcPr>
            <w:tcW w:w="3893" w:type="dxa"/>
            <w:tcBorders>
              <w:top w:val="single" w:sz="4" w:space="0" w:color="auto"/>
              <w:left w:val="single" w:sz="4" w:space="0" w:color="auto"/>
              <w:bottom w:val="nil"/>
              <w:right w:val="single" w:sz="4" w:space="0" w:color="auto"/>
            </w:tcBorders>
            <w:shd w:val="clear" w:color="auto" w:fill="FFFFFF"/>
          </w:tcPr>
          <w:p w:rsidR="008573EC" w:rsidRDefault="008573EC" w:rsidP="000C1CEC">
            <w:pPr>
              <w:framePr w:w="9571" w:wrap="notBeside" w:vAnchor="text" w:hAnchor="text" w:xAlign="center" w:y="1"/>
              <w:rPr>
                <w:color w:val="auto"/>
                <w:sz w:val="10"/>
                <w:szCs w:val="10"/>
              </w:rPr>
            </w:pPr>
          </w:p>
        </w:tc>
      </w:tr>
      <w:tr w:rsidR="008573EC" w:rsidTr="000C1CEC">
        <w:tblPrEx>
          <w:tblCellMar>
            <w:top w:w="0" w:type="dxa"/>
            <w:left w:w="0" w:type="dxa"/>
            <w:bottom w:w="0" w:type="dxa"/>
            <w:right w:w="0" w:type="dxa"/>
          </w:tblCellMar>
        </w:tblPrEx>
        <w:trPr>
          <w:trHeight w:hRule="exact" w:val="763"/>
          <w:jc w:val="center"/>
        </w:trPr>
        <w:tc>
          <w:tcPr>
            <w:tcW w:w="1046" w:type="dxa"/>
            <w:tcBorders>
              <w:top w:val="single" w:sz="4" w:space="0" w:color="auto"/>
              <w:left w:val="single" w:sz="4" w:space="0" w:color="auto"/>
              <w:bottom w:val="nil"/>
              <w:right w:val="nil"/>
            </w:tcBorders>
            <w:shd w:val="clear" w:color="auto" w:fill="FFFFFF"/>
          </w:tcPr>
          <w:p w:rsidR="008573EC" w:rsidRDefault="008573EC" w:rsidP="000C1CEC">
            <w:pPr>
              <w:pStyle w:val="210"/>
              <w:framePr w:w="9571" w:wrap="notBeside" w:vAnchor="text" w:hAnchor="text" w:xAlign="center" w:y="1"/>
              <w:shd w:val="clear" w:color="auto" w:fill="auto"/>
              <w:spacing w:before="0" w:after="0" w:line="220" w:lineRule="exact"/>
              <w:ind w:left="300"/>
              <w:jc w:val="left"/>
            </w:pPr>
            <w:r>
              <w:rPr>
                <w:rStyle w:val="211pt"/>
                <w:color w:val="000000"/>
              </w:rPr>
              <w:t>2.1.2</w:t>
            </w:r>
          </w:p>
        </w:tc>
        <w:tc>
          <w:tcPr>
            <w:tcW w:w="4632" w:type="dxa"/>
            <w:tcBorders>
              <w:top w:val="single" w:sz="4" w:space="0" w:color="auto"/>
              <w:left w:val="single" w:sz="4" w:space="0" w:color="auto"/>
              <w:bottom w:val="nil"/>
              <w:right w:val="nil"/>
            </w:tcBorders>
            <w:shd w:val="clear" w:color="auto" w:fill="FFFFFF"/>
          </w:tcPr>
          <w:p w:rsidR="008573EC" w:rsidRDefault="008573EC" w:rsidP="000C1CEC">
            <w:pPr>
              <w:pStyle w:val="210"/>
              <w:framePr w:w="9571" w:wrap="notBeside" w:vAnchor="text" w:hAnchor="text" w:xAlign="center" w:y="1"/>
              <w:shd w:val="clear" w:color="auto" w:fill="auto"/>
              <w:spacing w:before="0" w:after="0" w:line="298" w:lineRule="exact"/>
              <w:jc w:val="left"/>
            </w:pPr>
            <w:r>
              <w:rPr>
                <w:rStyle w:val="211pt"/>
                <w:color w:val="000000"/>
              </w:rPr>
              <w:t>Реквизиты документа, удостоверяющего личность</w:t>
            </w:r>
          </w:p>
        </w:tc>
        <w:tc>
          <w:tcPr>
            <w:tcW w:w="3893" w:type="dxa"/>
            <w:tcBorders>
              <w:top w:val="single" w:sz="4" w:space="0" w:color="auto"/>
              <w:left w:val="single" w:sz="4" w:space="0" w:color="auto"/>
              <w:bottom w:val="nil"/>
              <w:right w:val="single" w:sz="4" w:space="0" w:color="auto"/>
            </w:tcBorders>
            <w:shd w:val="clear" w:color="auto" w:fill="FFFFFF"/>
          </w:tcPr>
          <w:p w:rsidR="008573EC" w:rsidRDefault="008573EC" w:rsidP="000C1CEC">
            <w:pPr>
              <w:framePr w:w="9571" w:wrap="notBeside" w:vAnchor="text" w:hAnchor="text" w:xAlign="center" w:y="1"/>
              <w:rPr>
                <w:color w:val="auto"/>
                <w:sz w:val="10"/>
                <w:szCs w:val="10"/>
              </w:rPr>
            </w:pPr>
          </w:p>
        </w:tc>
      </w:tr>
      <w:tr w:rsidR="008573EC" w:rsidTr="000C1CEC">
        <w:tblPrEx>
          <w:tblCellMar>
            <w:top w:w="0" w:type="dxa"/>
            <w:left w:w="0" w:type="dxa"/>
            <w:bottom w:w="0" w:type="dxa"/>
            <w:right w:w="0" w:type="dxa"/>
          </w:tblCellMar>
        </w:tblPrEx>
        <w:trPr>
          <w:trHeight w:hRule="exact" w:val="581"/>
          <w:jc w:val="center"/>
        </w:trPr>
        <w:tc>
          <w:tcPr>
            <w:tcW w:w="1046" w:type="dxa"/>
            <w:tcBorders>
              <w:top w:val="single" w:sz="4" w:space="0" w:color="auto"/>
              <w:left w:val="single" w:sz="4" w:space="0" w:color="auto"/>
              <w:bottom w:val="single" w:sz="4" w:space="0" w:color="auto"/>
              <w:right w:val="nil"/>
            </w:tcBorders>
            <w:shd w:val="clear" w:color="auto" w:fill="FFFFFF"/>
          </w:tcPr>
          <w:p w:rsidR="008573EC" w:rsidRDefault="008573EC" w:rsidP="000C1CEC">
            <w:pPr>
              <w:pStyle w:val="210"/>
              <w:framePr w:w="9571" w:wrap="notBeside" w:vAnchor="text" w:hAnchor="text" w:xAlign="center" w:y="1"/>
              <w:shd w:val="clear" w:color="auto" w:fill="auto"/>
              <w:spacing w:before="0" w:after="0" w:line="220" w:lineRule="exact"/>
              <w:ind w:left="300"/>
              <w:jc w:val="left"/>
            </w:pPr>
            <w:r>
              <w:rPr>
                <w:rStyle w:val="211pt"/>
                <w:color w:val="000000"/>
              </w:rPr>
              <w:t>2.1.3</w:t>
            </w:r>
          </w:p>
        </w:tc>
        <w:tc>
          <w:tcPr>
            <w:tcW w:w="4632" w:type="dxa"/>
            <w:tcBorders>
              <w:top w:val="single" w:sz="4" w:space="0" w:color="auto"/>
              <w:left w:val="single" w:sz="4" w:space="0" w:color="auto"/>
              <w:bottom w:val="single" w:sz="4" w:space="0" w:color="auto"/>
              <w:right w:val="nil"/>
            </w:tcBorders>
            <w:shd w:val="clear" w:color="auto" w:fill="FFFFFF"/>
          </w:tcPr>
          <w:p w:rsidR="008573EC" w:rsidRDefault="008573EC" w:rsidP="000C1CEC">
            <w:pPr>
              <w:pStyle w:val="210"/>
              <w:framePr w:w="9571" w:wrap="notBeside" w:vAnchor="text" w:hAnchor="text" w:xAlign="center" w:y="1"/>
              <w:shd w:val="clear" w:color="auto" w:fill="auto"/>
              <w:spacing w:before="0" w:after="0" w:line="220" w:lineRule="exact"/>
              <w:jc w:val="left"/>
            </w:pPr>
            <w:r>
              <w:rPr>
                <w:rStyle w:val="211pt"/>
                <w:color w:val="000000"/>
              </w:rPr>
              <w:t>Адрес регистрации</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8573EC" w:rsidRDefault="008573EC" w:rsidP="000C1CEC">
            <w:pPr>
              <w:framePr w:w="9571" w:wrap="notBeside" w:vAnchor="text" w:hAnchor="text" w:xAlign="center" w:y="1"/>
              <w:rPr>
                <w:color w:val="auto"/>
                <w:sz w:val="10"/>
                <w:szCs w:val="10"/>
              </w:rPr>
            </w:pPr>
          </w:p>
        </w:tc>
      </w:tr>
    </w:tbl>
    <w:p w:rsidR="008573EC" w:rsidRDefault="008573EC" w:rsidP="008573EC">
      <w:pPr>
        <w:framePr w:w="9571" w:wrap="notBeside" w:vAnchor="text" w:hAnchor="text" w:xAlign="center" w:y="1"/>
        <w:rPr>
          <w:color w:val="auto"/>
          <w:sz w:val="2"/>
          <w:szCs w:val="2"/>
        </w:rPr>
      </w:pPr>
    </w:p>
    <w:p w:rsidR="008573EC" w:rsidRDefault="008573EC" w:rsidP="008573EC">
      <w:pPr>
        <w:rPr>
          <w:color w:val="auto"/>
          <w:sz w:val="2"/>
          <w:szCs w:val="2"/>
        </w:rPr>
      </w:pPr>
    </w:p>
    <w:tbl>
      <w:tblPr>
        <w:tblW w:w="0" w:type="auto"/>
        <w:jc w:val="center"/>
        <w:tblLayout w:type="fixed"/>
        <w:tblCellMar>
          <w:left w:w="0" w:type="dxa"/>
          <w:right w:w="0" w:type="dxa"/>
        </w:tblCellMar>
        <w:tblLook w:val="0000" w:firstRow="0" w:lastRow="0" w:firstColumn="0" w:lastColumn="0" w:noHBand="0" w:noVBand="0"/>
      </w:tblPr>
      <w:tblGrid>
        <w:gridCol w:w="1042"/>
        <w:gridCol w:w="4618"/>
        <w:gridCol w:w="3881"/>
      </w:tblGrid>
      <w:tr w:rsidR="008573EC" w:rsidTr="000C1CEC">
        <w:tblPrEx>
          <w:tblCellMar>
            <w:top w:w="0" w:type="dxa"/>
            <w:left w:w="0" w:type="dxa"/>
            <w:bottom w:w="0" w:type="dxa"/>
            <w:right w:w="0" w:type="dxa"/>
          </w:tblCellMar>
        </w:tblPrEx>
        <w:trPr>
          <w:trHeight w:hRule="exact" w:val="587"/>
          <w:jc w:val="center"/>
        </w:trPr>
        <w:tc>
          <w:tcPr>
            <w:tcW w:w="1042" w:type="dxa"/>
            <w:tcBorders>
              <w:top w:val="single" w:sz="4" w:space="0" w:color="auto"/>
              <w:left w:val="single" w:sz="4" w:space="0" w:color="auto"/>
              <w:bottom w:val="nil"/>
              <w:right w:val="nil"/>
            </w:tcBorders>
            <w:shd w:val="clear" w:color="auto" w:fill="FFFFFF"/>
          </w:tcPr>
          <w:p w:rsidR="008573EC" w:rsidRDefault="008573EC" w:rsidP="000C1CEC">
            <w:pPr>
              <w:pStyle w:val="210"/>
              <w:framePr w:w="9571" w:wrap="notBeside" w:vAnchor="text" w:hAnchor="text" w:xAlign="center" w:y="1"/>
              <w:shd w:val="clear" w:color="auto" w:fill="auto"/>
              <w:spacing w:before="0" w:after="0" w:line="220" w:lineRule="exact"/>
              <w:ind w:left="300"/>
              <w:jc w:val="left"/>
            </w:pPr>
            <w:r>
              <w:rPr>
                <w:rStyle w:val="211pt"/>
                <w:color w:val="000000"/>
              </w:rPr>
              <w:lastRenderedPageBreak/>
              <w:t>2.1.4</w:t>
            </w:r>
          </w:p>
        </w:tc>
        <w:tc>
          <w:tcPr>
            <w:tcW w:w="4618" w:type="dxa"/>
            <w:tcBorders>
              <w:top w:val="single" w:sz="4" w:space="0" w:color="auto"/>
              <w:left w:val="single" w:sz="4" w:space="0" w:color="auto"/>
              <w:bottom w:val="nil"/>
              <w:right w:val="nil"/>
            </w:tcBorders>
            <w:shd w:val="clear" w:color="auto" w:fill="FFFFFF"/>
          </w:tcPr>
          <w:p w:rsidR="008573EC" w:rsidRDefault="008573EC" w:rsidP="000C1CEC">
            <w:pPr>
              <w:pStyle w:val="210"/>
              <w:framePr w:w="9571" w:wrap="notBeside" w:vAnchor="text" w:hAnchor="text" w:xAlign="center" w:y="1"/>
              <w:shd w:val="clear" w:color="auto" w:fill="auto"/>
              <w:spacing w:before="0" w:after="0" w:line="220" w:lineRule="exact"/>
              <w:jc w:val="left"/>
            </w:pPr>
            <w:r>
              <w:rPr>
                <w:rStyle w:val="211pt"/>
                <w:color w:val="000000"/>
              </w:rPr>
              <w:t>Адрес проживания</w:t>
            </w:r>
          </w:p>
        </w:tc>
        <w:tc>
          <w:tcPr>
            <w:tcW w:w="3881" w:type="dxa"/>
            <w:tcBorders>
              <w:top w:val="single" w:sz="4" w:space="0" w:color="auto"/>
              <w:left w:val="single" w:sz="4" w:space="0" w:color="auto"/>
              <w:bottom w:val="nil"/>
              <w:right w:val="single" w:sz="4" w:space="0" w:color="auto"/>
            </w:tcBorders>
            <w:shd w:val="clear" w:color="auto" w:fill="FFFFFF"/>
          </w:tcPr>
          <w:p w:rsidR="008573EC" w:rsidRDefault="008573EC" w:rsidP="000C1CEC">
            <w:pPr>
              <w:framePr w:w="9571" w:wrap="notBeside" w:vAnchor="text" w:hAnchor="text" w:xAlign="center" w:y="1"/>
              <w:rPr>
                <w:color w:val="auto"/>
                <w:sz w:val="10"/>
                <w:szCs w:val="10"/>
              </w:rPr>
            </w:pPr>
          </w:p>
        </w:tc>
      </w:tr>
      <w:tr w:rsidR="008573EC" w:rsidTr="000C1CEC">
        <w:tblPrEx>
          <w:tblCellMar>
            <w:top w:w="0" w:type="dxa"/>
            <w:left w:w="0" w:type="dxa"/>
            <w:bottom w:w="0" w:type="dxa"/>
            <w:right w:w="0" w:type="dxa"/>
          </w:tblCellMar>
        </w:tblPrEx>
        <w:trPr>
          <w:trHeight w:hRule="exact" w:val="579"/>
          <w:jc w:val="center"/>
        </w:trPr>
        <w:tc>
          <w:tcPr>
            <w:tcW w:w="1042" w:type="dxa"/>
            <w:tcBorders>
              <w:top w:val="single" w:sz="4" w:space="0" w:color="auto"/>
              <w:left w:val="single" w:sz="4" w:space="0" w:color="auto"/>
              <w:bottom w:val="nil"/>
              <w:right w:val="nil"/>
            </w:tcBorders>
            <w:shd w:val="clear" w:color="auto" w:fill="FFFFFF"/>
          </w:tcPr>
          <w:p w:rsidR="008573EC" w:rsidRDefault="008573EC" w:rsidP="000C1CEC">
            <w:pPr>
              <w:pStyle w:val="210"/>
              <w:framePr w:w="9571" w:wrap="notBeside" w:vAnchor="text" w:hAnchor="text" w:xAlign="center" w:y="1"/>
              <w:shd w:val="clear" w:color="auto" w:fill="auto"/>
              <w:spacing w:before="0" w:after="0" w:line="220" w:lineRule="exact"/>
              <w:ind w:left="300"/>
              <w:jc w:val="left"/>
            </w:pPr>
            <w:r>
              <w:rPr>
                <w:rStyle w:val="211pt"/>
                <w:color w:val="000000"/>
              </w:rPr>
              <w:t>2.1.5</w:t>
            </w:r>
          </w:p>
        </w:tc>
        <w:tc>
          <w:tcPr>
            <w:tcW w:w="4618" w:type="dxa"/>
            <w:tcBorders>
              <w:top w:val="single" w:sz="4" w:space="0" w:color="auto"/>
              <w:left w:val="single" w:sz="4" w:space="0" w:color="auto"/>
              <w:bottom w:val="nil"/>
              <w:right w:val="nil"/>
            </w:tcBorders>
            <w:shd w:val="clear" w:color="auto" w:fill="FFFFFF"/>
          </w:tcPr>
          <w:p w:rsidR="008573EC" w:rsidRDefault="008573EC" w:rsidP="000C1CEC">
            <w:pPr>
              <w:pStyle w:val="210"/>
              <w:framePr w:w="9571" w:wrap="notBeside" w:vAnchor="text" w:hAnchor="text" w:xAlign="center" w:y="1"/>
              <w:shd w:val="clear" w:color="auto" w:fill="auto"/>
              <w:spacing w:before="0" w:after="0" w:line="220" w:lineRule="exact"/>
              <w:jc w:val="left"/>
            </w:pPr>
            <w:r>
              <w:rPr>
                <w:rStyle w:val="211pt"/>
                <w:color w:val="000000"/>
              </w:rPr>
              <w:t>Номер телефона</w:t>
            </w:r>
          </w:p>
        </w:tc>
        <w:tc>
          <w:tcPr>
            <w:tcW w:w="3881" w:type="dxa"/>
            <w:tcBorders>
              <w:top w:val="single" w:sz="4" w:space="0" w:color="auto"/>
              <w:left w:val="single" w:sz="4" w:space="0" w:color="auto"/>
              <w:bottom w:val="nil"/>
              <w:right w:val="single" w:sz="4" w:space="0" w:color="auto"/>
            </w:tcBorders>
            <w:shd w:val="clear" w:color="auto" w:fill="FFFFFF"/>
          </w:tcPr>
          <w:p w:rsidR="008573EC" w:rsidRDefault="008573EC" w:rsidP="000C1CEC">
            <w:pPr>
              <w:framePr w:w="9571" w:wrap="notBeside" w:vAnchor="text" w:hAnchor="text" w:xAlign="center" w:y="1"/>
              <w:rPr>
                <w:color w:val="auto"/>
                <w:sz w:val="10"/>
                <w:szCs w:val="10"/>
              </w:rPr>
            </w:pPr>
          </w:p>
        </w:tc>
      </w:tr>
      <w:tr w:rsidR="008573EC" w:rsidTr="000C1CEC">
        <w:tblPrEx>
          <w:tblCellMar>
            <w:top w:w="0" w:type="dxa"/>
            <w:left w:w="0" w:type="dxa"/>
            <w:bottom w:w="0" w:type="dxa"/>
            <w:right w:w="0" w:type="dxa"/>
          </w:tblCellMar>
        </w:tblPrEx>
        <w:trPr>
          <w:trHeight w:hRule="exact" w:val="582"/>
          <w:jc w:val="center"/>
        </w:trPr>
        <w:tc>
          <w:tcPr>
            <w:tcW w:w="1042" w:type="dxa"/>
            <w:tcBorders>
              <w:top w:val="single" w:sz="4" w:space="0" w:color="auto"/>
              <w:left w:val="single" w:sz="4" w:space="0" w:color="auto"/>
              <w:bottom w:val="nil"/>
              <w:right w:val="nil"/>
            </w:tcBorders>
            <w:shd w:val="clear" w:color="auto" w:fill="FFFFFF"/>
          </w:tcPr>
          <w:p w:rsidR="008573EC" w:rsidRDefault="008573EC" w:rsidP="000C1CEC">
            <w:pPr>
              <w:pStyle w:val="210"/>
              <w:framePr w:w="9571" w:wrap="notBeside" w:vAnchor="text" w:hAnchor="text" w:xAlign="center" w:y="1"/>
              <w:shd w:val="clear" w:color="auto" w:fill="auto"/>
              <w:spacing w:before="0" w:after="0" w:line="220" w:lineRule="exact"/>
              <w:ind w:left="300"/>
              <w:jc w:val="left"/>
            </w:pPr>
            <w:r>
              <w:rPr>
                <w:rStyle w:val="211pt"/>
                <w:color w:val="000000"/>
              </w:rPr>
              <w:t>2.1.6</w:t>
            </w:r>
          </w:p>
        </w:tc>
        <w:tc>
          <w:tcPr>
            <w:tcW w:w="4618" w:type="dxa"/>
            <w:tcBorders>
              <w:top w:val="single" w:sz="4" w:space="0" w:color="auto"/>
              <w:left w:val="single" w:sz="4" w:space="0" w:color="auto"/>
              <w:bottom w:val="nil"/>
              <w:right w:val="nil"/>
            </w:tcBorders>
            <w:shd w:val="clear" w:color="auto" w:fill="FFFFFF"/>
          </w:tcPr>
          <w:p w:rsidR="008573EC" w:rsidRDefault="008573EC" w:rsidP="000C1CEC">
            <w:pPr>
              <w:pStyle w:val="210"/>
              <w:framePr w:w="9571" w:wrap="notBeside" w:vAnchor="text" w:hAnchor="text" w:xAlign="center" w:y="1"/>
              <w:shd w:val="clear" w:color="auto" w:fill="auto"/>
              <w:spacing w:before="0" w:after="0" w:line="220" w:lineRule="exact"/>
              <w:jc w:val="left"/>
            </w:pPr>
            <w:r>
              <w:rPr>
                <w:rStyle w:val="211pt"/>
                <w:color w:val="000000"/>
              </w:rPr>
              <w:t>Адрес электронной почты</w:t>
            </w:r>
          </w:p>
        </w:tc>
        <w:tc>
          <w:tcPr>
            <w:tcW w:w="3881" w:type="dxa"/>
            <w:tcBorders>
              <w:top w:val="single" w:sz="4" w:space="0" w:color="auto"/>
              <w:left w:val="single" w:sz="4" w:space="0" w:color="auto"/>
              <w:bottom w:val="nil"/>
              <w:right w:val="single" w:sz="4" w:space="0" w:color="auto"/>
            </w:tcBorders>
            <w:shd w:val="clear" w:color="auto" w:fill="FFFFFF"/>
          </w:tcPr>
          <w:p w:rsidR="008573EC" w:rsidRDefault="008573EC" w:rsidP="000C1CEC">
            <w:pPr>
              <w:framePr w:w="9571" w:wrap="notBeside" w:vAnchor="text" w:hAnchor="text" w:xAlign="center" w:y="1"/>
              <w:rPr>
                <w:color w:val="auto"/>
                <w:sz w:val="10"/>
                <w:szCs w:val="10"/>
              </w:rPr>
            </w:pPr>
          </w:p>
        </w:tc>
      </w:tr>
      <w:tr w:rsidR="008573EC" w:rsidTr="000C1CEC">
        <w:tblPrEx>
          <w:tblCellMar>
            <w:top w:w="0" w:type="dxa"/>
            <w:left w:w="0" w:type="dxa"/>
            <w:bottom w:w="0" w:type="dxa"/>
            <w:right w:w="0" w:type="dxa"/>
          </w:tblCellMar>
        </w:tblPrEx>
        <w:trPr>
          <w:trHeight w:hRule="exact" w:val="1169"/>
          <w:jc w:val="center"/>
        </w:trPr>
        <w:tc>
          <w:tcPr>
            <w:tcW w:w="1042" w:type="dxa"/>
            <w:tcBorders>
              <w:top w:val="single" w:sz="4" w:space="0" w:color="auto"/>
              <w:left w:val="single" w:sz="4" w:space="0" w:color="auto"/>
              <w:bottom w:val="nil"/>
              <w:right w:val="nil"/>
            </w:tcBorders>
            <w:shd w:val="clear" w:color="auto" w:fill="FFFFFF"/>
          </w:tcPr>
          <w:p w:rsidR="008573EC" w:rsidRDefault="008573EC" w:rsidP="000C1CEC">
            <w:pPr>
              <w:pStyle w:val="210"/>
              <w:framePr w:w="9571" w:wrap="notBeside" w:vAnchor="text" w:hAnchor="text" w:xAlign="center" w:y="1"/>
              <w:shd w:val="clear" w:color="auto" w:fill="auto"/>
              <w:spacing w:before="0" w:after="0" w:line="220" w:lineRule="exact"/>
              <w:jc w:val="center"/>
            </w:pPr>
            <w:r>
              <w:rPr>
                <w:rStyle w:val="211pt"/>
                <w:color w:val="000000"/>
              </w:rPr>
              <w:t>2.2</w:t>
            </w:r>
          </w:p>
        </w:tc>
        <w:tc>
          <w:tcPr>
            <w:tcW w:w="4618" w:type="dxa"/>
            <w:tcBorders>
              <w:top w:val="single" w:sz="4" w:space="0" w:color="auto"/>
              <w:left w:val="single" w:sz="4" w:space="0" w:color="auto"/>
              <w:bottom w:val="nil"/>
              <w:right w:val="nil"/>
            </w:tcBorders>
            <w:shd w:val="clear" w:color="auto" w:fill="FFFFFF"/>
          </w:tcPr>
          <w:p w:rsidR="008573EC" w:rsidRDefault="008573EC" w:rsidP="000C1CEC">
            <w:pPr>
              <w:pStyle w:val="210"/>
              <w:framePr w:w="9571" w:wrap="notBeside" w:vAnchor="text" w:hAnchor="text" w:xAlign="center" w:y="1"/>
              <w:shd w:val="clear" w:color="auto" w:fill="auto"/>
              <w:spacing w:before="0" w:after="0" w:line="298" w:lineRule="exact"/>
              <w:jc w:val="left"/>
            </w:pPr>
            <w:r>
              <w:rPr>
                <w:rStyle w:val="211pt"/>
                <w:color w:val="000000"/>
              </w:rPr>
              <w:t>Сведения об индивидуальном предпринимателе, в случае если заявитель является индивидуальным предпринимателем:</w:t>
            </w:r>
          </w:p>
        </w:tc>
        <w:tc>
          <w:tcPr>
            <w:tcW w:w="3881" w:type="dxa"/>
            <w:tcBorders>
              <w:top w:val="single" w:sz="4" w:space="0" w:color="auto"/>
              <w:left w:val="single" w:sz="4" w:space="0" w:color="auto"/>
              <w:bottom w:val="nil"/>
              <w:right w:val="single" w:sz="4" w:space="0" w:color="auto"/>
            </w:tcBorders>
            <w:shd w:val="clear" w:color="auto" w:fill="FFFFFF"/>
          </w:tcPr>
          <w:p w:rsidR="008573EC" w:rsidRDefault="008573EC" w:rsidP="000C1CEC">
            <w:pPr>
              <w:framePr w:w="9571" w:wrap="notBeside" w:vAnchor="text" w:hAnchor="text" w:xAlign="center" w:y="1"/>
              <w:rPr>
                <w:color w:val="auto"/>
                <w:sz w:val="10"/>
                <w:szCs w:val="10"/>
              </w:rPr>
            </w:pPr>
          </w:p>
        </w:tc>
      </w:tr>
      <w:tr w:rsidR="008573EC" w:rsidTr="000C1CEC">
        <w:tblPrEx>
          <w:tblCellMar>
            <w:top w:w="0" w:type="dxa"/>
            <w:left w:w="0" w:type="dxa"/>
            <w:bottom w:w="0" w:type="dxa"/>
            <w:right w:w="0" w:type="dxa"/>
          </w:tblCellMar>
        </w:tblPrEx>
        <w:trPr>
          <w:trHeight w:hRule="exact" w:val="582"/>
          <w:jc w:val="center"/>
        </w:trPr>
        <w:tc>
          <w:tcPr>
            <w:tcW w:w="1042" w:type="dxa"/>
            <w:tcBorders>
              <w:top w:val="single" w:sz="4" w:space="0" w:color="auto"/>
              <w:left w:val="single" w:sz="4" w:space="0" w:color="auto"/>
              <w:bottom w:val="nil"/>
              <w:right w:val="nil"/>
            </w:tcBorders>
            <w:shd w:val="clear" w:color="auto" w:fill="FFFFFF"/>
          </w:tcPr>
          <w:p w:rsidR="008573EC" w:rsidRDefault="008573EC" w:rsidP="000C1CEC">
            <w:pPr>
              <w:pStyle w:val="210"/>
              <w:framePr w:w="9571" w:wrap="notBeside" w:vAnchor="text" w:hAnchor="text" w:xAlign="center" w:y="1"/>
              <w:shd w:val="clear" w:color="auto" w:fill="auto"/>
              <w:spacing w:before="0" w:after="0" w:line="220" w:lineRule="exact"/>
              <w:ind w:left="300"/>
              <w:jc w:val="left"/>
            </w:pPr>
            <w:r>
              <w:rPr>
                <w:rStyle w:val="211pt"/>
                <w:color w:val="000000"/>
              </w:rPr>
              <w:t>2.2.1</w:t>
            </w:r>
          </w:p>
        </w:tc>
        <w:tc>
          <w:tcPr>
            <w:tcW w:w="4618" w:type="dxa"/>
            <w:tcBorders>
              <w:top w:val="single" w:sz="4" w:space="0" w:color="auto"/>
              <w:left w:val="single" w:sz="4" w:space="0" w:color="auto"/>
              <w:bottom w:val="nil"/>
              <w:right w:val="nil"/>
            </w:tcBorders>
            <w:shd w:val="clear" w:color="auto" w:fill="FFFFFF"/>
          </w:tcPr>
          <w:p w:rsidR="008573EC" w:rsidRDefault="008573EC" w:rsidP="000C1CEC">
            <w:pPr>
              <w:pStyle w:val="210"/>
              <w:framePr w:w="9571" w:wrap="notBeside" w:vAnchor="text" w:hAnchor="text" w:xAlign="center" w:y="1"/>
              <w:shd w:val="clear" w:color="auto" w:fill="auto"/>
              <w:spacing w:before="0" w:after="0" w:line="220" w:lineRule="exact"/>
              <w:jc w:val="left"/>
            </w:pPr>
            <w:r>
              <w:rPr>
                <w:rStyle w:val="211pt"/>
                <w:color w:val="000000"/>
              </w:rPr>
              <w:t>ФИО индивидуального предпринимателя</w:t>
            </w:r>
          </w:p>
        </w:tc>
        <w:tc>
          <w:tcPr>
            <w:tcW w:w="3881" w:type="dxa"/>
            <w:tcBorders>
              <w:top w:val="single" w:sz="4" w:space="0" w:color="auto"/>
              <w:left w:val="single" w:sz="4" w:space="0" w:color="auto"/>
              <w:bottom w:val="nil"/>
              <w:right w:val="single" w:sz="4" w:space="0" w:color="auto"/>
            </w:tcBorders>
            <w:shd w:val="clear" w:color="auto" w:fill="FFFFFF"/>
          </w:tcPr>
          <w:p w:rsidR="008573EC" w:rsidRDefault="008573EC" w:rsidP="000C1CEC">
            <w:pPr>
              <w:framePr w:w="9571" w:wrap="notBeside" w:vAnchor="text" w:hAnchor="text" w:xAlign="center" w:y="1"/>
              <w:rPr>
                <w:color w:val="auto"/>
                <w:sz w:val="10"/>
                <w:szCs w:val="10"/>
              </w:rPr>
            </w:pPr>
          </w:p>
        </w:tc>
      </w:tr>
      <w:tr w:rsidR="008573EC" w:rsidTr="000C1CEC">
        <w:tblPrEx>
          <w:tblCellMar>
            <w:top w:w="0" w:type="dxa"/>
            <w:left w:w="0" w:type="dxa"/>
            <w:bottom w:w="0" w:type="dxa"/>
            <w:right w:w="0" w:type="dxa"/>
          </w:tblCellMar>
        </w:tblPrEx>
        <w:trPr>
          <w:trHeight w:hRule="exact" w:val="661"/>
          <w:jc w:val="center"/>
        </w:trPr>
        <w:tc>
          <w:tcPr>
            <w:tcW w:w="1042" w:type="dxa"/>
            <w:tcBorders>
              <w:top w:val="single" w:sz="4" w:space="0" w:color="auto"/>
              <w:left w:val="single" w:sz="4" w:space="0" w:color="auto"/>
              <w:bottom w:val="nil"/>
              <w:right w:val="nil"/>
            </w:tcBorders>
            <w:shd w:val="clear" w:color="auto" w:fill="FFFFFF"/>
          </w:tcPr>
          <w:p w:rsidR="008573EC" w:rsidRDefault="008573EC" w:rsidP="000C1CEC">
            <w:pPr>
              <w:pStyle w:val="210"/>
              <w:framePr w:w="9571" w:wrap="notBeside" w:vAnchor="text" w:hAnchor="text" w:xAlign="center" w:y="1"/>
              <w:shd w:val="clear" w:color="auto" w:fill="auto"/>
              <w:spacing w:before="0" w:after="0" w:line="220" w:lineRule="exact"/>
              <w:ind w:left="300"/>
              <w:jc w:val="left"/>
            </w:pPr>
            <w:r>
              <w:rPr>
                <w:rStyle w:val="211pt"/>
                <w:color w:val="000000"/>
              </w:rPr>
              <w:t>2.2.2</w:t>
            </w:r>
          </w:p>
        </w:tc>
        <w:tc>
          <w:tcPr>
            <w:tcW w:w="4618" w:type="dxa"/>
            <w:tcBorders>
              <w:top w:val="single" w:sz="4" w:space="0" w:color="auto"/>
              <w:left w:val="single" w:sz="4" w:space="0" w:color="auto"/>
              <w:bottom w:val="nil"/>
              <w:right w:val="nil"/>
            </w:tcBorders>
            <w:shd w:val="clear" w:color="auto" w:fill="FFFFFF"/>
          </w:tcPr>
          <w:p w:rsidR="008573EC" w:rsidRDefault="008573EC" w:rsidP="000C1CEC">
            <w:pPr>
              <w:pStyle w:val="210"/>
              <w:framePr w:w="9571" w:wrap="notBeside" w:vAnchor="text" w:hAnchor="text" w:xAlign="center" w:y="1"/>
              <w:shd w:val="clear" w:color="auto" w:fill="auto"/>
              <w:spacing w:before="0" w:after="0" w:line="302" w:lineRule="exact"/>
              <w:jc w:val="left"/>
            </w:pPr>
            <w:r>
              <w:rPr>
                <w:rStyle w:val="211pt"/>
                <w:color w:val="000000"/>
              </w:rPr>
              <w:t>Идентификационный номер налогоплательщика</w:t>
            </w:r>
          </w:p>
        </w:tc>
        <w:tc>
          <w:tcPr>
            <w:tcW w:w="3881" w:type="dxa"/>
            <w:tcBorders>
              <w:top w:val="single" w:sz="4" w:space="0" w:color="auto"/>
              <w:left w:val="single" w:sz="4" w:space="0" w:color="auto"/>
              <w:bottom w:val="nil"/>
              <w:right w:val="single" w:sz="4" w:space="0" w:color="auto"/>
            </w:tcBorders>
            <w:shd w:val="clear" w:color="auto" w:fill="FFFFFF"/>
          </w:tcPr>
          <w:p w:rsidR="008573EC" w:rsidRDefault="008573EC" w:rsidP="000C1CEC">
            <w:pPr>
              <w:framePr w:w="9571" w:wrap="notBeside" w:vAnchor="text" w:hAnchor="text" w:xAlign="center" w:y="1"/>
              <w:rPr>
                <w:color w:val="auto"/>
                <w:sz w:val="10"/>
                <w:szCs w:val="10"/>
              </w:rPr>
            </w:pPr>
          </w:p>
        </w:tc>
      </w:tr>
      <w:tr w:rsidR="008573EC" w:rsidTr="000C1CEC">
        <w:tblPrEx>
          <w:tblCellMar>
            <w:top w:w="0" w:type="dxa"/>
            <w:left w:w="0" w:type="dxa"/>
            <w:bottom w:w="0" w:type="dxa"/>
            <w:right w:w="0" w:type="dxa"/>
          </w:tblCellMar>
        </w:tblPrEx>
        <w:trPr>
          <w:trHeight w:hRule="exact" w:val="913"/>
          <w:jc w:val="center"/>
        </w:trPr>
        <w:tc>
          <w:tcPr>
            <w:tcW w:w="1042" w:type="dxa"/>
            <w:tcBorders>
              <w:top w:val="single" w:sz="4" w:space="0" w:color="auto"/>
              <w:left w:val="single" w:sz="4" w:space="0" w:color="auto"/>
              <w:bottom w:val="nil"/>
              <w:right w:val="nil"/>
            </w:tcBorders>
            <w:shd w:val="clear" w:color="auto" w:fill="FFFFFF"/>
          </w:tcPr>
          <w:p w:rsidR="008573EC" w:rsidRDefault="008573EC" w:rsidP="000C1CEC">
            <w:pPr>
              <w:pStyle w:val="210"/>
              <w:framePr w:w="9571" w:wrap="notBeside" w:vAnchor="text" w:hAnchor="text" w:xAlign="center" w:y="1"/>
              <w:shd w:val="clear" w:color="auto" w:fill="auto"/>
              <w:spacing w:before="0" w:after="0" w:line="220" w:lineRule="exact"/>
              <w:ind w:left="300"/>
              <w:jc w:val="left"/>
            </w:pPr>
            <w:r>
              <w:rPr>
                <w:rStyle w:val="211pt"/>
                <w:color w:val="000000"/>
              </w:rPr>
              <w:t>2.2.3</w:t>
            </w:r>
          </w:p>
        </w:tc>
        <w:tc>
          <w:tcPr>
            <w:tcW w:w="4618" w:type="dxa"/>
            <w:tcBorders>
              <w:top w:val="single" w:sz="4" w:space="0" w:color="auto"/>
              <w:left w:val="single" w:sz="4" w:space="0" w:color="auto"/>
              <w:bottom w:val="nil"/>
              <w:right w:val="nil"/>
            </w:tcBorders>
            <w:shd w:val="clear" w:color="auto" w:fill="FFFFFF"/>
          </w:tcPr>
          <w:p w:rsidR="008573EC" w:rsidRDefault="008573EC" w:rsidP="000C1CEC">
            <w:pPr>
              <w:pStyle w:val="210"/>
              <w:framePr w:w="9571" w:wrap="notBeside" w:vAnchor="text" w:hAnchor="text" w:xAlign="center" w:y="1"/>
              <w:shd w:val="clear" w:color="auto" w:fill="auto"/>
              <w:spacing w:before="0" w:after="0" w:line="298" w:lineRule="exact"/>
              <w:jc w:val="left"/>
            </w:pPr>
            <w:r>
              <w:rPr>
                <w:rStyle w:val="211pt"/>
                <w:color w:val="000000"/>
              </w:rPr>
              <w:t>Основной государственный регистрационный номер индивидуального предпринимателя</w:t>
            </w:r>
          </w:p>
        </w:tc>
        <w:tc>
          <w:tcPr>
            <w:tcW w:w="3881" w:type="dxa"/>
            <w:tcBorders>
              <w:top w:val="single" w:sz="4" w:space="0" w:color="auto"/>
              <w:left w:val="single" w:sz="4" w:space="0" w:color="auto"/>
              <w:bottom w:val="nil"/>
              <w:right w:val="single" w:sz="4" w:space="0" w:color="auto"/>
            </w:tcBorders>
            <w:shd w:val="clear" w:color="auto" w:fill="FFFFFF"/>
          </w:tcPr>
          <w:p w:rsidR="008573EC" w:rsidRDefault="008573EC" w:rsidP="000C1CEC">
            <w:pPr>
              <w:framePr w:w="9571" w:wrap="notBeside" w:vAnchor="text" w:hAnchor="text" w:xAlign="center" w:y="1"/>
              <w:rPr>
                <w:color w:val="auto"/>
                <w:sz w:val="10"/>
                <w:szCs w:val="10"/>
              </w:rPr>
            </w:pPr>
          </w:p>
        </w:tc>
      </w:tr>
      <w:tr w:rsidR="008573EC" w:rsidTr="000C1CEC">
        <w:tblPrEx>
          <w:tblCellMar>
            <w:top w:w="0" w:type="dxa"/>
            <w:left w:w="0" w:type="dxa"/>
            <w:bottom w:w="0" w:type="dxa"/>
            <w:right w:w="0" w:type="dxa"/>
          </w:tblCellMar>
        </w:tblPrEx>
        <w:trPr>
          <w:trHeight w:hRule="exact" w:val="582"/>
          <w:jc w:val="center"/>
        </w:trPr>
        <w:tc>
          <w:tcPr>
            <w:tcW w:w="1042" w:type="dxa"/>
            <w:tcBorders>
              <w:top w:val="single" w:sz="4" w:space="0" w:color="auto"/>
              <w:left w:val="single" w:sz="4" w:space="0" w:color="auto"/>
              <w:bottom w:val="nil"/>
              <w:right w:val="nil"/>
            </w:tcBorders>
            <w:shd w:val="clear" w:color="auto" w:fill="FFFFFF"/>
          </w:tcPr>
          <w:p w:rsidR="008573EC" w:rsidRDefault="008573EC" w:rsidP="000C1CEC">
            <w:pPr>
              <w:pStyle w:val="210"/>
              <w:framePr w:w="9571" w:wrap="notBeside" w:vAnchor="text" w:hAnchor="text" w:xAlign="center" w:y="1"/>
              <w:shd w:val="clear" w:color="auto" w:fill="auto"/>
              <w:spacing w:before="0" w:after="0" w:line="220" w:lineRule="exact"/>
              <w:ind w:left="300"/>
              <w:jc w:val="left"/>
            </w:pPr>
            <w:r>
              <w:rPr>
                <w:rStyle w:val="211pt"/>
                <w:color w:val="000000"/>
              </w:rPr>
              <w:t>2.2.4</w:t>
            </w:r>
          </w:p>
        </w:tc>
        <w:tc>
          <w:tcPr>
            <w:tcW w:w="4618" w:type="dxa"/>
            <w:tcBorders>
              <w:top w:val="single" w:sz="4" w:space="0" w:color="auto"/>
              <w:left w:val="single" w:sz="4" w:space="0" w:color="auto"/>
              <w:bottom w:val="nil"/>
              <w:right w:val="nil"/>
            </w:tcBorders>
            <w:shd w:val="clear" w:color="auto" w:fill="FFFFFF"/>
          </w:tcPr>
          <w:p w:rsidR="008573EC" w:rsidRDefault="008573EC" w:rsidP="000C1CEC">
            <w:pPr>
              <w:pStyle w:val="210"/>
              <w:framePr w:w="9571" w:wrap="notBeside" w:vAnchor="text" w:hAnchor="text" w:xAlign="center" w:y="1"/>
              <w:shd w:val="clear" w:color="auto" w:fill="auto"/>
              <w:spacing w:before="0" w:after="0" w:line="220" w:lineRule="exact"/>
              <w:jc w:val="left"/>
            </w:pPr>
            <w:r>
              <w:rPr>
                <w:rStyle w:val="211pt"/>
                <w:color w:val="000000"/>
              </w:rPr>
              <w:t>Номер телефона</w:t>
            </w:r>
          </w:p>
        </w:tc>
        <w:tc>
          <w:tcPr>
            <w:tcW w:w="3881" w:type="dxa"/>
            <w:tcBorders>
              <w:top w:val="single" w:sz="4" w:space="0" w:color="auto"/>
              <w:left w:val="single" w:sz="4" w:space="0" w:color="auto"/>
              <w:bottom w:val="nil"/>
              <w:right w:val="single" w:sz="4" w:space="0" w:color="auto"/>
            </w:tcBorders>
            <w:shd w:val="clear" w:color="auto" w:fill="FFFFFF"/>
          </w:tcPr>
          <w:p w:rsidR="008573EC" w:rsidRDefault="008573EC" w:rsidP="000C1CEC">
            <w:pPr>
              <w:framePr w:w="9571" w:wrap="notBeside" w:vAnchor="text" w:hAnchor="text" w:xAlign="center" w:y="1"/>
              <w:rPr>
                <w:color w:val="auto"/>
                <w:sz w:val="10"/>
                <w:szCs w:val="10"/>
              </w:rPr>
            </w:pPr>
          </w:p>
        </w:tc>
      </w:tr>
      <w:tr w:rsidR="008573EC" w:rsidTr="000C1CEC">
        <w:tblPrEx>
          <w:tblCellMar>
            <w:top w:w="0" w:type="dxa"/>
            <w:left w:w="0" w:type="dxa"/>
            <w:bottom w:w="0" w:type="dxa"/>
            <w:right w:w="0" w:type="dxa"/>
          </w:tblCellMar>
        </w:tblPrEx>
        <w:trPr>
          <w:trHeight w:hRule="exact" w:val="579"/>
          <w:jc w:val="center"/>
        </w:trPr>
        <w:tc>
          <w:tcPr>
            <w:tcW w:w="1042" w:type="dxa"/>
            <w:tcBorders>
              <w:top w:val="single" w:sz="4" w:space="0" w:color="auto"/>
              <w:left w:val="single" w:sz="4" w:space="0" w:color="auto"/>
              <w:bottom w:val="nil"/>
              <w:right w:val="nil"/>
            </w:tcBorders>
            <w:shd w:val="clear" w:color="auto" w:fill="FFFFFF"/>
          </w:tcPr>
          <w:p w:rsidR="008573EC" w:rsidRDefault="008573EC" w:rsidP="000C1CEC">
            <w:pPr>
              <w:pStyle w:val="210"/>
              <w:framePr w:w="9571" w:wrap="notBeside" w:vAnchor="text" w:hAnchor="text" w:xAlign="center" w:y="1"/>
              <w:shd w:val="clear" w:color="auto" w:fill="auto"/>
              <w:spacing w:before="0" w:after="0" w:line="220" w:lineRule="exact"/>
              <w:ind w:left="300"/>
              <w:jc w:val="left"/>
            </w:pPr>
            <w:r>
              <w:rPr>
                <w:rStyle w:val="211pt"/>
                <w:color w:val="000000"/>
              </w:rPr>
              <w:t>2.2.5</w:t>
            </w:r>
          </w:p>
        </w:tc>
        <w:tc>
          <w:tcPr>
            <w:tcW w:w="4618" w:type="dxa"/>
            <w:tcBorders>
              <w:top w:val="single" w:sz="4" w:space="0" w:color="auto"/>
              <w:left w:val="single" w:sz="4" w:space="0" w:color="auto"/>
              <w:bottom w:val="nil"/>
              <w:right w:val="nil"/>
            </w:tcBorders>
            <w:shd w:val="clear" w:color="auto" w:fill="FFFFFF"/>
          </w:tcPr>
          <w:p w:rsidR="008573EC" w:rsidRDefault="008573EC" w:rsidP="000C1CEC">
            <w:pPr>
              <w:pStyle w:val="210"/>
              <w:framePr w:w="9571" w:wrap="notBeside" w:vAnchor="text" w:hAnchor="text" w:xAlign="center" w:y="1"/>
              <w:shd w:val="clear" w:color="auto" w:fill="auto"/>
              <w:spacing w:before="0" w:after="0" w:line="220" w:lineRule="exact"/>
              <w:jc w:val="left"/>
            </w:pPr>
            <w:r>
              <w:rPr>
                <w:rStyle w:val="211pt"/>
                <w:color w:val="000000"/>
              </w:rPr>
              <w:t>Адрес электронной почты</w:t>
            </w:r>
          </w:p>
        </w:tc>
        <w:tc>
          <w:tcPr>
            <w:tcW w:w="3881" w:type="dxa"/>
            <w:tcBorders>
              <w:top w:val="single" w:sz="4" w:space="0" w:color="auto"/>
              <w:left w:val="single" w:sz="4" w:space="0" w:color="auto"/>
              <w:bottom w:val="nil"/>
              <w:right w:val="single" w:sz="4" w:space="0" w:color="auto"/>
            </w:tcBorders>
            <w:shd w:val="clear" w:color="auto" w:fill="FFFFFF"/>
          </w:tcPr>
          <w:p w:rsidR="008573EC" w:rsidRDefault="008573EC" w:rsidP="000C1CEC">
            <w:pPr>
              <w:framePr w:w="9571" w:wrap="notBeside" w:vAnchor="text" w:hAnchor="text" w:xAlign="center" w:y="1"/>
              <w:rPr>
                <w:color w:val="auto"/>
                <w:sz w:val="10"/>
                <w:szCs w:val="10"/>
              </w:rPr>
            </w:pPr>
          </w:p>
        </w:tc>
      </w:tr>
      <w:tr w:rsidR="008573EC" w:rsidTr="000C1CEC">
        <w:tblPrEx>
          <w:tblCellMar>
            <w:top w:w="0" w:type="dxa"/>
            <w:left w:w="0" w:type="dxa"/>
            <w:bottom w:w="0" w:type="dxa"/>
            <w:right w:w="0" w:type="dxa"/>
          </w:tblCellMar>
        </w:tblPrEx>
        <w:trPr>
          <w:trHeight w:hRule="exact" w:val="582"/>
          <w:jc w:val="center"/>
        </w:trPr>
        <w:tc>
          <w:tcPr>
            <w:tcW w:w="1042" w:type="dxa"/>
            <w:tcBorders>
              <w:top w:val="single" w:sz="4" w:space="0" w:color="auto"/>
              <w:left w:val="single" w:sz="4" w:space="0" w:color="auto"/>
              <w:bottom w:val="nil"/>
              <w:right w:val="nil"/>
            </w:tcBorders>
            <w:shd w:val="clear" w:color="auto" w:fill="FFFFFF"/>
          </w:tcPr>
          <w:p w:rsidR="008573EC" w:rsidRDefault="008573EC" w:rsidP="000C1CEC">
            <w:pPr>
              <w:pStyle w:val="210"/>
              <w:framePr w:w="9571" w:wrap="notBeside" w:vAnchor="text" w:hAnchor="text" w:xAlign="center" w:y="1"/>
              <w:shd w:val="clear" w:color="auto" w:fill="auto"/>
              <w:spacing w:before="0" w:after="0" w:line="220" w:lineRule="exact"/>
              <w:jc w:val="center"/>
            </w:pPr>
            <w:r>
              <w:rPr>
                <w:rStyle w:val="211pt"/>
                <w:color w:val="000000"/>
              </w:rPr>
              <w:t>2.3</w:t>
            </w:r>
          </w:p>
        </w:tc>
        <w:tc>
          <w:tcPr>
            <w:tcW w:w="4618" w:type="dxa"/>
            <w:tcBorders>
              <w:top w:val="single" w:sz="4" w:space="0" w:color="auto"/>
              <w:left w:val="single" w:sz="4" w:space="0" w:color="auto"/>
              <w:bottom w:val="nil"/>
              <w:right w:val="nil"/>
            </w:tcBorders>
            <w:shd w:val="clear" w:color="auto" w:fill="FFFFFF"/>
          </w:tcPr>
          <w:p w:rsidR="008573EC" w:rsidRDefault="008573EC" w:rsidP="000C1CEC">
            <w:pPr>
              <w:pStyle w:val="210"/>
              <w:framePr w:w="9571" w:wrap="notBeside" w:vAnchor="text" w:hAnchor="text" w:xAlign="center" w:y="1"/>
              <w:shd w:val="clear" w:color="auto" w:fill="auto"/>
              <w:spacing w:before="0" w:after="0" w:line="220" w:lineRule="exact"/>
              <w:jc w:val="left"/>
            </w:pPr>
            <w:r>
              <w:rPr>
                <w:rStyle w:val="211pt"/>
                <w:color w:val="000000"/>
              </w:rPr>
              <w:t>Сведения о юридическом лице:</w:t>
            </w:r>
          </w:p>
        </w:tc>
        <w:tc>
          <w:tcPr>
            <w:tcW w:w="3881" w:type="dxa"/>
            <w:tcBorders>
              <w:top w:val="single" w:sz="4" w:space="0" w:color="auto"/>
              <w:left w:val="single" w:sz="4" w:space="0" w:color="auto"/>
              <w:bottom w:val="nil"/>
              <w:right w:val="single" w:sz="4" w:space="0" w:color="auto"/>
            </w:tcBorders>
            <w:shd w:val="clear" w:color="auto" w:fill="FFFFFF"/>
          </w:tcPr>
          <w:p w:rsidR="008573EC" w:rsidRDefault="008573EC" w:rsidP="000C1CEC">
            <w:pPr>
              <w:framePr w:w="9571" w:wrap="notBeside" w:vAnchor="text" w:hAnchor="text" w:xAlign="center" w:y="1"/>
              <w:rPr>
                <w:color w:val="auto"/>
                <w:sz w:val="10"/>
                <w:szCs w:val="10"/>
              </w:rPr>
            </w:pPr>
          </w:p>
        </w:tc>
      </w:tr>
      <w:tr w:rsidR="008573EC" w:rsidTr="000C1CEC">
        <w:tblPrEx>
          <w:tblCellMar>
            <w:top w:w="0" w:type="dxa"/>
            <w:left w:w="0" w:type="dxa"/>
            <w:bottom w:w="0" w:type="dxa"/>
            <w:right w:w="0" w:type="dxa"/>
          </w:tblCellMar>
        </w:tblPrEx>
        <w:trPr>
          <w:trHeight w:hRule="exact" w:val="582"/>
          <w:jc w:val="center"/>
        </w:trPr>
        <w:tc>
          <w:tcPr>
            <w:tcW w:w="1042" w:type="dxa"/>
            <w:tcBorders>
              <w:top w:val="single" w:sz="4" w:space="0" w:color="auto"/>
              <w:left w:val="single" w:sz="4" w:space="0" w:color="auto"/>
              <w:bottom w:val="nil"/>
              <w:right w:val="nil"/>
            </w:tcBorders>
            <w:shd w:val="clear" w:color="auto" w:fill="FFFFFF"/>
          </w:tcPr>
          <w:p w:rsidR="008573EC" w:rsidRDefault="008573EC" w:rsidP="000C1CEC">
            <w:pPr>
              <w:pStyle w:val="210"/>
              <w:framePr w:w="9571" w:wrap="notBeside" w:vAnchor="text" w:hAnchor="text" w:xAlign="center" w:y="1"/>
              <w:shd w:val="clear" w:color="auto" w:fill="auto"/>
              <w:spacing w:before="0" w:after="0" w:line="220" w:lineRule="exact"/>
              <w:ind w:left="300"/>
              <w:jc w:val="left"/>
            </w:pPr>
            <w:r>
              <w:rPr>
                <w:rStyle w:val="211pt"/>
                <w:color w:val="000000"/>
              </w:rPr>
              <w:t>2.3.1</w:t>
            </w:r>
          </w:p>
        </w:tc>
        <w:tc>
          <w:tcPr>
            <w:tcW w:w="4618" w:type="dxa"/>
            <w:tcBorders>
              <w:top w:val="single" w:sz="4" w:space="0" w:color="auto"/>
              <w:left w:val="single" w:sz="4" w:space="0" w:color="auto"/>
              <w:bottom w:val="nil"/>
              <w:right w:val="nil"/>
            </w:tcBorders>
            <w:shd w:val="clear" w:color="auto" w:fill="FFFFFF"/>
          </w:tcPr>
          <w:p w:rsidR="008573EC" w:rsidRDefault="008573EC" w:rsidP="000C1CEC">
            <w:pPr>
              <w:pStyle w:val="210"/>
              <w:framePr w:w="9571" w:wrap="notBeside" w:vAnchor="text" w:hAnchor="text" w:xAlign="center" w:y="1"/>
              <w:shd w:val="clear" w:color="auto" w:fill="auto"/>
              <w:spacing w:before="0" w:after="0" w:line="220" w:lineRule="exact"/>
              <w:jc w:val="left"/>
            </w:pPr>
            <w:r>
              <w:rPr>
                <w:rStyle w:val="211pt"/>
                <w:color w:val="000000"/>
              </w:rPr>
              <w:t>Полное наименование юридического лица</w:t>
            </w:r>
          </w:p>
        </w:tc>
        <w:tc>
          <w:tcPr>
            <w:tcW w:w="3881" w:type="dxa"/>
            <w:tcBorders>
              <w:top w:val="single" w:sz="4" w:space="0" w:color="auto"/>
              <w:left w:val="single" w:sz="4" w:space="0" w:color="auto"/>
              <w:bottom w:val="nil"/>
              <w:right w:val="single" w:sz="4" w:space="0" w:color="auto"/>
            </w:tcBorders>
            <w:shd w:val="clear" w:color="auto" w:fill="FFFFFF"/>
          </w:tcPr>
          <w:p w:rsidR="008573EC" w:rsidRDefault="008573EC" w:rsidP="000C1CEC">
            <w:pPr>
              <w:framePr w:w="9571" w:wrap="notBeside" w:vAnchor="text" w:hAnchor="text" w:xAlign="center" w:y="1"/>
              <w:rPr>
                <w:color w:val="auto"/>
                <w:sz w:val="10"/>
                <w:szCs w:val="10"/>
              </w:rPr>
            </w:pPr>
          </w:p>
        </w:tc>
      </w:tr>
      <w:tr w:rsidR="008573EC" w:rsidTr="000C1CEC">
        <w:tblPrEx>
          <w:tblCellMar>
            <w:top w:w="0" w:type="dxa"/>
            <w:left w:w="0" w:type="dxa"/>
            <w:bottom w:w="0" w:type="dxa"/>
            <w:right w:w="0" w:type="dxa"/>
          </w:tblCellMar>
        </w:tblPrEx>
        <w:trPr>
          <w:trHeight w:hRule="exact" w:val="657"/>
          <w:jc w:val="center"/>
        </w:trPr>
        <w:tc>
          <w:tcPr>
            <w:tcW w:w="1042" w:type="dxa"/>
            <w:tcBorders>
              <w:top w:val="single" w:sz="4" w:space="0" w:color="auto"/>
              <w:left w:val="single" w:sz="4" w:space="0" w:color="auto"/>
              <w:bottom w:val="nil"/>
              <w:right w:val="nil"/>
            </w:tcBorders>
            <w:shd w:val="clear" w:color="auto" w:fill="FFFFFF"/>
          </w:tcPr>
          <w:p w:rsidR="008573EC" w:rsidRDefault="008573EC" w:rsidP="000C1CEC">
            <w:pPr>
              <w:pStyle w:val="210"/>
              <w:framePr w:w="9571" w:wrap="notBeside" w:vAnchor="text" w:hAnchor="text" w:xAlign="center" w:y="1"/>
              <w:shd w:val="clear" w:color="auto" w:fill="auto"/>
              <w:spacing w:before="0" w:after="0" w:line="220" w:lineRule="exact"/>
              <w:ind w:left="300"/>
              <w:jc w:val="left"/>
            </w:pPr>
            <w:r>
              <w:rPr>
                <w:rStyle w:val="211pt"/>
                <w:color w:val="000000"/>
              </w:rPr>
              <w:t>1.2.2</w:t>
            </w:r>
          </w:p>
        </w:tc>
        <w:tc>
          <w:tcPr>
            <w:tcW w:w="4618" w:type="dxa"/>
            <w:tcBorders>
              <w:top w:val="single" w:sz="4" w:space="0" w:color="auto"/>
              <w:left w:val="single" w:sz="4" w:space="0" w:color="auto"/>
              <w:bottom w:val="nil"/>
              <w:right w:val="nil"/>
            </w:tcBorders>
            <w:shd w:val="clear" w:color="auto" w:fill="FFFFFF"/>
          </w:tcPr>
          <w:p w:rsidR="008573EC" w:rsidRDefault="008573EC" w:rsidP="000C1CEC">
            <w:pPr>
              <w:pStyle w:val="210"/>
              <w:framePr w:w="9571" w:wrap="notBeside" w:vAnchor="text" w:hAnchor="text" w:xAlign="center" w:y="1"/>
              <w:shd w:val="clear" w:color="auto" w:fill="auto"/>
              <w:spacing w:before="0" w:after="0" w:line="298" w:lineRule="exact"/>
              <w:jc w:val="left"/>
            </w:pPr>
            <w:r>
              <w:rPr>
                <w:rStyle w:val="211pt"/>
                <w:color w:val="000000"/>
              </w:rPr>
              <w:t>Основной государственный регистрационный номер</w:t>
            </w:r>
          </w:p>
        </w:tc>
        <w:tc>
          <w:tcPr>
            <w:tcW w:w="3881" w:type="dxa"/>
            <w:tcBorders>
              <w:top w:val="single" w:sz="4" w:space="0" w:color="auto"/>
              <w:left w:val="single" w:sz="4" w:space="0" w:color="auto"/>
              <w:bottom w:val="nil"/>
              <w:right w:val="single" w:sz="4" w:space="0" w:color="auto"/>
            </w:tcBorders>
            <w:shd w:val="clear" w:color="auto" w:fill="FFFFFF"/>
          </w:tcPr>
          <w:p w:rsidR="008573EC" w:rsidRDefault="008573EC" w:rsidP="000C1CEC">
            <w:pPr>
              <w:framePr w:w="9571" w:wrap="notBeside" w:vAnchor="text" w:hAnchor="text" w:xAlign="center" w:y="1"/>
              <w:rPr>
                <w:color w:val="auto"/>
                <w:sz w:val="10"/>
                <w:szCs w:val="10"/>
              </w:rPr>
            </w:pPr>
          </w:p>
        </w:tc>
      </w:tr>
      <w:tr w:rsidR="008573EC" w:rsidTr="000C1CEC">
        <w:tblPrEx>
          <w:tblCellMar>
            <w:top w:w="0" w:type="dxa"/>
            <w:left w:w="0" w:type="dxa"/>
            <w:bottom w:w="0" w:type="dxa"/>
            <w:right w:w="0" w:type="dxa"/>
          </w:tblCellMar>
        </w:tblPrEx>
        <w:trPr>
          <w:trHeight w:hRule="exact" w:val="661"/>
          <w:jc w:val="center"/>
        </w:trPr>
        <w:tc>
          <w:tcPr>
            <w:tcW w:w="1042" w:type="dxa"/>
            <w:tcBorders>
              <w:top w:val="single" w:sz="4" w:space="0" w:color="auto"/>
              <w:left w:val="single" w:sz="4" w:space="0" w:color="auto"/>
              <w:bottom w:val="nil"/>
              <w:right w:val="nil"/>
            </w:tcBorders>
            <w:shd w:val="clear" w:color="auto" w:fill="FFFFFF"/>
          </w:tcPr>
          <w:p w:rsidR="008573EC" w:rsidRDefault="008573EC" w:rsidP="000C1CEC">
            <w:pPr>
              <w:pStyle w:val="210"/>
              <w:framePr w:w="9571" w:wrap="notBeside" w:vAnchor="text" w:hAnchor="text" w:xAlign="center" w:y="1"/>
              <w:shd w:val="clear" w:color="auto" w:fill="auto"/>
              <w:spacing w:before="0" w:after="0" w:line="220" w:lineRule="exact"/>
              <w:ind w:left="300"/>
              <w:jc w:val="left"/>
            </w:pPr>
            <w:r>
              <w:rPr>
                <w:rStyle w:val="211pt"/>
                <w:color w:val="000000"/>
              </w:rPr>
              <w:t>2.3.3</w:t>
            </w:r>
          </w:p>
        </w:tc>
        <w:tc>
          <w:tcPr>
            <w:tcW w:w="4618" w:type="dxa"/>
            <w:tcBorders>
              <w:top w:val="single" w:sz="4" w:space="0" w:color="auto"/>
              <w:left w:val="single" w:sz="4" w:space="0" w:color="auto"/>
              <w:bottom w:val="nil"/>
              <w:right w:val="nil"/>
            </w:tcBorders>
            <w:shd w:val="clear" w:color="auto" w:fill="FFFFFF"/>
          </w:tcPr>
          <w:p w:rsidR="008573EC" w:rsidRDefault="008573EC" w:rsidP="000C1CEC">
            <w:pPr>
              <w:pStyle w:val="210"/>
              <w:framePr w:w="9571" w:wrap="notBeside" w:vAnchor="text" w:hAnchor="text" w:xAlign="center" w:y="1"/>
              <w:shd w:val="clear" w:color="auto" w:fill="auto"/>
              <w:spacing w:before="0" w:after="0" w:line="302" w:lineRule="exact"/>
              <w:jc w:val="left"/>
            </w:pPr>
            <w:r>
              <w:rPr>
                <w:rStyle w:val="211pt"/>
                <w:color w:val="000000"/>
              </w:rPr>
              <w:t>Идентификационный номер налогоплательщика</w:t>
            </w:r>
          </w:p>
        </w:tc>
        <w:tc>
          <w:tcPr>
            <w:tcW w:w="3881" w:type="dxa"/>
            <w:tcBorders>
              <w:top w:val="single" w:sz="4" w:space="0" w:color="auto"/>
              <w:left w:val="single" w:sz="4" w:space="0" w:color="auto"/>
              <w:bottom w:val="nil"/>
              <w:right w:val="single" w:sz="4" w:space="0" w:color="auto"/>
            </w:tcBorders>
            <w:shd w:val="clear" w:color="auto" w:fill="FFFFFF"/>
          </w:tcPr>
          <w:p w:rsidR="008573EC" w:rsidRDefault="008573EC" w:rsidP="000C1CEC">
            <w:pPr>
              <w:framePr w:w="9571" w:wrap="notBeside" w:vAnchor="text" w:hAnchor="text" w:xAlign="center" w:y="1"/>
              <w:rPr>
                <w:color w:val="auto"/>
                <w:sz w:val="10"/>
                <w:szCs w:val="10"/>
              </w:rPr>
            </w:pPr>
          </w:p>
        </w:tc>
      </w:tr>
      <w:tr w:rsidR="008573EC" w:rsidTr="000C1CEC">
        <w:tblPrEx>
          <w:tblCellMar>
            <w:top w:w="0" w:type="dxa"/>
            <w:left w:w="0" w:type="dxa"/>
            <w:bottom w:w="0" w:type="dxa"/>
            <w:right w:w="0" w:type="dxa"/>
          </w:tblCellMar>
        </w:tblPrEx>
        <w:trPr>
          <w:trHeight w:hRule="exact" w:val="780"/>
          <w:jc w:val="center"/>
        </w:trPr>
        <w:tc>
          <w:tcPr>
            <w:tcW w:w="1042" w:type="dxa"/>
            <w:tcBorders>
              <w:top w:val="single" w:sz="4" w:space="0" w:color="auto"/>
              <w:left w:val="single" w:sz="4" w:space="0" w:color="auto"/>
              <w:bottom w:val="nil"/>
              <w:right w:val="nil"/>
            </w:tcBorders>
            <w:shd w:val="clear" w:color="auto" w:fill="FFFFFF"/>
          </w:tcPr>
          <w:p w:rsidR="008573EC" w:rsidRDefault="008573EC" w:rsidP="000C1CEC">
            <w:pPr>
              <w:pStyle w:val="210"/>
              <w:framePr w:w="9571" w:wrap="notBeside" w:vAnchor="text" w:hAnchor="text" w:xAlign="center" w:y="1"/>
              <w:shd w:val="clear" w:color="auto" w:fill="auto"/>
              <w:spacing w:before="0" w:after="0" w:line="220" w:lineRule="exact"/>
              <w:ind w:left="300"/>
              <w:jc w:val="left"/>
            </w:pPr>
            <w:r>
              <w:rPr>
                <w:rStyle w:val="211pt"/>
                <w:color w:val="000000"/>
              </w:rPr>
              <w:t>2.3.4</w:t>
            </w:r>
          </w:p>
        </w:tc>
        <w:tc>
          <w:tcPr>
            <w:tcW w:w="4618" w:type="dxa"/>
            <w:tcBorders>
              <w:top w:val="single" w:sz="4" w:space="0" w:color="auto"/>
              <w:left w:val="single" w:sz="4" w:space="0" w:color="auto"/>
              <w:bottom w:val="nil"/>
              <w:right w:val="nil"/>
            </w:tcBorders>
            <w:shd w:val="clear" w:color="auto" w:fill="FFFFFF"/>
          </w:tcPr>
          <w:p w:rsidR="008573EC" w:rsidRDefault="008573EC" w:rsidP="000C1CEC">
            <w:pPr>
              <w:pStyle w:val="210"/>
              <w:framePr w:w="9571" w:wrap="notBeside" w:vAnchor="text" w:hAnchor="text" w:xAlign="center" w:y="1"/>
              <w:shd w:val="clear" w:color="auto" w:fill="auto"/>
              <w:spacing w:before="0" w:after="0" w:line="220" w:lineRule="exact"/>
              <w:jc w:val="left"/>
            </w:pPr>
            <w:r>
              <w:rPr>
                <w:rStyle w:val="211pt"/>
                <w:color w:val="000000"/>
              </w:rPr>
              <w:t>Номер телефона</w:t>
            </w:r>
          </w:p>
        </w:tc>
        <w:tc>
          <w:tcPr>
            <w:tcW w:w="3881" w:type="dxa"/>
            <w:tcBorders>
              <w:top w:val="single" w:sz="4" w:space="0" w:color="auto"/>
              <w:left w:val="single" w:sz="4" w:space="0" w:color="auto"/>
              <w:bottom w:val="nil"/>
              <w:right w:val="single" w:sz="4" w:space="0" w:color="auto"/>
            </w:tcBorders>
            <w:shd w:val="clear" w:color="auto" w:fill="FFFFFF"/>
          </w:tcPr>
          <w:p w:rsidR="008573EC" w:rsidRDefault="008573EC" w:rsidP="000C1CEC">
            <w:pPr>
              <w:framePr w:w="9571" w:wrap="notBeside" w:vAnchor="text" w:hAnchor="text" w:xAlign="center" w:y="1"/>
              <w:rPr>
                <w:color w:val="auto"/>
                <w:sz w:val="10"/>
                <w:szCs w:val="10"/>
              </w:rPr>
            </w:pPr>
          </w:p>
        </w:tc>
      </w:tr>
      <w:tr w:rsidR="008573EC" w:rsidTr="000C1CEC">
        <w:tblPrEx>
          <w:tblCellMar>
            <w:top w:w="0" w:type="dxa"/>
            <w:left w:w="0" w:type="dxa"/>
            <w:bottom w:w="0" w:type="dxa"/>
            <w:right w:w="0" w:type="dxa"/>
          </w:tblCellMar>
        </w:tblPrEx>
        <w:trPr>
          <w:trHeight w:hRule="exact" w:val="959"/>
          <w:jc w:val="center"/>
        </w:trPr>
        <w:tc>
          <w:tcPr>
            <w:tcW w:w="1042" w:type="dxa"/>
            <w:tcBorders>
              <w:top w:val="single" w:sz="4" w:space="0" w:color="auto"/>
              <w:left w:val="single" w:sz="4" w:space="0" w:color="auto"/>
              <w:bottom w:val="single" w:sz="4" w:space="0" w:color="auto"/>
              <w:right w:val="nil"/>
            </w:tcBorders>
            <w:shd w:val="clear" w:color="auto" w:fill="FFFFFF"/>
          </w:tcPr>
          <w:p w:rsidR="008573EC" w:rsidRDefault="008573EC" w:rsidP="000C1CEC">
            <w:pPr>
              <w:pStyle w:val="210"/>
              <w:framePr w:w="9571" w:wrap="notBeside" w:vAnchor="text" w:hAnchor="text" w:xAlign="center" w:y="1"/>
              <w:shd w:val="clear" w:color="auto" w:fill="auto"/>
              <w:spacing w:before="0" w:after="0" w:line="220" w:lineRule="exact"/>
              <w:ind w:left="300"/>
              <w:jc w:val="left"/>
            </w:pPr>
            <w:r>
              <w:rPr>
                <w:rStyle w:val="211pt"/>
                <w:color w:val="000000"/>
              </w:rPr>
              <w:t>2.3.5</w:t>
            </w:r>
          </w:p>
        </w:tc>
        <w:tc>
          <w:tcPr>
            <w:tcW w:w="4618" w:type="dxa"/>
            <w:tcBorders>
              <w:top w:val="single" w:sz="4" w:space="0" w:color="auto"/>
              <w:left w:val="single" w:sz="4" w:space="0" w:color="auto"/>
              <w:bottom w:val="single" w:sz="4" w:space="0" w:color="auto"/>
              <w:right w:val="nil"/>
            </w:tcBorders>
            <w:shd w:val="clear" w:color="auto" w:fill="FFFFFF"/>
          </w:tcPr>
          <w:p w:rsidR="008573EC" w:rsidRDefault="008573EC" w:rsidP="000C1CEC">
            <w:pPr>
              <w:pStyle w:val="210"/>
              <w:framePr w:w="9571" w:wrap="notBeside" w:vAnchor="text" w:hAnchor="text" w:xAlign="center" w:y="1"/>
              <w:shd w:val="clear" w:color="auto" w:fill="auto"/>
              <w:spacing w:before="0" w:after="0" w:line="220" w:lineRule="exact"/>
              <w:jc w:val="left"/>
            </w:pPr>
            <w:r>
              <w:rPr>
                <w:rStyle w:val="211pt"/>
                <w:color w:val="000000"/>
              </w:rPr>
              <w:t>Адрес электронной почты</w:t>
            </w:r>
          </w:p>
        </w:tc>
        <w:tc>
          <w:tcPr>
            <w:tcW w:w="3881" w:type="dxa"/>
            <w:tcBorders>
              <w:top w:val="single" w:sz="4" w:space="0" w:color="auto"/>
              <w:left w:val="single" w:sz="4" w:space="0" w:color="auto"/>
              <w:bottom w:val="single" w:sz="4" w:space="0" w:color="auto"/>
              <w:right w:val="single" w:sz="4" w:space="0" w:color="auto"/>
            </w:tcBorders>
            <w:shd w:val="clear" w:color="auto" w:fill="FFFFFF"/>
          </w:tcPr>
          <w:p w:rsidR="008573EC" w:rsidRDefault="008573EC" w:rsidP="000C1CEC">
            <w:pPr>
              <w:framePr w:w="9571" w:wrap="notBeside" w:vAnchor="text" w:hAnchor="text" w:xAlign="center" w:y="1"/>
              <w:rPr>
                <w:color w:val="auto"/>
                <w:sz w:val="10"/>
                <w:szCs w:val="10"/>
              </w:rPr>
            </w:pPr>
          </w:p>
        </w:tc>
      </w:tr>
    </w:tbl>
    <w:p w:rsidR="008573EC" w:rsidRDefault="008573EC" w:rsidP="008573EC">
      <w:pPr>
        <w:framePr w:w="9571" w:wrap="notBeside" w:vAnchor="text" w:hAnchor="text" w:xAlign="center" w:y="1"/>
        <w:rPr>
          <w:color w:val="auto"/>
          <w:sz w:val="2"/>
          <w:szCs w:val="2"/>
        </w:rPr>
      </w:pPr>
    </w:p>
    <w:p w:rsidR="008573EC" w:rsidRDefault="008573EC" w:rsidP="008573EC">
      <w:pPr>
        <w:spacing w:line="420" w:lineRule="exact"/>
        <w:rPr>
          <w:color w:val="auto"/>
        </w:rPr>
      </w:pPr>
    </w:p>
    <w:p w:rsidR="008573EC" w:rsidRDefault="008573EC" w:rsidP="008573EC">
      <w:pPr>
        <w:pStyle w:val="12"/>
        <w:framePr w:w="9571" w:wrap="notBeside" w:vAnchor="text" w:hAnchor="text" w:xAlign="center" w:y="1"/>
        <w:shd w:val="clear" w:color="auto" w:fill="auto"/>
        <w:spacing w:line="240" w:lineRule="exact"/>
      </w:pPr>
      <w:r>
        <w:rPr>
          <w:rStyle w:val="a8"/>
          <w:b/>
          <w:bCs/>
          <w:color w:val="000000"/>
        </w:rPr>
        <w:t>3. Сведения по услуге</w:t>
      </w:r>
    </w:p>
    <w:tbl>
      <w:tblPr>
        <w:tblW w:w="0" w:type="auto"/>
        <w:jc w:val="center"/>
        <w:tblLayout w:type="fixed"/>
        <w:tblCellMar>
          <w:left w:w="0" w:type="dxa"/>
          <w:right w:w="0" w:type="dxa"/>
        </w:tblCellMar>
        <w:tblLook w:val="0000" w:firstRow="0" w:lastRow="0" w:firstColumn="0" w:lastColumn="0" w:noHBand="0" w:noVBand="0"/>
      </w:tblPr>
      <w:tblGrid>
        <w:gridCol w:w="1036"/>
        <w:gridCol w:w="4588"/>
        <w:gridCol w:w="3856"/>
      </w:tblGrid>
      <w:tr w:rsidR="008573EC" w:rsidTr="000C1CEC">
        <w:tblPrEx>
          <w:tblCellMar>
            <w:top w:w="0" w:type="dxa"/>
            <w:left w:w="0" w:type="dxa"/>
            <w:bottom w:w="0" w:type="dxa"/>
            <w:right w:w="0" w:type="dxa"/>
          </w:tblCellMar>
        </w:tblPrEx>
        <w:trPr>
          <w:trHeight w:hRule="exact" w:val="176"/>
          <w:jc w:val="center"/>
        </w:trPr>
        <w:tc>
          <w:tcPr>
            <w:tcW w:w="1036" w:type="dxa"/>
            <w:tcBorders>
              <w:top w:val="single" w:sz="4" w:space="0" w:color="auto"/>
              <w:left w:val="single" w:sz="4" w:space="0" w:color="auto"/>
              <w:bottom w:val="nil"/>
              <w:right w:val="nil"/>
            </w:tcBorders>
            <w:shd w:val="clear" w:color="auto" w:fill="FFFFFF"/>
            <w:vAlign w:val="bottom"/>
          </w:tcPr>
          <w:p w:rsidR="008573EC" w:rsidRDefault="008573EC" w:rsidP="000C1CEC">
            <w:pPr>
              <w:pStyle w:val="210"/>
              <w:framePr w:w="9571" w:wrap="notBeside" w:vAnchor="text" w:hAnchor="text" w:xAlign="center" w:y="1"/>
              <w:shd w:val="clear" w:color="auto" w:fill="auto"/>
              <w:spacing w:before="0" w:after="0" w:line="220" w:lineRule="exact"/>
              <w:jc w:val="center"/>
            </w:pPr>
            <w:r>
              <w:rPr>
                <w:rStyle w:val="211pt"/>
                <w:color w:val="000000"/>
              </w:rPr>
              <w:t>3.1</w:t>
            </w:r>
          </w:p>
        </w:tc>
        <w:tc>
          <w:tcPr>
            <w:tcW w:w="4588" w:type="dxa"/>
            <w:tcBorders>
              <w:top w:val="single" w:sz="4" w:space="0" w:color="auto"/>
              <w:left w:val="single" w:sz="4" w:space="0" w:color="auto"/>
              <w:bottom w:val="nil"/>
              <w:right w:val="nil"/>
            </w:tcBorders>
            <w:shd w:val="clear" w:color="auto" w:fill="FFFFFF"/>
            <w:vAlign w:val="bottom"/>
          </w:tcPr>
          <w:p w:rsidR="008573EC" w:rsidRDefault="008573EC" w:rsidP="000C1CEC">
            <w:pPr>
              <w:pStyle w:val="210"/>
              <w:framePr w:w="9571" w:wrap="notBeside" w:vAnchor="text" w:hAnchor="text" w:xAlign="center" w:y="1"/>
              <w:shd w:val="clear" w:color="auto" w:fill="auto"/>
              <w:spacing w:before="0" w:after="0" w:line="220" w:lineRule="exact"/>
              <w:jc w:val="left"/>
            </w:pPr>
            <w:r>
              <w:rPr>
                <w:rStyle w:val="211pt"/>
                <w:color w:val="000000"/>
              </w:rPr>
              <w:t>В результате чего образуется земельный</w:t>
            </w:r>
          </w:p>
        </w:tc>
        <w:tc>
          <w:tcPr>
            <w:tcW w:w="3856" w:type="dxa"/>
            <w:tcBorders>
              <w:top w:val="single" w:sz="4" w:space="0" w:color="auto"/>
              <w:left w:val="single" w:sz="4" w:space="0" w:color="auto"/>
              <w:bottom w:val="nil"/>
              <w:right w:val="single" w:sz="4" w:space="0" w:color="auto"/>
            </w:tcBorders>
            <w:shd w:val="clear" w:color="auto" w:fill="FFFFFF"/>
          </w:tcPr>
          <w:p w:rsidR="008573EC" w:rsidRDefault="008573EC" w:rsidP="000C1CEC">
            <w:pPr>
              <w:framePr w:w="9571" w:wrap="notBeside" w:vAnchor="text" w:hAnchor="text" w:xAlign="center" w:y="1"/>
              <w:rPr>
                <w:color w:val="auto"/>
                <w:sz w:val="10"/>
                <w:szCs w:val="10"/>
              </w:rPr>
            </w:pPr>
          </w:p>
        </w:tc>
      </w:tr>
      <w:tr w:rsidR="008573EC" w:rsidTr="000C1CEC">
        <w:tblPrEx>
          <w:tblCellMar>
            <w:top w:w="0" w:type="dxa"/>
            <w:left w:w="0" w:type="dxa"/>
            <w:bottom w:w="0" w:type="dxa"/>
            <w:right w:w="0" w:type="dxa"/>
          </w:tblCellMar>
        </w:tblPrEx>
        <w:trPr>
          <w:trHeight w:hRule="exact" w:val="436"/>
          <w:jc w:val="center"/>
        </w:trPr>
        <w:tc>
          <w:tcPr>
            <w:tcW w:w="1036" w:type="dxa"/>
            <w:tcBorders>
              <w:top w:val="nil"/>
              <w:left w:val="single" w:sz="4" w:space="0" w:color="auto"/>
              <w:bottom w:val="single" w:sz="4" w:space="0" w:color="auto"/>
              <w:right w:val="nil"/>
            </w:tcBorders>
            <w:shd w:val="clear" w:color="auto" w:fill="FFFFFF"/>
          </w:tcPr>
          <w:p w:rsidR="008573EC" w:rsidRDefault="008573EC" w:rsidP="000C1CEC">
            <w:pPr>
              <w:framePr w:w="9571" w:wrap="notBeside" w:vAnchor="text" w:hAnchor="text" w:xAlign="center" w:y="1"/>
              <w:rPr>
                <w:color w:val="auto"/>
                <w:sz w:val="10"/>
                <w:szCs w:val="10"/>
              </w:rPr>
            </w:pPr>
          </w:p>
        </w:tc>
        <w:tc>
          <w:tcPr>
            <w:tcW w:w="4588" w:type="dxa"/>
            <w:tcBorders>
              <w:top w:val="nil"/>
              <w:left w:val="single" w:sz="4" w:space="0" w:color="auto"/>
              <w:bottom w:val="single" w:sz="4" w:space="0" w:color="auto"/>
              <w:right w:val="nil"/>
            </w:tcBorders>
            <w:shd w:val="clear" w:color="auto" w:fill="FFFFFF"/>
          </w:tcPr>
          <w:p w:rsidR="008573EC" w:rsidRDefault="008573EC" w:rsidP="000C1CEC">
            <w:pPr>
              <w:pStyle w:val="210"/>
              <w:framePr w:w="9571" w:wrap="notBeside" w:vAnchor="text" w:hAnchor="text" w:xAlign="center" w:y="1"/>
              <w:shd w:val="clear" w:color="auto" w:fill="auto"/>
              <w:spacing w:before="0" w:after="0" w:line="220" w:lineRule="exact"/>
              <w:jc w:val="left"/>
            </w:pPr>
            <w:r>
              <w:rPr>
                <w:rStyle w:val="211pt"/>
                <w:color w:val="000000"/>
              </w:rPr>
              <w:t>участок? (Раздел/Объединение)</w:t>
            </w:r>
          </w:p>
        </w:tc>
        <w:tc>
          <w:tcPr>
            <w:tcW w:w="3856" w:type="dxa"/>
            <w:tcBorders>
              <w:top w:val="nil"/>
              <w:left w:val="single" w:sz="4" w:space="0" w:color="auto"/>
              <w:bottom w:val="single" w:sz="4" w:space="0" w:color="auto"/>
              <w:right w:val="single" w:sz="4" w:space="0" w:color="auto"/>
            </w:tcBorders>
            <w:shd w:val="clear" w:color="auto" w:fill="FFFFFF"/>
          </w:tcPr>
          <w:p w:rsidR="008573EC" w:rsidRDefault="008573EC" w:rsidP="000C1CEC">
            <w:pPr>
              <w:framePr w:w="9571" w:wrap="notBeside" w:vAnchor="text" w:hAnchor="text" w:xAlign="center" w:y="1"/>
              <w:rPr>
                <w:color w:val="auto"/>
                <w:sz w:val="10"/>
                <w:szCs w:val="10"/>
              </w:rPr>
            </w:pPr>
          </w:p>
        </w:tc>
      </w:tr>
    </w:tbl>
    <w:p w:rsidR="008573EC" w:rsidRDefault="008573EC" w:rsidP="008573EC">
      <w:pPr>
        <w:framePr w:w="9571" w:wrap="notBeside" w:vAnchor="text" w:hAnchor="text" w:xAlign="center" w:y="1"/>
        <w:rPr>
          <w:color w:val="auto"/>
          <w:sz w:val="2"/>
          <w:szCs w:val="2"/>
        </w:rPr>
      </w:pPr>
    </w:p>
    <w:p w:rsidR="008573EC" w:rsidRDefault="008573EC" w:rsidP="008573EC">
      <w:pPr>
        <w:rPr>
          <w:color w:val="auto"/>
          <w:sz w:val="2"/>
          <w:szCs w:val="2"/>
        </w:rPr>
      </w:pPr>
    </w:p>
    <w:tbl>
      <w:tblPr>
        <w:tblW w:w="0" w:type="auto"/>
        <w:jc w:val="center"/>
        <w:tblLayout w:type="fixed"/>
        <w:tblCellMar>
          <w:left w:w="0" w:type="dxa"/>
          <w:right w:w="0" w:type="dxa"/>
        </w:tblCellMar>
        <w:tblLook w:val="0000" w:firstRow="0" w:lastRow="0" w:firstColumn="0" w:lastColumn="0" w:noHBand="0" w:noVBand="0"/>
      </w:tblPr>
      <w:tblGrid>
        <w:gridCol w:w="1044"/>
        <w:gridCol w:w="4625"/>
        <w:gridCol w:w="3887"/>
      </w:tblGrid>
      <w:tr w:rsidR="008573EC" w:rsidTr="000C1CEC">
        <w:tblPrEx>
          <w:tblCellMar>
            <w:top w:w="0" w:type="dxa"/>
            <w:left w:w="0" w:type="dxa"/>
            <w:bottom w:w="0" w:type="dxa"/>
            <w:right w:w="0" w:type="dxa"/>
          </w:tblCellMar>
        </w:tblPrEx>
        <w:trPr>
          <w:trHeight w:hRule="exact" w:val="724"/>
          <w:jc w:val="center"/>
        </w:trPr>
        <w:tc>
          <w:tcPr>
            <w:tcW w:w="1044" w:type="dxa"/>
            <w:tcBorders>
              <w:top w:val="single" w:sz="4" w:space="0" w:color="auto"/>
              <w:left w:val="single" w:sz="4" w:space="0" w:color="auto"/>
              <w:bottom w:val="nil"/>
              <w:right w:val="nil"/>
            </w:tcBorders>
            <w:shd w:val="clear" w:color="auto" w:fill="FFFFFF"/>
          </w:tcPr>
          <w:p w:rsidR="008573EC" w:rsidRDefault="008573EC" w:rsidP="000C1CEC">
            <w:pPr>
              <w:pStyle w:val="210"/>
              <w:framePr w:w="9571" w:wrap="notBeside" w:vAnchor="text" w:hAnchor="text" w:xAlign="center" w:y="1"/>
              <w:shd w:val="clear" w:color="auto" w:fill="auto"/>
              <w:spacing w:before="0" w:after="0" w:line="220" w:lineRule="exact"/>
              <w:jc w:val="center"/>
            </w:pPr>
            <w:r>
              <w:rPr>
                <w:rStyle w:val="211pt"/>
                <w:color w:val="000000"/>
              </w:rPr>
              <w:t>3.2</w:t>
            </w:r>
          </w:p>
        </w:tc>
        <w:tc>
          <w:tcPr>
            <w:tcW w:w="4625" w:type="dxa"/>
            <w:tcBorders>
              <w:top w:val="single" w:sz="4" w:space="0" w:color="auto"/>
              <w:left w:val="single" w:sz="4" w:space="0" w:color="auto"/>
              <w:bottom w:val="nil"/>
              <w:right w:val="nil"/>
            </w:tcBorders>
            <w:shd w:val="clear" w:color="auto" w:fill="FFFFFF"/>
          </w:tcPr>
          <w:p w:rsidR="008573EC" w:rsidRDefault="008573EC" w:rsidP="000C1CEC">
            <w:pPr>
              <w:pStyle w:val="210"/>
              <w:framePr w:w="9571" w:wrap="notBeside" w:vAnchor="text" w:hAnchor="text" w:xAlign="center" w:y="1"/>
              <w:shd w:val="clear" w:color="auto" w:fill="auto"/>
              <w:spacing w:before="0" w:after="0" w:line="298" w:lineRule="exact"/>
              <w:jc w:val="left"/>
            </w:pPr>
            <w:r>
              <w:rPr>
                <w:rStyle w:val="211pt"/>
                <w:color w:val="000000"/>
              </w:rPr>
              <w:t>Право заявителя на земельный участок зарегистрировано в ЕГРН?</w:t>
            </w:r>
          </w:p>
        </w:tc>
        <w:tc>
          <w:tcPr>
            <w:tcW w:w="3887" w:type="dxa"/>
            <w:tcBorders>
              <w:top w:val="single" w:sz="4" w:space="0" w:color="auto"/>
              <w:left w:val="single" w:sz="4" w:space="0" w:color="auto"/>
              <w:bottom w:val="nil"/>
              <w:right w:val="single" w:sz="4" w:space="0" w:color="auto"/>
            </w:tcBorders>
            <w:shd w:val="clear" w:color="auto" w:fill="FFFFFF"/>
          </w:tcPr>
          <w:p w:rsidR="008573EC" w:rsidRDefault="008573EC" w:rsidP="000C1CEC">
            <w:pPr>
              <w:framePr w:w="9571" w:wrap="notBeside" w:vAnchor="text" w:hAnchor="text" w:xAlign="center" w:y="1"/>
              <w:rPr>
                <w:color w:val="auto"/>
                <w:sz w:val="10"/>
                <w:szCs w:val="10"/>
              </w:rPr>
            </w:pPr>
          </w:p>
        </w:tc>
      </w:tr>
      <w:tr w:rsidR="008573EC" w:rsidTr="000C1CEC">
        <w:tblPrEx>
          <w:tblCellMar>
            <w:top w:w="0" w:type="dxa"/>
            <w:left w:w="0" w:type="dxa"/>
            <w:bottom w:w="0" w:type="dxa"/>
            <w:right w:w="0" w:type="dxa"/>
          </w:tblCellMar>
        </w:tblPrEx>
        <w:trPr>
          <w:trHeight w:hRule="exact" w:val="721"/>
          <w:jc w:val="center"/>
        </w:trPr>
        <w:tc>
          <w:tcPr>
            <w:tcW w:w="1044" w:type="dxa"/>
            <w:tcBorders>
              <w:top w:val="single" w:sz="4" w:space="0" w:color="auto"/>
              <w:left w:val="single" w:sz="4" w:space="0" w:color="auto"/>
              <w:bottom w:val="nil"/>
              <w:right w:val="nil"/>
            </w:tcBorders>
            <w:shd w:val="clear" w:color="auto" w:fill="FFFFFF"/>
          </w:tcPr>
          <w:p w:rsidR="008573EC" w:rsidRDefault="008573EC" w:rsidP="000C1CEC">
            <w:pPr>
              <w:pStyle w:val="210"/>
              <w:framePr w:w="9571" w:wrap="notBeside" w:vAnchor="text" w:hAnchor="text" w:xAlign="center" w:y="1"/>
              <w:shd w:val="clear" w:color="auto" w:fill="auto"/>
              <w:spacing w:before="0" w:after="0" w:line="220" w:lineRule="exact"/>
              <w:jc w:val="center"/>
            </w:pPr>
            <w:r>
              <w:rPr>
                <w:rStyle w:val="211pt"/>
                <w:color w:val="000000"/>
              </w:rPr>
              <w:t>3.3</w:t>
            </w:r>
          </w:p>
        </w:tc>
        <w:tc>
          <w:tcPr>
            <w:tcW w:w="4625" w:type="dxa"/>
            <w:tcBorders>
              <w:top w:val="single" w:sz="4" w:space="0" w:color="auto"/>
              <w:left w:val="single" w:sz="4" w:space="0" w:color="auto"/>
              <w:bottom w:val="nil"/>
              <w:right w:val="nil"/>
            </w:tcBorders>
            <w:shd w:val="clear" w:color="auto" w:fill="FFFFFF"/>
          </w:tcPr>
          <w:p w:rsidR="008573EC" w:rsidRDefault="008573EC" w:rsidP="000C1CEC">
            <w:pPr>
              <w:pStyle w:val="210"/>
              <w:framePr w:w="9571" w:wrap="notBeside" w:vAnchor="text" w:hAnchor="text" w:xAlign="center" w:y="1"/>
              <w:shd w:val="clear" w:color="auto" w:fill="auto"/>
              <w:spacing w:before="0" w:after="0" w:line="298" w:lineRule="exact"/>
              <w:jc w:val="left"/>
            </w:pPr>
            <w:r>
              <w:rPr>
                <w:rStyle w:val="211pt"/>
                <w:color w:val="000000"/>
              </w:rPr>
              <w:t>Сколько землепользователей у исходного земельного участка?</w:t>
            </w:r>
          </w:p>
        </w:tc>
        <w:tc>
          <w:tcPr>
            <w:tcW w:w="3887" w:type="dxa"/>
            <w:tcBorders>
              <w:top w:val="single" w:sz="4" w:space="0" w:color="auto"/>
              <w:left w:val="single" w:sz="4" w:space="0" w:color="auto"/>
              <w:bottom w:val="nil"/>
              <w:right w:val="single" w:sz="4" w:space="0" w:color="auto"/>
            </w:tcBorders>
            <w:shd w:val="clear" w:color="auto" w:fill="FFFFFF"/>
          </w:tcPr>
          <w:p w:rsidR="008573EC" w:rsidRDefault="008573EC" w:rsidP="000C1CEC">
            <w:pPr>
              <w:framePr w:w="9571" w:wrap="notBeside" w:vAnchor="text" w:hAnchor="text" w:xAlign="center" w:y="1"/>
              <w:rPr>
                <w:color w:val="auto"/>
                <w:sz w:val="10"/>
                <w:szCs w:val="10"/>
              </w:rPr>
            </w:pPr>
          </w:p>
        </w:tc>
      </w:tr>
      <w:tr w:rsidR="008573EC" w:rsidTr="000C1CEC">
        <w:tblPrEx>
          <w:tblCellMar>
            <w:top w:w="0" w:type="dxa"/>
            <w:left w:w="0" w:type="dxa"/>
            <w:bottom w:w="0" w:type="dxa"/>
            <w:right w:w="0" w:type="dxa"/>
          </w:tblCellMar>
        </w:tblPrEx>
        <w:trPr>
          <w:trHeight w:hRule="exact" w:val="724"/>
          <w:jc w:val="center"/>
        </w:trPr>
        <w:tc>
          <w:tcPr>
            <w:tcW w:w="1044" w:type="dxa"/>
            <w:tcBorders>
              <w:top w:val="single" w:sz="4" w:space="0" w:color="auto"/>
              <w:left w:val="single" w:sz="4" w:space="0" w:color="auto"/>
              <w:bottom w:val="single" w:sz="4" w:space="0" w:color="auto"/>
              <w:right w:val="nil"/>
            </w:tcBorders>
            <w:shd w:val="clear" w:color="auto" w:fill="FFFFFF"/>
          </w:tcPr>
          <w:p w:rsidR="008573EC" w:rsidRDefault="008573EC" w:rsidP="000C1CEC">
            <w:pPr>
              <w:pStyle w:val="210"/>
              <w:framePr w:w="9571" w:wrap="notBeside" w:vAnchor="text" w:hAnchor="text" w:xAlign="center" w:y="1"/>
              <w:shd w:val="clear" w:color="auto" w:fill="auto"/>
              <w:spacing w:before="0" w:after="0" w:line="220" w:lineRule="exact"/>
              <w:jc w:val="center"/>
            </w:pPr>
            <w:r>
              <w:rPr>
                <w:rStyle w:val="211pt"/>
                <w:color w:val="000000"/>
              </w:rPr>
              <w:t>3.4</w:t>
            </w:r>
          </w:p>
        </w:tc>
        <w:tc>
          <w:tcPr>
            <w:tcW w:w="4625" w:type="dxa"/>
            <w:tcBorders>
              <w:top w:val="single" w:sz="4" w:space="0" w:color="auto"/>
              <w:left w:val="single" w:sz="4" w:space="0" w:color="auto"/>
              <w:bottom w:val="single" w:sz="4" w:space="0" w:color="auto"/>
              <w:right w:val="nil"/>
            </w:tcBorders>
            <w:shd w:val="clear" w:color="auto" w:fill="FFFFFF"/>
          </w:tcPr>
          <w:p w:rsidR="008573EC" w:rsidRDefault="008573EC" w:rsidP="000C1CEC">
            <w:pPr>
              <w:pStyle w:val="210"/>
              <w:framePr w:w="9571" w:wrap="notBeside" w:vAnchor="text" w:hAnchor="text" w:xAlign="center" w:y="1"/>
              <w:shd w:val="clear" w:color="auto" w:fill="auto"/>
              <w:spacing w:before="0" w:after="0" w:line="302" w:lineRule="exact"/>
              <w:jc w:val="left"/>
            </w:pPr>
            <w:r>
              <w:rPr>
                <w:rStyle w:val="211pt"/>
                <w:color w:val="000000"/>
              </w:rPr>
              <w:t>Исходный земельный участок находится в залоге?</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8573EC" w:rsidRDefault="008573EC" w:rsidP="000C1CEC">
            <w:pPr>
              <w:framePr w:w="9571" w:wrap="notBeside" w:vAnchor="text" w:hAnchor="text" w:xAlign="center" w:y="1"/>
              <w:rPr>
                <w:color w:val="auto"/>
                <w:sz w:val="10"/>
                <w:szCs w:val="10"/>
              </w:rPr>
            </w:pPr>
          </w:p>
        </w:tc>
      </w:tr>
    </w:tbl>
    <w:p w:rsidR="008573EC" w:rsidRDefault="008573EC" w:rsidP="008573EC">
      <w:pPr>
        <w:framePr w:w="9571" w:wrap="notBeside" w:vAnchor="text" w:hAnchor="text" w:xAlign="center" w:y="1"/>
        <w:rPr>
          <w:color w:val="auto"/>
          <w:sz w:val="2"/>
          <w:szCs w:val="2"/>
        </w:rPr>
      </w:pPr>
    </w:p>
    <w:p w:rsidR="008573EC" w:rsidRDefault="008573EC" w:rsidP="008573EC">
      <w:pPr>
        <w:spacing w:line="480" w:lineRule="exact"/>
        <w:rPr>
          <w:color w:val="auto"/>
        </w:rPr>
      </w:pPr>
    </w:p>
    <w:p w:rsidR="008573EC" w:rsidRDefault="008573EC" w:rsidP="008573EC">
      <w:pPr>
        <w:pStyle w:val="12"/>
        <w:framePr w:w="9571" w:wrap="notBeside" w:vAnchor="text" w:hAnchor="text" w:xAlign="center" w:y="1"/>
        <w:shd w:val="clear" w:color="auto" w:fill="auto"/>
        <w:spacing w:line="240" w:lineRule="exact"/>
      </w:pPr>
      <w:r>
        <w:rPr>
          <w:rStyle w:val="a8"/>
          <w:b/>
          <w:bCs/>
          <w:color w:val="000000"/>
        </w:rPr>
        <w:lastRenderedPageBreak/>
        <w:t>4. Сведения о земельном участке(-ах)</w:t>
      </w:r>
    </w:p>
    <w:tbl>
      <w:tblPr>
        <w:tblW w:w="9602" w:type="dxa"/>
        <w:jc w:val="center"/>
        <w:tblLayout w:type="fixed"/>
        <w:tblCellMar>
          <w:left w:w="0" w:type="dxa"/>
          <w:right w:w="0" w:type="dxa"/>
        </w:tblCellMar>
        <w:tblLook w:val="0000" w:firstRow="0" w:lastRow="0" w:firstColumn="0" w:lastColumn="0" w:noHBand="0" w:noVBand="0"/>
      </w:tblPr>
      <w:tblGrid>
        <w:gridCol w:w="1118"/>
        <w:gridCol w:w="4064"/>
        <w:gridCol w:w="4420"/>
      </w:tblGrid>
      <w:tr w:rsidR="008573EC" w:rsidTr="000C1CEC">
        <w:tblPrEx>
          <w:tblCellMar>
            <w:top w:w="0" w:type="dxa"/>
            <w:left w:w="0" w:type="dxa"/>
            <w:bottom w:w="0" w:type="dxa"/>
            <w:right w:w="0" w:type="dxa"/>
          </w:tblCellMar>
        </w:tblPrEx>
        <w:trPr>
          <w:trHeight w:hRule="exact" w:val="622"/>
          <w:jc w:val="center"/>
        </w:trPr>
        <w:tc>
          <w:tcPr>
            <w:tcW w:w="1118" w:type="dxa"/>
            <w:tcBorders>
              <w:top w:val="single" w:sz="4" w:space="0" w:color="auto"/>
              <w:left w:val="single" w:sz="4" w:space="0" w:color="auto"/>
              <w:bottom w:val="nil"/>
              <w:right w:val="nil"/>
            </w:tcBorders>
            <w:shd w:val="clear" w:color="auto" w:fill="FFFFFF"/>
          </w:tcPr>
          <w:p w:rsidR="008573EC" w:rsidRDefault="008573EC" w:rsidP="000C1CEC">
            <w:pPr>
              <w:pStyle w:val="210"/>
              <w:framePr w:w="9571" w:wrap="notBeside" w:vAnchor="text" w:hAnchor="text" w:xAlign="center" w:y="1"/>
              <w:shd w:val="clear" w:color="auto" w:fill="auto"/>
              <w:spacing w:before="0" w:after="0" w:line="220" w:lineRule="exact"/>
              <w:jc w:val="center"/>
            </w:pPr>
            <w:r>
              <w:rPr>
                <w:rStyle w:val="211pt"/>
                <w:color w:val="000000"/>
              </w:rPr>
              <w:t>4.1</w:t>
            </w:r>
          </w:p>
        </w:tc>
        <w:tc>
          <w:tcPr>
            <w:tcW w:w="4064" w:type="dxa"/>
            <w:tcBorders>
              <w:top w:val="single" w:sz="4" w:space="0" w:color="auto"/>
              <w:left w:val="single" w:sz="4" w:space="0" w:color="auto"/>
              <w:bottom w:val="nil"/>
              <w:right w:val="nil"/>
            </w:tcBorders>
            <w:shd w:val="clear" w:color="auto" w:fill="FFFFFF"/>
          </w:tcPr>
          <w:p w:rsidR="008573EC" w:rsidRDefault="008573EC" w:rsidP="000C1CEC">
            <w:pPr>
              <w:pStyle w:val="210"/>
              <w:framePr w:w="9571" w:wrap="notBeside" w:vAnchor="text" w:hAnchor="text" w:xAlign="center" w:y="1"/>
              <w:shd w:val="clear" w:color="auto" w:fill="auto"/>
              <w:spacing w:before="0" w:after="0" w:line="298" w:lineRule="exact"/>
              <w:jc w:val="left"/>
            </w:pPr>
            <w:r>
              <w:rPr>
                <w:rStyle w:val="211pt"/>
                <w:color w:val="000000"/>
              </w:rPr>
              <w:t>Кадастровый номер земельного участка</w:t>
            </w:r>
          </w:p>
        </w:tc>
        <w:tc>
          <w:tcPr>
            <w:tcW w:w="4420" w:type="dxa"/>
            <w:tcBorders>
              <w:top w:val="single" w:sz="4" w:space="0" w:color="auto"/>
              <w:left w:val="single" w:sz="4" w:space="0" w:color="auto"/>
              <w:bottom w:val="nil"/>
              <w:right w:val="single" w:sz="4" w:space="0" w:color="auto"/>
            </w:tcBorders>
            <w:shd w:val="clear" w:color="auto" w:fill="FFFFFF"/>
          </w:tcPr>
          <w:p w:rsidR="008573EC" w:rsidRDefault="008573EC" w:rsidP="000C1CEC">
            <w:pPr>
              <w:framePr w:w="9571" w:wrap="notBeside" w:vAnchor="text" w:hAnchor="text" w:xAlign="center" w:y="1"/>
              <w:rPr>
                <w:color w:val="auto"/>
                <w:sz w:val="10"/>
                <w:szCs w:val="10"/>
              </w:rPr>
            </w:pPr>
          </w:p>
        </w:tc>
      </w:tr>
      <w:tr w:rsidR="008573EC" w:rsidTr="000C1CEC">
        <w:tblPrEx>
          <w:tblCellMar>
            <w:top w:w="0" w:type="dxa"/>
            <w:left w:w="0" w:type="dxa"/>
            <w:bottom w:w="0" w:type="dxa"/>
            <w:right w:w="0" w:type="dxa"/>
          </w:tblCellMar>
        </w:tblPrEx>
        <w:trPr>
          <w:trHeight w:hRule="exact" w:val="1100"/>
          <w:jc w:val="center"/>
        </w:trPr>
        <w:tc>
          <w:tcPr>
            <w:tcW w:w="1118" w:type="dxa"/>
            <w:tcBorders>
              <w:top w:val="single" w:sz="4" w:space="0" w:color="auto"/>
              <w:left w:val="single" w:sz="4" w:space="0" w:color="auto"/>
              <w:bottom w:val="single" w:sz="4" w:space="0" w:color="auto"/>
              <w:right w:val="nil"/>
            </w:tcBorders>
            <w:shd w:val="clear" w:color="auto" w:fill="FFFFFF"/>
          </w:tcPr>
          <w:p w:rsidR="008573EC" w:rsidRDefault="008573EC" w:rsidP="000C1CEC">
            <w:pPr>
              <w:pStyle w:val="210"/>
              <w:framePr w:w="9571" w:wrap="notBeside" w:vAnchor="text" w:hAnchor="text" w:xAlign="center" w:y="1"/>
              <w:shd w:val="clear" w:color="auto" w:fill="auto"/>
              <w:spacing w:before="0" w:after="0" w:line="220" w:lineRule="exact"/>
              <w:jc w:val="center"/>
            </w:pPr>
            <w:r>
              <w:rPr>
                <w:rStyle w:val="211pt"/>
                <w:color w:val="000000"/>
              </w:rPr>
              <w:t>4.2</w:t>
            </w:r>
          </w:p>
        </w:tc>
        <w:tc>
          <w:tcPr>
            <w:tcW w:w="4064" w:type="dxa"/>
            <w:tcBorders>
              <w:top w:val="single" w:sz="4" w:space="0" w:color="auto"/>
              <w:left w:val="single" w:sz="4" w:space="0" w:color="auto"/>
              <w:bottom w:val="single" w:sz="4" w:space="0" w:color="auto"/>
              <w:right w:val="nil"/>
            </w:tcBorders>
            <w:shd w:val="clear" w:color="auto" w:fill="FFFFFF"/>
          </w:tcPr>
          <w:p w:rsidR="008573EC" w:rsidRDefault="008573EC" w:rsidP="000C1CEC">
            <w:pPr>
              <w:pStyle w:val="210"/>
              <w:framePr w:w="9571" w:wrap="notBeside" w:vAnchor="text" w:hAnchor="text" w:xAlign="center" w:y="1"/>
              <w:shd w:val="clear" w:color="auto" w:fill="auto"/>
              <w:spacing w:before="0" w:after="0" w:line="293" w:lineRule="exact"/>
              <w:jc w:val="left"/>
            </w:pPr>
            <w:r>
              <w:rPr>
                <w:rStyle w:val="211pt"/>
                <w:color w:val="000000"/>
              </w:rPr>
              <w:t>Кадастровый номер земельного участка (возможность добавления сведений о земельных участках, при объединении)</w:t>
            </w:r>
          </w:p>
        </w:tc>
        <w:tc>
          <w:tcPr>
            <w:tcW w:w="4420" w:type="dxa"/>
            <w:tcBorders>
              <w:top w:val="single" w:sz="4" w:space="0" w:color="auto"/>
              <w:left w:val="single" w:sz="4" w:space="0" w:color="auto"/>
              <w:bottom w:val="single" w:sz="4" w:space="0" w:color="auto"/>
              <w:right w:val="single" w:sz="4" w:space="0" w:color="auto"/>
            </w:tcBorders>
            <w:shd w:val="clear" w:color="auto" w:fill="FFFFFF"/>
          </w:tcPr>
          <w:p w:rsidR="008573EC" w:rsidRDefault="008573EC" w:rsidP="000C1CEC">
            <w:pPr>
              <w:framePr w:w="9571" w:wrap="notBeside" w:vAnchor="text" w:hAnchor="text" w:xAlign="center" w:y="1"/>
              <w:rPr>
                <w:color w:val="auto"/>
                <w:sz w:val="10"/>
                <w:szCs w:val="10"/>
              </w:rPr>
            </w:pPr>
          </w:p>
        </w:tc>
      </w:tr>
    </w:tbl>
    <w:p w:rsidR="008573EC" w:rsidRDefault="008573EC" w:rsidP="008573EC">
      <w:pPr>
        <w:pStyle w:val="12"/>
        <w:framePr w:w="9571" w:wrap="notBeside" w:vAnchor="text" w:hAnchor="text" w:xAlign="center" w:y="1"/>
        <w:shd w:val="clear" w:color="auto" w:fill="auto"/>
        <w:spacing w:line="240" w:lineRule="exact"/>
      </w:pPr>
      <w:r>
        <w:rPr>
          <w:rStyle w:val="a8"/>
          <w:b/>
          <w:bCs/>
          <w:color w:val="000000"/>
        </w:rPr>
        <w:t>5. Прикладываемые документы</w:t>
      </w:r>
    </w:p>
    <w:p w:rsidR="008573EC" w:rsidRDefault="008573EC" w:rsidP="008573EC">
      <w:pPr>
        <w:framePr w:w="9571" w:wrap="notBeside" w:vAnchor="text" w:hAnchor="text" w:xAlign="center" w:y="1"/>
        <w:rPr>
          <w:color w:val="auto"/>
          <w:sz w:val="2"/>
          <w:szCs w:val="2"/>
        </w:rPr>
      </w:pPr>
    </w:p>
    <w:p w:rsidR="008573EC" w:rsidRDefault="008573EC" w:rsidP="008573EC">
      <w:pPr>
        <w:spacing w:line="480" w:lineRule="exact"/>
        <w:rPr>
          <w:color w:val="auto"/>
        </w:rPr>
      </w:pPr>
    </w:p>
    <w:tbl>
      <w:tblPr>
        <w:tblW w:w="9494" w:type="dxa"/>
        <w:jc w:val="center"/>
        <w:tblLayout w:type="fixed"/>
        <w:tblCellMar>
          <w:left w:w="0" w:type="dxa"/>
          <w:right w:w="0" w:type="dxa"/>
        </w:tblCellMar>
        <w:tblLook w:val="0000" w:firstRow="0" w:lastRow="0" w:firstColumn="0" w:lastColumn="0" w:noHBand="0" w:noVBand="0"/>
      </w:tblPr>
      <w:tblGrid>
        <w:gridCol w:w="831"/>
        <w:gridCol w:w="5134"/>
        <w:gridCol w:w="3529"/>
      </w:tblGrid>
      <w:tr w:rsidR="008573EC" w:rsidTr="000C1CEC">
        <w:tblPrEx>
          <w:tblCellMar>
            <w:top w:w="0" w:type="dxa"/>
            <w:left w:w="0" w:type="dxa"/>
            <w:bottom w:w="0" w:type="dxa"/>
            <w:right w:w="0" w:type="dxa"/>
          </w:tblCellMar>
        </w:tblPrEx>
        <w:trPr>
          <w:trHeight w:hRule="exact" w:val="719"/>
          <w:jc w:val="center"/>
        </w:trPr>
        <w:tc>
          <w:tcPr>
            <w:tcW w:w="831" w:type="dxa"/>
            <w:tcBorders>
              <w:top w:val="single" w:sz="4" w:space="0" w:color="auto"/>
              <w:left w:val="single" w:sz="4" w:space="0" w:color="auto"/>
              <w:bottom w:val="nil"/>
              <w:right w:val="nil"/>
            </w:tcBorders>
            <w:shd w:val="clear" w:color="auto" w:fill="FFFFFF"/>
          </w:tcPr>
          <w:p w:rsidR="008573EC" w:rsidRDefault="008573EC" w:rsidP="000C1CEC">
            <w:pPr>
              <w:pStyle w:val="210"/>
              <w:framePr w:w="9480" w:wrap="notBeside" w:vAnchor="text" w:hAnchor="text" w:xAlign="center" w:y="1"/>
              <w:shd w:val="clear" w:color="auto" w:fill="auto"/>
              <w:spacing w:before="0" w:after="0" w:line="220" w:lineRule="exact"/>
              <w:ind w:left="360"/>
              <w:jc w:val="left"/>
            </w:pPr>
            <w:r>
              <w:rPr>
                <w:rStyle w:val="211pt"/>
                <w:color w:val="000000"/>
              </w:rPr>
              <w:t>№</w:t>
            </w:r>
          </w:p>
        </w:tc>
        <w:tc>
          <w:tcPr>
            <w:tcW w:w="5134" w:type="dxa"/>
            <w:tcBorders>
              <w:top w:val="single" w:sz="4" w:space="0" w:color="auto"/>
              <w:left w:val="single" w:sz="4" w:space="0" w:color="auto"/>
              <w:bottom w:val="nil"/>
              <w:right w:val="nil"/>
            </w:tcBorders>
            <w:shd w:val="clear" w:color="auto" w:fill="FFFFFF"/>
          </w:tcPr>
          <w:p w:rsidR="008573EC" w:rsidRDefault="008573EC" w:rsidP="000C1CEC">
            <w:pPr>
              <w:pStyle w:val="210"/>
              <w:framePr w:w="9480" w:wrap="notBeside" w:vAnchor="text" w:hAnchor="text" w:xAlign="center" w:y="1"/>
              <w:shd w:val="clear" w:color="auto" w:fill="auto"/>
              <w:spacing w:before="0" w:after="0" w:line="220" w:lineRule="exact"/>
              <w:jc w:val="center"/>
            </w:pPr>
            <w:r>
              <w:rPr>
                <w:rStyle w:val="211pt"/>
                <w:color w:val="000000"/>
              </w:rPr>
              <w:t>Наименование документа</w:t>
            </w:r>
          </w:p>
        </w:tc>
        <w:tc>
          <w:tcPr>
            <w:tcW w:w="3529" w:type="dxa"/>
            <w:tcBorders>
              <w:top w:val="single" w:sz="4" w:space="0" w:color="auto"/>
              <w:left w:val="single" w:sz="4" w:space="0" w:color="auto"/>
              <w:bottom w:val="nil"/>
              <w:right w:val="single" w:sz="4" w:space="0" w:color="auto"/>
            </w:tcBorders>
            <w:shd w:val="clear" w:color="auto" w:fill="FFFFFF"/>
            <w:vAlign w:val="bottom"/>
          </w:tcPr>
          <w:p w:rsidR="008573EC" w:rsidRDefault="008573EC" w:rsidP="000C1CEC">
            <w:pPr>
              <w:pStyle w:val="210"/>
              <w:framePr w:w="9480" w:wrap="notBeside" w:vAnchor="text" w:hAnchor="text" w:xAlign="center" w:y="1"/>
              <w:shd w:val="clear" w:color="auto" w:fill="auto"/>
              <w:spacing w:before="0" w:after="0" w:line="278" w:lineRule="exact"/>
              <w:jc w:val="center"/>
            </w:pPr>
            <w:r>
              <w:rPr>
                <w:rStyle w:val="211pt"/>
                <w:color w:val="000000"/>
              </w:rPr>
              <w:t>Наименование прикладываемого документа</w:t>
            </w:r>
          </w:p>
        </w:tc>
      </w:tr>
      <w:tr w:rsidR="008573EC" w:rsidTr="000C1CEC">
        <w:tblPrEx>
          <w:tblCellMar>
            <w:top w:w="0" w:type="dxa"/>
            <w:left w:w="0" w:type="dxa"/>
            <w:bottom w:w="0" w:type="dxa"/>
            <w:right w:w="0" w:type="dxa"/>
          </w:tblCellMar>
        </w:tblPrEx>
        <w:trPr>
          <w:trHeight w:hRule="exact" w:val="590"/>
          <w:jc w:val="center"/>
        </w:trPr>
        <w:tc>
          <w:tcPr>
            <w:tcW w:w="831" w:type="dxa"/>
            <w:tcBorders>
              <w:top w:val="single" w:sz="4" w:space="0" w:color="auto"/>
              <w:left w:val="single" w:sz="4" w:space="0" w:color="auto"/>
              <w:bottom w:val="nil"/>
              <w:right w:val="nil"/>
            </w:tcBorders>
            <w:shd w:val="clear" w:color="auto" w:fill="FFFFFF"/>
          </w:tcPr>
          <w:p w:rsidR="008573EC" w:rsidRDefault="008573EC" w:rsidP="000C1CEC">
            <w:pPr>
              <w:pStyle w:val="210"/>
              <w:framePr w:w="9480" w:wrap="notBeside" w:vAnchor="text" w:hAnchor="text" w:xAlign="center" w:y="1"/>
              <w:shd w:val="clear" w:color="auto" w:fill="auto"/>
              <w:spacing w:before="0" w:after="0" w:line="220" w:lineRule="exact"/>
              <w:ind w:left="360"/>
              <w:jc w:val="left"/>
            </w:pPr>
            <w:r>
              <w:rPr>
                <w:rStyle w:val="211pt"/>
                <w:color w:val="000000"/>
              </w:rPr>
              <w:t>1</w:t>
            </w:r>
          </w:p>
        </w:tc>
        <w:tc>
          <w:tcPr>
            <w:tcW w:w="5134" w:type="dxa"/>
            <w:tcBorders>
              <w:top w:val="single" w:sz="4" w:space="0" w:color="auto"/>
              <w:left w:val="single" w:sz="4" w:space="0" w:color="auto"/>
              <w:bottom w:val="nil"/>
              <w:right w:val="nil"/>
            </w:tcBorders>
            <w:shd w:val="clear" w:color="auto" w:fill="FFFFFF"/>
            <w:vAlign w:val="center"/>
          </w:tcPr>
          <w:p w:rsidR="008573EC" w:rsidRDefault="008573EC" w:rsidP="000C1CEC">
            <w:pPr>
              <w:pStyle w:val="210"/>
              <w:framePr w:w="9480" w:wrap="notBeside" w:vAnchor="text" w:hAnchor="text" w:xAlign="center" w:y="1"/>
              <w:shd w:val="clear" w:color="auto" w:fill="auto"/>
              <w:spacing w:before="0" w:after="0" w:line="278" w:lineRule="exact"/>
              <w:jc w:val="left"/>
            </w:pPr>
            <w:r>
              <w:rPr>
                <w:rStyle w:val="211pt"/>
                <w:color w:val="000000"/>
              </w:rPr>
              <w:t>Документ, подтверждающий полномочия представителя</w:t>
            </w:r>
          </w:p>
        </w:tc>
        <w:tc>
          <w:tcPr>
            <w:tcW w:w="3529" w:type="dxa"/>
            <w:tcBorders>
              <w:top w:val="single" w:sz="4" w:space="0" w:color="auto"/>
              <w:left w:val="single" w:sz="4" w:space="0" w:color="auto"/>
              <w:bottom w:val="nil"/>
              <w:right w:val="single" w:sz="4" w:space="0" w:color="auto"/>
            </w:tcBorders>
            <w:shd w:val="clear" w:color="auto" w:fill="FFFFFF"/>
          </w:tcPr>
          <w:p w:rsidR="008573EC" w:rsidRDefault="008573EC" w:rsidP="000C1CEC">
            <w:pPr>
              <w:framePr w:w="9480" w:wrap="notBeside" w:vAnchor="text" w:hAnchor="text" w:xAlign="center" w:y="1"/>
              <w:rPr>
                <w:color w:val="auto"/>
                <w:sz w:val="10"/>
                <w:szCs w:val="10"/>
              </w:rPr>
            </w:pPr>
          </w:p>
        </w:tc>
      </w:tr>
      <w:tr w:rsidR="008573EC" w:rsidTr="000C1CEC">
        <w:tblPrEx>
          <w:tblCellMar>
            <w:top w:w="0" w:type="dxa"/>
            <w:left w:w="0" w:type="dxa"/>
            <w:bottom w:w="0" w:type="dxa"/>
            <w:right w:w="0" w:type="dxa"/>
          </w:tblCellMar>
        </w:tblPrEx>
        <w:trPr>
          <w:trHeight w:hRule="exact" w:val="826"/>
          <w:jc w:val="center"/>
        </w:trPr>
        <w:tc>
          <w:tcPr>
            <w:tcW w:w="831" w:type="dxa"/>
            <w:tcBorders>
              <w:top w:val="single" w:sz="4" w:space="0" w:color="auto"/>
              <w:left w:val="single" w:sz="4" w:space="0" w:color="auto"/>
              <w:bottom w:val="nil"/>
              <w:right w:val="nil"/>
            </w:tcBorders>
            <w:shd w:val="clear" w:color="auto" w:fill="FFFFFF"/>
          </w:tcPr>
          <w:p w:rsidR="008573EC" w:rsidRDefault="008573EC" w:rsidP="000C1CEC">
            <w:pPr>
              <w:pStyle w:val="210"/>
              <w:framePr w:w="9480" w:wrap="notBeside" w:vAnchor="text" w:hAnchor="text" w:xAlign="center" w:y="1"/>
              <w:shd w:val="clear" w:color="auto" w:fill="auto"/>
              <w:spacing w:before="0" w:after="0" w:line="220" w:lineRule="exact"/>
              <w:ind w:left="360"/>
              <w:jc w:val="left"/>
            </w:pPr>
            <w:r>
              <w:rPr>
                <w:rStyle w:val="211pt"/>
                <w:color w:val="000000"/>
              </w:rPr>
              <w:t>2</w:t>
            </w:r>
          </w:p>
        </w:tc>
        <w:tc>
          <w:tcPr>
            <w:tcW w:w="5134" w:type="dxa"/>
            <w:tcBorders>
              <w:top w:val="single" w:sz="4" w:space="0" w:color="auto"/>
              <w:left w:val="single" w:sz="4" w:space="0" w:color="auto"/>
              <w:bottom w:val="nil"/>
              <w:right w:val="nil"/>
            </w:tcBorders>
            <w:shd w:val="clear" w:color="auto" w:fill="FFFFFF"/>
          </w:tcPr>
          <w:p w:rsidR="008573EC" w:rsidRDefault="008573EC" w:rsidP="000C1CEC">
            <w:pPr>
              <w:pStyle w:val="210"/>
              <w:framePr w:w="9480" w:wrap="notBeside" w:vAnchor="text" w:hAnchor="text" w:xAlign="center" w:y="1"/>
              <w:shd w:val="clear" w:color="auto" w:fill="auto"/>
              <w:spacing w:before="0" w:after="0" w:line="274" w:lineRule="exact"/>
              <w:jc w:val="left"/>
            </w:pPr>
            <w:r>
              <w:rPr>
                <w:rStyle w:val="211pt"/>
                <w:color w:val="000000"/>
              </w:rPr>
              <w:t>Схема расположения земельного участка или земельных участков на кадастровом плане территории</w:t>
            </w:r>
          </w:p>
        </w:tc>
        <w:tc>
          <w:tcPr>
            <w:tcW w:w="3529" w:type="dxa"/>
            <w:tcBorders>
              <w:top w:val="single" w:sz="4" w:space="0" w:color="auto"/>
              <w:left w:val="single" w:sz="4" w:space="0" w:color="auto"/>
              <w:bottom w:val="nil"/>
              <w:right w:val="single" w:sz="4" w:space="0" w:color="auto"/>
            </w:tcBorders>
            <w:shd w:val="clear" w:color="auto" w:fill="FFFFFF"/>
          </w:tcPr>
          <w:p w:rsidR="008573EC" w:rsidRDefault="008573EC" w:rsidP="000C1CEC">
            <w:pPr>
              <w:framePr w:w="9480" w:wrap="notBeside" w:vAnchor="text" w:hAnchor="text" w:xAlign="center" w:y="1"/>
              <w:rPr>
                <w:color w:val="auto"/>
                <w:sz w:val="10"/>
                <w:szCs w:val="10"/>
              </w:rPr>
            </w:pPr>
          </w:p>
        </w:tc>
      </w:tr>
      <w:tr w:rsidR="008573EC" w:rsidTr="000C1CEC">
        <w:tblPrEx>
          <w:tblCellMar>
            <w:top w:w="0" w:type="dxa"/>
            <w:left w:w="0" w:type="dxa"/>
            <w:bottom w:w="0" w:type="dxa"/>
            <w:right w:w="0" w:type="dxa"/>
          </w:tblCellMar>
        </w:tblPrEx>
        <w:trPr>
          <w:trHeight w:hRule="exact" w:val="569"/>
          <w:jc w:val="center"/>
        </w:trPr>
        <w:tc>
          <w:tcPr>
            <w:tcW w:w="831" w:type="dxa"/>
            <w:tcBorders>
              <w:top w:val="single" w:sz="4" w:space="0" w:color="auto"/>
              <w:left w:val="single" w:sz="4" w:space="0" w:color="auto"/>
              <w:bottom w:val="nil"/>
              <w:right w:val="nil"/>
            </w:tcBorders>
            <w:shd w:val="clear" w:color="auto" w:fill="FFFFFF"/>
          </w:tcPr>
          <w:p w:rsidR="008573EC" w:rsidRDefault="008573EC" w:rsidP="000C1CEC">
            <w:pPr>
              <w:pStyle w:val="210"/>
              <w:framePr w:w="9480" w:wrap="notBeside" w:vAnchor="text" w:hAnchor="text" w:xAlign="center" w:y="1"/>
              <w:shd w:val="clear" w:color="auto" w:fill="auto"/>
              <w:spacing w:before="0" w:after="0" w:line="220" w:lineRule="exact"/>
              <w:ind w:left="360"/>
              <w:jc w:val="left"/>
            </w:pPr>
            <w:r>
              <w:rPr>
                <w:rStyle w:val="211pt"/>
                <w:color w:val="000000"/>
              </w:rPr>
              <w:t>3</w:t>
            </w:r>
          </w:p>
        </w:tc>
        <w:tc>
          <w:tcPr>
            <w:tcW w:w="5134" w:type="dxa"/>
            <w:tcBorders>
              <w:top w:val="single" w:sz="4" w:space="0" w:color="auto"/>
              <w:left w:val="single" w:sz="4" w:space="0" w:color="auto"/>
              <w:bottom w:val="nil"/>
              <w:right w:val="nil"/>
            </w:tcBorders>
            <w:shd w:val="clear" w:color="auto" w:fill="FFFFFF"/>
          </w:tcPr>
          <w:p w:rsidR="008573EC" w:rsidRDefault="008573EC" w:rsidP="000C1CEC">
            <w:pPr>
              <w:pStyle w:val="210"/>
              <w:framePr w:w="9480" w:wrap="notBeside" w:vAnchor="text" w:hAnchor="text" w:xAlign="center" w:y="1"/>
              <w:shd w:val="clear" w:color="auto" w:fill="auto"/>
              <w:spacing w:before="0" w:after="0" w:line="274" w:lineRule="exact"/>
              <w:jc w:val="left"/>
            </w:pPr>
            <w:r>
              <w:rPr>
                <w:rStyle w:val="211pt"/>
                <w:color w:val="000000"/>
              </w:rPr>
              <w:t>Правоустанавливающий документ на объект недвижимости</w:t>
            </w:r>
          </w:p>
        </w:tc>
        <w:tc>
          <w:tcPr>
            <w:tcW w:w="3529" w:type="dxa"/>
            <w:tcBorders>
              <w:top w:val="single" w:sz="4" w:space="0" w:color="auto"/>
              <w:left w:val="single" w:sz="4" w:space="0" w:color="auto"/>
              <w:bottom w:val="nil"/>
              <w:right w:val="single" w:sz="4" w:space="0" w:color="auto"/>
            </w:tcBorders>
            <w:shd w:val="clear" w:color="auto" w:fill="FFFFFF"/>
          </w:tcPr>
          <w:p w:rsidR="008573EC" w:rsidRDefault="008573EC" w:rsidP="000C1CEC">
            <w:pPr>
              <w:framePr w:w="9480" w:wrap="notBeside" w:vAnchor="text" w:hAnchor="text" w:xAlign="center" w:y="1"/>
              <w:rPr>
                <w:color w:val="auto"/>
                <w:sz w:val="10"/>
                <w:szCs w:val="10"/>
              </w:rPr>
            </w:pPr>
          </w:p>
        </w:tc>
      </w:tr>
      <w:tr w:rsidR="008573EC" w:rsidTr="000C1CEC">
        <w:tblPrEx>
          <w:tblCellMar>
            <w:top w:w="0" w:type="dxa"/>
            <w:left w:w="0" w:type="dxa"/>
            <w:bottom w:w="0" w:type="dxa"/>
            <w:right w:w="0" w:type="dxa"/>
          </w:tblCellMar>
        </w:tblPrEx>
        <w:trPr>
          <w:trHeight w:hRule="exact" w:val="293"/>
          <w:jc w:val="center"/>
        </w:trPr>
        <w:tc>
          <w:tcPr>
            <w:tcW w:w="831" w:type="dxa"/>
            <w:tcBorders>
              <w:top w:val="single" w:sz="4" w:space="0" w:color="auto"/>
              <w:left w:val="single" w:sz="4" w:space="0" w:color="auto"/>
              <w:bottom w:val="nil"/>
              <w:right w:val="nil"/>
            </w:tcBorders>
            <w:shd w:val="clear" w:color="auto" w:fill="FFFFFF"/>
          </w:tcPr>
          <w:p w:rsidR="008573EC" w:rsidRDefault="008573EC" w:rsidP="000C1CEC">
            <w:pPr>
              <w:pStyle w:val="210"/>
              <w:framePr w:w="9480" w:wrap="notBeside" w:vAnchor="text" w:hAnchor="text" w:xAlign="center" w:y="1"/>
              <w:shd w:val="clear" w:color="auto" w:fill="auto"/>
              <w:spacing w:before="0" w:after="0" w:line="220" w:lineRule="exact"/>
              <w:ind w:left="360"/>
              <w:jc w:val="left"/>
            </w:pPr>
            <w:r>
              <w:rPr>
                <w:rStyle w:val="211pt"/>
                <w:color w:val="000000"/>
              </w:rPr>
              <w:t>4</w:t>
            </w:r>
          </w:p>
        </w:tc>
        <w:tc>
          <w:tcPr>
            <w:tcW w:w="5134" w:type="dxa"/>
            <w:tcBorders>
              <w:top w:val="single" w:sz="4" w:space="0" w:color="auto"/>
              <w:left w:val="single" w:sz="4" w:space="0" w:color="auto"/>
              <w:bottom w:val="nil"/>
              <w:right w:val="nil"/>
            </w:tcBorders>
            <w:shd w:val="clear" w:color="auto" w:fill="FFFFFF"/>
          </w:tcPr>
          <w:p w:rsidR="008573EC" w:rsidRDefault="008573EC" w:rsidP="000C1CEC">
            <w:pPr>
              <w:pStyle w:val="210"/>
              <w:framePr w:w="9480" w:wrap="notBeside" w:vAnchor="text" w:hAnchor="text" w:xAlign="center" w:y="1"/>
              <w:shd w:val="clear" w:color="auto" w:fill="auto"/>
              <w:spacing w:before="0" w:after="0" w:line="220" w:lineRule="exact"/>
              <w:jc w:val="left"/>
            </w:pPr>
            <w:r>
              <w:rPr>
                <w:rStyle w:val="211pt"/>
                <w:color w:val="000000"/>
              </w:rPr>
              <w:t>Согласие залогодержателей</w:t>
            </w:r>
          </w:p>
        </w:tc>
        <w:tc>
          <w:tcPr>
            <w:tcW w:w="3529" w:type="dxa"/>
            <w:tcBorders>
              <w:top w:val="single" w:sz="4" w:space="0" w:color="auto"/>
              <w:left w:val="single" w:sz="4" w:space="0" w:color="auto"/>
              <w:bottom w:val="nil"/>
              <w:right w:val="single" w:sz="4" w:space="0" w:color="auto"/>
            </w:tcBorders>
            <w:shd w:val="clear" w:color="auto" w:fill="FFFFFF"/>
          </w:tcPr>
          <w:p w:rsidR="008573EC" w:rsidRDefault="008573EC" w:rsidP="000C1CEC">
            <w:pPr>
              <w:framePr w:w="9480" w:wrap="notBeside" w:vAnchor="text" w:hAnchor="text" w:xAlign="center" w:y="1"/>
              <w:rPr>
                <w:color w:val="auto"/>
                <w:sz w:val="10"/>
                <w:szCs w:val="10"/>
              </w:rPr>
            </w:pPr>
          </w:p>
        </w:tc>
      </w:tr>
      <w:tr w:rsidR="008573EC" w:rsidTr="000C1CEC">
        <w:tblPrEx>
          <w:tblCellMar>
            <w:top w:w="0" w:type="dxa"/>
            <w:left w:w="0" w:type="dxa"/>
            <w:bottom w:w="0" w:type="dxa"/>
            <w:right w:w="0" w:type="dxa"/>
          </w:tblCellMar>
        </w:tblPrEx>
        <w:trPr>
          <w:trHeight w:hRule="exact" w:val="269"/>
          <w:jc w:val="center"/>
        </w:trPr>
        <w:tc>
          <w:tcPr>
            <w:tcW w:w="831" w:type="dxa"/>
            <w:tcBorders>
              <w:top w:val="single" w:sz="4" w:space="0" w:color="auto"/>
              <w:left w:val="single" w:sz="4" w:space="0" w:color="auto"/>
              <w:bottom w:val="single" w:sz="4" w:space="0" w:color="auto"/>
              <w:right w:val="nil"/>
            </w:tcBorders>
            <w:shd w:val="clear" w:color="auto" w:fill="FFFFFF"/>
          </w:tcPr>
          <w:p w:rsidR="008573EC" w:rsidRDefault="008573EC" w:rsidP="000C1CEC">
            <w:pPr>
              <w:pStyle w:val="210"/>
              <w:framePr w:w="9480" w:wrap="notBeside" w:vAnchor="text" w:hAnchor="text" w:xAlign="center" w:y="1"/>
              <w:shd w:val="clear" w:color="auto" w:fill="auto"/>
              <w:spacing w:before="0" w:after="0" w:line="220" w:lineRule="exact"/>
              <w:ind w:left="360"/>
              <w:jc w:val="left"/>
            </w:pPr>
            <w:r>
              <w:rPr>
                <w:rStyle w:val="211pt"/>
                <w:color w:val="000000"/>
              </w:rPr>
              <w:t>5</w:t>
            </w:r>
          </w:p>
        </w:tc>
        <w:tc>
          <w:tcPr>
            <w:tcW w:w="5134" w:type="dxa"/>
            <w:tcBorders>
              <w:top w:val="single" w:sz="4" w:space="0" w:color="auto"/>
              <w:left w:val="single" w:sz="4" w:space="0" w:color="auto"/>
              <w:bottom w:val="single" w:sz="4" w:space="0" w:color="auto"/>
              <w:right w:val="nil"/>
            </w:tcBorders>
            <w:shd w:val="clear" w:color="auto" w:fill="FFFFFF"/>
          </w:tcPr>
          <w:p w:rsidR="008573EC" w:rsidRDefault="008573EC" w:rsidP="000C1CEC">
            <w:pPr>
              <w:pStyle w:val="210"/>
              <w:framePr w:w="9480" w:wrap="notBeside" w:vAnchor="text" w:hAnchor="text" w:xAlign="center" w:y="1"/>
              <w:shd w:val="clear" w:color="auto" w:fill="auto"/>
              <w:spacing w:before="0" w:after="0" w:line="220" w:lineRule="exact"/>
              <w:jc w:val="left"/>
            </w:pPr>
            <w:r>
              <w:rPr>
                <w:rStyle w:val="211pt"/>
                <w:color w:val="000000"/>
              </w:rPr>
              <w:t>Согласие землепользователей</w:t>
            </w:r>
          </w:p>
        </w:tc>
        <w:tc>
          <w:tcPr>
            <w:tcW w:w="3529" w:type="dxa"/>
            <w:tcBorders>
              <w:top w:val="single" w:sz="4" w:space="0" w:color="auto"/>
              <w:left w:val="single" w:sz="4" w:space="0" w:color="auto"/>
              <w:bottom w:val="single" w:sz="4" w:space="0" w:color="auto"/>
              <w:right w:val="single" w:sz="4" w:space="0" w:color="auto"/>
            </w:tcBorders>
            <w:shd w:val="clear" w:color="auto" w:fill="FFFFFF"/>
          </w:tcPr>
          <w:p w:rsidR="008573EC" w:rsidRDefault="008573EC" w:rsidP="000C1CEC">
            <w:pPr>
              <w:framePr w:w="9480" w:wrap="notBeside" w:vAnchor="text" w:hAnchor="text" w:xAlign="center" w:y="1"/>
              <w:rPr>
                <w:color w:val="auto"/>
                <w:sz w:val="10"/>
                <w:szCs w:val="10"/>
              </w:rPr>
            </w:pPr>
          </w:p>
        </w:tc>
      </w:tr>
    </w:tbl>
    <w:p w:rsidR="008573EC" w:rsidRDefault="008573EC" w:rsidP="008573EC">
      <w:pPr>
        <w:framePr w:w="9480" w:wrap="notBeside" w:vAnchor="text" w:hAnchor="text" w:xAlign="center" w:y="1"/>
        <w:rPr>
          <w:color w:val="auto"/>
          <w:sz w:val="2"/>
          <w:szCs w:val="2"/>
        </w:rPr>
      </w:pPr>
    </w:p>
    <w:p w:rsidR="008573EC" w:rsidRDefault="008573EC" w:rsidP="008573EC">
      <w:pPr>
        <w:rPr>
          <w:color w:val="auto"/>
          <w:sz w:val="2"/>
          <w:szCs w:val="2"/>
        </w:rPr>
      </w:pPr>
    </w:p>
    <w:p w:rsidR="008573EC" w:rsidRDefault="008573EC" w:rsidP="008573EC">
      <w:pPr>
        <w:rPr>
          <w:color w:val="auto"/>
          <w:sz w:val="2"/>
          <w:szCs w:val="2"/>
        </w:rPr>
        <w:sectPr w:rsidR="008573EC">
          <w:pgSz w:w="11900" w:h="16840"/>
          <w:pgMar w:top="924" w:right="540" w:bottom="919" w:left="1246" w:header="0" w:footer="3" w:gutter="0"/>
          <w:cols w:space="720"/>
          <w:noEndnote/>
          <w:docGrid w:linePitch="360"/>
        </w:sectPr>
      </w:pPr>
    </w:p>
    <w:p w:rsidR="008573EC" w:rsidRDefault="00B5279D" w:rsidP="008573EC">
      <w:pPr>
        <w:spacing w:line="360" w:lineRule="exact"/>
        <w:rPr>
          <w:color w:val="auto"/>
        </w:rPr>
      </w:pPr>
      <w:r>
        <w:rPr>
          <w:noProof/>
        </w:rPr>
        <w:lastRenderedPageBreak/>
        <mc:AlternateContent>
          <mc:Choice Requires="wps">
            <w:drawing>
              <wp:anchor distT="0" distB="0" distL="63500" distR="63500" simplePos="0" relativeHeight="251665408" behindDoc="0" locked="0" layoutInCell="1" allowOverlap="1">
                <wp:simplePos x="0" y="0"/>
                <wp:positionH relativeFrom="margin">
                  <wp:posOffset>635</wp:posOffset>
                </wp:positionH>
                <wp:positionV relativeFrom="paragraph">
                  <wp:posOffset>0</wp:posOffset>
                </wp:positionV>
                <wp:extent cx="6129655" cy="1461135"/>
                <wp:effectExtent l="635" t="0" r="3810" b="0"/>
                <wp:wrapNone/>
                <wp:docPr id="1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9655" cy="146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73EC" w:rsidRDefault="008573EC" w:rsidP="008573EC">
                            <w:pPr>
                              <w:pStyle w:val="211"/>
                              <w:shd w:val="clear" w:color="auto" w:fill="auto"/>
                              <w:spacing w:line="220" w:lineRule="exact"/>
                              <w:rPr>
                                <w:rStyle w:val="2Exact0"/>
                                <w:color w:val="000000"/>
                              </w:rPr>
                            </w:pPr>
                            <w:r>
                              <w:rPr>
                                <w:rStyle w:val="2Exact0"/>
                                <w:color w:val="000000"/>
                              </w:rPr>
                              <w:t>Результат предоставления услуги прошу:</w:t>
                            </w:r>
                          </w:p>
                          <w:p w:rsidR="008573EC" w:rsidRDefault="008573EC" w:rsidP="008573EC">
                            <w:pPr>
                              <w:pStyle w:val="211"/>
                              <w:shd w:val="clear" w:color="auto" w:fill="auto"/>
                              <w:spacing w:line="220" w:lineRule="exact"/>
                            </w:pPr>
                          </w:p>
                          <w:tbl>
                            <w:tblPr>
                              <w:tblW w:w="0" w:type="auto"/>
                              <w:jc w:val="center"/>
                              <w:tblLayout w:type="fixed"/>
                              <w:tblCellMar>
                                <w:left w:w="0" w:type="dxa"/>
                                <w:right w:w="0" w:type="dxa"/>
                              </w:tblCellMar>
                              <w:tblLook w:val="0000" w:firstRow="0" w:lastRow="0" w:firstColumn="0" w:lastColumn="0" w:noHBand="0" w:noVBand="0"/>
                            </w:tblPr>
                            <w:tblGrid>
                              <w:gridCol w:w="8684"/>
                              <w:gridCol w:w="849"/>
                            </w:tblGrid>
                            <w:tr w:rsidR="008573EC" w:rsidTr="00445D0F">
                              <w:tblPrEx>
                                <w:tblCellMar>
                                  <w:top w:w="0" w:type="dxa"/>
                                  <w:left w:w="0" w:type="dxa"/>
                                  <w:bottom w:w="0" w:type="dxa"/>
                                  <w:right w:w="0" w:type="dxa"/>
                                </w:tblCellMar>
                              </w:tblPrEx>
                              <w:trPr>
                                <w:trHeight w:hRule="exact" w:val="368"/>
                                <w:jc w:val="center"/>
                              </w:trPr>
                              <w:tc>
                                <w:tcPr>
                                  <w:tcW w:w="8684" w:type="dxa"/>
                                  <w:tcBorders>
                                    <w:top w:val="single" w:sz="4" w:space="0" w:color="auto"/>
                                    <w:left w:val="single" w:sz="4" w:space="0" w:color="auto"/>
                                    <w:bottom w:val="nil"/>
                                    <w:right w:val="nil"/>
                                  </w:tcBorders>
                                  <w:shd w:val="clear" w:color="auto" w:fill="FFFFFF"/>
                                  <w:vAlign w:val="center"/>
                                </w:tcPr>
                                <w:p w:rsidR="008573EC" w:rsidRDefault="008573EC">
                                  <w:pPr>
                                    <w:pStyle w:val="210"/>
                                    <w:shd w:val="clear" w:color="auto" w:fill="auto"/>
                                    <w:spacing w:before="0" w:after="0" w:line="220" w:lineRule="exact"/>
                                  </w:pPr>
                                  <w:r>
                                    <w:rPr>
                                      <w:rStyle w:val="211pt1"/>
                                      <w:color w:val="000000"/>
                                    </w:rPr>
                                    <w:t>направить в форме электронного документа в Личный кабинет на ЕПГУ/РПГУ</w:t>
                                  </w:r>
                                </w:p>
                              </w:tc>
                              <w:tc>
                                <w:tcPr>
                                  <w:tcW w:w="848" w:type="dxa"/>
                                  <w:tcBorders>
                                    <w:top w:val="single" w:sz="4" w:space="0" w:color="auto"/>
                                    <w:left w:val="single" w:sz="4" w:space="0" w:color="auto"/>
                                    <w:bottom w:val="nil"/>
                                    <w:right w:val="single" w:sz="4" w:space="0" w:color="auto"/>
                                  </w:tcBorders>
                                  <w:shd w:val="clear" w:color="auto" w:fill="FFFFFF"/>
                                </w:tcPr>
                                <w:p w:rsidR="008573EC" w:rsidRDefault="008573EC">
                                  <w:pPr>
                                    <w:rPr>
                                      <w:color w:val="auto"/>
                                      <w:sz w:val="10"/>
                                      <w:szCs w:val="10"/>
                                    </w:rPr>
                                  </w:pPr>
                                </w:p>
                              </w:tc>
                            </w:tr>
                            <w:tr w:rsidR="008573EC" w:rsidTr="00445D0F">
                              <w:tblPrEx>
                                <w:tblCellMar>
                                  <w:top w:w="0" w:type="dxa"/>
                                  <w:left w:w="0" w:type="dxa"/>
                                  <w:bottom w:w="0" w:type="dxa"/>
                                  <w:right w:w="0" w:type="dxa"/>
                                </w:tblCellMar>
                              </w:tblPrEx>
                              <w:trPr>
                                <w:trHeight w:hRule="exact" w:val="753"/>
                                <w:jc w:val="center"/>
                              </w:trPr>
                              <w:tc>
                                <w:tcPr>
                                  <w:tcW w:w="8684" w:type="dxa"/>
                                  <w:tcBorders>
                                    <w:top w:val="single" w:sz="4" w:space="0" w:color="auto"/>
                                    <w:left w:val="single" w:sz="4" w:space="0" w:color="auto"/>
                                    <w:bottom w:val="nil"/>
                                    <w:right w:val="nil"/>
                                  </w:tcBorders>
                                  <w:shd w:val="clear" w:color="auto" w:fill="FFFFFF"/>
                                  <w:vAlign w:val="center"/>
                                </w:tcPr>
                                <w:p w:rsidR="008573EC" w:rsidRDefault="008573EC">
                                  <w:pPr>
                                    <w:pStyle w:val="210"/>
                                    <w:shd w:val="clear" w:color="auto" w:fill="auto"/>
                                    <w:spacing w:before="0" w:after="0" w:line="278" w:lineRule="exact"/>
                                  </w:pPr>
                                  <w:r>
                                    <w:rPr>
                                      <w:rStyle w:val="211pt1"/>
                                      <w:color w:val="000000"/>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w:t>
                                  </w:r>
                                </w:p>
                              </w:tc>
                              <w:tc>
                                <w:tcPr>
                                  <w:tcW w:w="848" w:type="dxa"/>
                                  <w:tcBorders>
                                    <w:top w:val="single" w:sz="4" w:space="0" w:color="auto"/>
                                    <w:left w:val="single" w:sz="4" w:space="0" w:color="auto"/>
                                    <w:bottom w:val="nil"/>
                                    <w:right w:val="single" w:sz="4" w:space="0" w:color="auto"/>
                                  </w:tcBorders>
                                  <w:shd w:val="clear" w:color="auto" w:fill="FFFFFF"/>
                                </w:tcPr>
                                <w:p w:rsidR="008573EC" w:rsidRDefault="008573EC">
                                  <w:pPr>
                                    <w:rPr>
                                      <w:color w:val="auto"/>
                                      <w:sz w:val="10"/>
                                      <w:szCs w:val="10"/>
                                    </w:rPr>
                                  </w:pPr>
                                </w:p>
                              </w:tc>
                            </w:tr>
                            <w:tr w:rsidR="008573EC" w:rsidTr="00445D0F">
                              <w:tblPrEx>
                                <w:tblCellMar>
                                  <w:top w:w="0" w:type="dxa"/>
                                  <w:left w:w="0" w:type="dxa"/>
                                  <w:bottom w:w="0" w:type="dxa"/>
                                  <w:right w:w="0" w:type="dxa"/>
                                </w:tblCellMar>
                              </w:tblPrEx>
                              <w:trPr>
                                <w:trHeight w:hRule="exact" w:val="342"/>
                                <w:jc w:val="center"/>
                              </w:trPr>
                              <w:tc>
                                <w:tcPr>
                                  <w:tcW w:w="8684" w:type="dxa"/>
                                  <w:tcBorders>
                                    <w:top w:val="single" w:sz="4" w:space="0" w:color="auto"/>
                                    <w:left w:val="single" w:sz="4" w:space="0" w:color="auto"/>
                                    <w:bottom w:val="nil"/>
                                    <w:right w:val="nil"/>
                                  </w:tcBorders>
                                  <w:shd w:val="clear" w:color="auto" w:fill="FFFFFF"/>
                                  <w:vAlign w:val="center"/>
                                </w:tcPr>
                                <w:p w:rsidR="008573EC" w:rsidRDefault="008573EC">
                                  <w:pPr>
                                    <w:pStyle w:val="210"/>
                                    <w:shd w:val="clear" w:color="auto" w:fill="auto"/>
                                    <w:spacing w:before="0" w:after="0" w:line="220" w:lineRule="exact"/>
                                  </w:pPr>
                                  <w:r>
                                    <w:rPr>
                                      <w:rStyle w:val="211pt1"/>
                                      <w:color w:val="000000"/>
                                    </w:rPr>
                                    <w:t>направить на бумажном носителе на почтовый адрес:</w:t>
                                  </w:r>
                                </w:p>
                              </w:tc>
                              <w:tc>
                                <w:tcPr>
                                  <w:tcW w:w="848" w:type="dxa"/>
                                  <w:tcBorders>
                                    <w:top w:val="single" w:sz="4" w:space="0" w:color="auto"/>
                                    <w:left w:val="single" w:sz="4" w:space="0" w:color="auto"/>
                                    <w:bottom w:val="nil"/>
                                    <w:right w:val="single" w:sz="4" w:space="0" w:color="auto"/>
                                  </w:tcBorders>
                                  <w:shd w:val="clear" w:color="auto" w:fill="FFFFFF"/>
                                </w:tcPr>
                                <w:p w:rsidR="008573EC" w:rsidRDefault="008573EC">
                                  <w:pPr>
                                    <w:rPr>
                                      <w:color w:val="auto"/>
                                      <w:sz w:val="10"/>
                                      <w:szCs w:val="10"/>
                                    </w:rPr>
                                  </w:pPr>
                                </w:p>
                              </w:tc>
                            </w:tr>
                            <w:tr w:rsidR="008573EC" w:rsidTr="00445D0F">
                              <w:tblPrEx>
                                <w:tblCellMar>
                                  <w:top w:w="0" w:type="dxa"/>
                                  <w:left w:w="0" w:type="dxa"/>
                                  <w:bottom w:w="0" w:type="dxa"/>
                                  <w:right w:w="0" w:type="dxa"/>
                                </w:tblCellMar>
                              </w:tblPrEx>
                              <w:trPr>
                                <w:trHeight w:hRule="exact" w:val="365"/>
                                <w:jc w:val="center"/>
                              </w:trPr>
                              <w:tc>
                                <w:tcPr>
                                  <w:tcW w:w="953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573EC" w:rsidRDefault="008573EC">
                                  <w:pPr>
                                    <w:pStyle w:val="210"/>
                                    <w:shd w:val="clear" w:color="auto" w:fill="auto"/>
                                    <w:spacing w:before="0" w:after="0" w:line="200" w:lineRule="exact"/>
                                    <w:jc w:val="center"/>
                                  </w:pPr>
                                  <w:r>
                                    <w:rPr>
                                      <w:rStyle w:val="210pt"/>
                                      <w:color w:val="000000"/>
                                    </w:rPr>
                                    <w:t>Указывается один из перечисленных способов</w:t>
                                  </w:r>
                                </w:p>
                              </w:tc>
                            </w:tr>
                          </w:tbl>
                          <w:p w:rsidR="008573EC" w:rsidRDefault="008573EC" w:rsidP="008573EC">
                            <w:pPr>
                              <w:rPr>
                                <w:color w:val="auto"/>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 o:spid="_x0000_s1032" type="#_x0000_t202" style="position:absolute;margin-left:.05pt;margin-top:0;width:482.65pt;height:115.05pt;z-index:25166540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" filled="f" stroked="f">
                <v:textbox style="mso-fit-shape-to-text:t" inset="0,0,0,0">
                  <w:txbxContent>
                    <w:p w:rsidR="008573EC" w:rsidRDefault="008573EC" w:rsidP="008573EC">
                      <w:pPr>
                        <w:pStyle w:val="211"/>
                        <w:shd w:val="clear" w:color="auto" w:fill="auto"/>
                        <w:spacing w:line="220" w:lineRule="exact"/>
                        <w:rPr>
                          <w:rStyle w:val="2Exact0"/>
                          <w:color w:val="000000"/>
                        </w:rPr>
                      </w:pPr>
                      <w:r>
                        <w:rPr>
                          <w:rStyle w:val="2Exact0"/>
                          <w:color w:val="000000"/>
                        </w:rPr>
                        <w:t>Результат предоставления услуги прошу:</w:t>
                      </w:r>
                    </w:p>
                    <w:p w:rsidR="008573EC" w:rsidRDefault="008573EC" w:rsidP="008573EC">
                      <w:pPr>
                        <w:pStyle w:val="211"/>
                        <w:shd w:val="clear" w:color="auto" w:fill="auto"/>
                        <w:spacing w:line="220" w:lineRule="exact"/>
                      </w:pPr>
                    </w:p>
                    <w:tbl>
                      <w:tblPr>
                        <w:tblW w:w="0" w:type="auto"/>
                        <w:jc w:val="center"/>
                        <w:tblLayout w:type="fixed"/>
                        <w:tblCellMar>
                          <w:left w:w="0" w:type="dxa"/>
                          <w:right w:w="0" w:type="dxa"/>
                        </w:tblCellMar>
                        <w:tblLook w:val="0000" w:firstRow="0" w:lastRow="0" w:firstColumn="0" w:lastColumn="0" w:noHBand="0" w:noVBand="0"/>
                      </w:tblPr>
                      <w:tblGrid>
                        <w:gridCol w:w="8684"/>
                        <w:gridCol w:w="849"/>
                      </w:tblGrid>
                      <w:tr w:rsidR="008573EC" w:rsidTr="00445D0F">
                        <w:tblPrEx>
                          <w:tblCellMar>
                            <w:top w:w="0" w:type="dxa"/>
                            <w:left w:w="0" w:type="dxa"/>
                            <w:bottom w:w="0" w:type="dxa"/>
                            <w:right w:w="0" w:type="dxa"/>
                          </w:tblCellMar>
                        </w:tblPrEx>
                        <w:trPr>
                          <w:trHeight w:hRule="exact" w:val="368"/>
                          <w:jc w:val="center"/>
                        </w:trPr>
                        <w:tc>
                          <w:tcPr>
                            <w:tcW w:w="8684" w:type="dxa"/>
                            <w:tcBorders>
                              <w:top w:val="single" w:sz="4" w:space="0" w:color="auto"/>
                              <w:left w:val="single" w:sz="4" w:space="0" w:color="auto"/>
                              <w:bottom w:val="nil"/>
                              <w:right w:val="nil"/>
                            </w:tcBorders>
                            <w:shd w:val="clear" w:color="auto" w:fill="FFFFFF"/>
                            <w:vAlign w:val="center"/>
                          </w:tcPr>
                          <w:p w:rsidR="008573EC" w:rsidRDefault="008573EC">
                            <w:pPr>
                              <w:pStyle w:val="210"/>
                              <w:shd w:val="clear" w:color="auto" w:fill="auto"/>
                              <w:spacing w:before="0" w:after="0" w:line="220" w:lineRule="exact"/>
                            </w:pPr>
                            <w:r>
                              <w:rPr>
                                <w:rStyle w:val="211pt1"/>
                                <w:color w:val="000000"/>
                              </w:rPr>
                              <w:t>направить в форме электронного документа в Личный кабинет на ЕПГУ/РПГУ</w:t>
                            </w:r>
                          </w:p>
                        </w:tc>
                        <w:tc>
                          <w:tcPr>
                            <w:tcW w:w="848" w:type="dxa"/>
                            <w:tcBorders>
                              <w:top w:val="single" w:sz="4" w:space="0" w:color="auto"/>
                              <w:left w:val="single" w:sz="4" w:space="0" w:color="auto"/>
                              <w:bottom w:val="nil"/>
                              <w:right w:val="single" w:sz="4" w:space="0" w:color="auto"/>
                            </w:tcBorders>
                            <w:shd w:val="clear" w:color="auto" w:fill="FFFFFF"/>
                          </w:tcPr>
                          <w:p w:rsidR="008573EC" w:rsidRDefault="008573EC">
                            <w:pPr>
                              <w:rPr>
                                <w:color w:val="auto"/>
                                <w:sz w:val="10"/>
                                <w:szCs w:val="10"/>
                              </w:rPr>
                            </w:pPr>
                          </w:p>
                        </w:tc>
                      </w:tr>
                      <w:tr w:rsidR="008573EC" w:rsidTr="00445D0F">
                        <w:tblPrEx>
                          <w:tblCellMar>
                            <w:top w:w="0" w:type="dxa"/>
                            <w:left w:w="0" w:type="dxa"/>
                            <w:bottom w:w="0" w:type="dxa"/>
                            <w:right w:w="0" w:type="dxa"/>
                          </w:tblCellMar>
                        </w:tblPrEx>
                        <w:trPr>
                          <w:trHeight w:hRule="exact" w:val="753"/>
                          <w:jc w:val="center"/>
                        </w:trPr>
                        <w:tc>
                          <w:tcPr>
                            <w:tcW w:w="8684" w:type="dxa"/>
                            <w:tcBorders>
                              <w:top w:val="single" w:sz="4" w:space="0" w:color="auto"/>
                              <w:left w:val="single" w:sz="4" w:space="0" w:color="auto"/>
                              <w:bottom w:val="nil"/>
                              <w:right w:val="nil"/>
                            </w:tcBorders>
                            <w:shd w:val="clear" w:color="auto" w:fill="FFFFFF"/>
                            <w:vAlign w:val="center"/>
                          </w:tcPr>
                          <w:p w:rsidR="008573EC" w:rsidRDefault="008573EC">
                            <w:pPr>
                              <w:pStyle w:val="210"/>
                              <w:shd w:val="clear" w:color="auto" w:fill="auto"/>
                              <w:spacing w:before="0" w:after="0" w:line="278" w:lineRule="exact"/>
                            </w:pPr>
                            <w:r>
                              <w:rPr>
                                <w:rStyle w:val="211pt1"/>
                                <w:color w:val="000000"/>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w:t>
                            </w:r>
                          </w:p>
                        </w:tc>
                        <w:tc>
                          <w:tcPr>
                            <w:tcW w:w="848" w:type="dxa"/>
                            <w:tcBorders>
                              <w:top w:val="single" w:sz="4" w:space="0" w:color="auto"/>
                              <w:left w:val="single" w:sz="4" w:space="0" w:color="auto"/>
                              <w:bottom w:val="nil"/>
                              <w:right w:val="single" w:sz="4" w:space="0" w:color="auto"/>
                            </w:tcBorders>
                            <w:shd w:val="clear" w:color="auto" w:fill="FFFFFF"/>
                          </w:tcPr>
                          <w:p w:rsidR="008573EC" w:rsidRDefault="008573EC">
                            <w:pPr>
                              <w:rPr>
                                <w:color w:val="auto"/>
                                <w:sz w:val="10"/>
                                <w:szCs w:val="10"/>
                              </w:rPr>
                            </w:pPr>
                          </w:p>
                        </w:tc>
                      </w:tr>
                      <w:tr w:rsidR="008573EC" w:rsidTr="00445D0F">
                        <w:tblPrEx>
                          <w:tblCellMar>
                            <w:top w:w="0" w:type="dxa"/>
                            <w:left w:w="0" w:type="dxa"/>
                            <w:bottom w:w="0" w:type="dxa"/>
                            <w:right w:w="0" w:type="dxa"/>
                          </w:tblCellMar>
                        </w:tblPrEx>
                        <w:trPr>
                          <w:trHeight w:hRule="exact" w:val="342"/>
                          <w:jc w:val="center"/>
                        </w:trPr>
                        <w:tc>
                          <w:tcPr>
                            <w:tcW w:w="8684" w:type="dxa"/>
                            <w:tcBorders>
                              <w:top w:val="single" w:sz="4" w:space="0" w:color="auto"/>
                              <w:left w:val="single" w:sz="4" w:space="0" w:color="auto"/>
                              <w:bottom w:val="nil"/>
                              <w:right w:val="nil"/>
                            </w:tcBorders>
                            <w:shd w:val="clear" w:color="auto" w:fill="FFFFFF"/>
                            <w:vAlign w:val="center"/>
                          </w:tcPr>
                          <w:p w:rsidR="008573EC" w:rsidRDefault="008573EC">
                            <w:pPr>
                              <w:pStyle w:val="210"/>
                              <w:shd w:val="clear" w:color="auto" w:fill="auto"/>
                              <w:spacing w:before="0" w:after="0" w:line="220" w:lineRule="exact"/>
                            </w:pPr>
                            <w:r>
                              <w:rPr>
                                <w:rStyle w:val="211pt1"/>
                                <w:color w:val="000000"/>
                              </w:rPr>
                              <w:t>направить на бумажном носителе на почтовый адрес:</w:t>
                            </w:r>
                          </w:p>
                        </w:tc>
                        <w:tc>
                          <w:tcPr>
                            <w:tcW w:w="848" w:type="dxa"/>
                            <w:tcBorders>
                              <w:top w:val="single" w:sz="4" w:space="0" w:color="auto"/>
                              <w:left w:val="single" w:sz="4" w:space="0" w:color="auto"/>
                              <w:bottom w:val="nil"/>
                              <w:right w:val="single" w:sz="4" w:space="0" w:color="auto"/>
                            </w:tcBorders>
                            <w:shd w:val="clear" w:color="auto" w:fill="FFFFFF"/>
                          </w:tcPr>
                          <w:p w:rsidR="008573EC" w:rsidRDefault="008573EC">
                            <w:pPr>
                              <w:rPr>
                                <w:color w:val="auto"/>
                                <w:sz w:val="10"/>
                                <w:szCs w:val="10"/>
                              </w:rPr>
                            </w:pPr>
                          </w:p>
                        </w:tc>
                      </w:tr>
                      <w:tr w:rsidR="008573EC" w:rsidTr="00445D0F">
                        <w:tblPrEx>
                          <w:tblCellMar>
                            <w:top w:w="0" w:type="dxa"/>
                            <w:left w:w="0" w:type="dxa"/>
                            <w:bottom w:w="0" w:type="dxa"/>
                            <w:right w:w="0" w:type="dxa"/>
                          </w:tblCellMar>
                        </w:tblPrEx>
                        <w:trPr>
                          <w:trHeight w:hRule="exact" w:val="365"/>
                          <w:jc w:val="center"/>
                        </w:trPr>
                        <w:tc>
                          <w:tcPr>
                            <w:tcW w:w="953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573EC" w:rsidRDefault="008573EC">
                            <w:pPr>
                              <w:pStyle w:val="210"/>
                              <w:shd w:val="clear" w:color="auto" w:fill="auto"/>
                              <w:spacing w:before="0" w:after="0" w:line="200" w:lineRule="exact"/>
                              <w:jc w:val="center"/>
                            </w:pPr>
                            <w:r>
                              <w:rPr>
                                <w:rStyle w:val="210pt"/>
                                <w:color w:val="000000"/>
                              </w:rPr>
                              <w:t>Указывается один из перечисленных способов</w:t>
                            </w:r>
                          </w:p>
                        </w:tc>
                      </w:tr>
                    </w:tbl>
                    <w:p w:rsidR="008573EC" w:rsidRDefault="008573EC" w:rsidP="008573EC">
                      <w:pPr>
                        <w:rPr>
                          <w:color w:val="auto"/>
                          <w:sz w:val="2"/>
                          <w:szCs w:val="2"/>
                        </w:rPr>
                      </w:pPr>
                    </w:p>
                  </w:txbxContent>
                </v:textbox>
                <w10:wrap anchorx="margin"/>
              </v:shape>
            </w:pict>
          </mc:Fallback>
        </mc:AlternateContent>
      </w:r>
      <w:r>
        <w:rPr>
          <w:noProof/>
        </w:rPr>
        <mc:AlternateContent>
          <mc:Choice Requires="wps">
            <w:drawing>
              <wp:anchor distT="0" distB="0" distL="63500" distR="63500" simplePos="0" relativeHeight="251666432" behindDoc="0" locked="0" layoutInCell="1" allowOverlap="1">
                <wp:simplePos x="0" y="0"/>
                <wp:positionH relativeFrom="margin">
                  <wp:posOffset>2849880</wp:posOffset>
                </wp:positionH>
                <wp:positionV relativeFrom="paragraph">
                  <wp:posOffset>3010535</wp:posOffset>
                </wp:positionV>
                <wp:extent cx="454025" cy="88900"/>
                <wp:effectExtent l="1905" t="635" r="1270" b="3810"/>
                <wp:wrapNone/>
                <wp:docPr id="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025" cy="8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73EC" w:rsidRDefault="008573EC" w:rsidP="008573EC">
                            <w:pPr>
                              <w:pStyle w:val="110"/>
                              <w:shd w:val="clear" w:color="auto" w:fill="auto"/>
                              <w:spacing w:line="140" w:lineRule="exact"/>
                            </w:pPr>
                            <w:r>
                              <w:rPr>
                                <w:rStyle w:val="11Exact"/>
                                <w:b/>
                                <w:bCs/>
                                <w:color w:val="000000"/>
                              </w:rPr>
                              <w:t>(подпись)</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 o:spid="_x0000_s1033" type="#_x0000_t202" style="position:absolute;margin-left:224.4pt;margin-top:237.05pt;width:35.75pt;height:7pt;z-index:25166643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" filled="f" stroked="f">
                <v:textbox style="mso-fit-shape-to-text:t" inset="0,0,0,0">
                  <w:txbxContent>
                    <w:p w:rsidR="008573EC" w:rsidRDefault="008573EC" w:rsidP="008573EC">
                      <w:pPr>
                        <w:pStyle w:val="110"/>
                        <w:shd w:val="clear" w:color="auto" w:fill="auto"/>
                        <w:spacing w:line="140" w:lineRule="exact"/>
                      </w:pPr>
                      <w:r>
                        <w:rPr>
                          <w:rStyle w:val="11Exact"/>
                          <w:b/>
                          <w:bCs/>
                          <w:color w:val="000000"/>
                        </w:rPr>
                        <w:t>(подпись)</w:t>
                      </w:r>
                    </w:p>
                  </w:txbxContent>
                </v:textbox>
                <w10:wrap anchorx="margin"/>
              </v:shape>
            </w:pict>
          </mc:Fallback>
        </mc:AlternateContent>
      </w:r>
      <w:r>
        <w:rPr>
          <w:noProof/>
        </w:rPr>
        <mc:AlternateContent>
          <mc:Choice Requires="wps">
            <w:drawing>
              <wp:anchor distT="0" distB="0" distL="63500" distR="63500" simplePos="0" relativeHeight="251667456" behindDoc="0" locked="0" layoutInCell="1" allowOverlap="1">
                <wp:simplePos x="0" y="0"/>
                <wp:positionH relativeFrom="margin">
                  <wp:posOffset>4175760</wp:posOffset>
                </wp:positionH>
                <wp:positionV relativeFrom="paragraph">
                  <wp:posOffset>2985770</wp:posOffset>
                </wp:positionV>
                <wp:extent cx="1837690" cy="237490"/>
                <wp:effectExtent l="3810" t="4445" r="0" b="0"/>
                <wp:wrapNone/>
                <wp:docPr id="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769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73EC" w:rsidRDefault="008573EC" w:rsidP="008573EC">
                            <w:pPr>
                              <w:pStyle w:val="110"/>
                              <w:shd w:val="clear" w:color="auto" w:fill="auto"/>
                              <w:spacing w:line="187" w:lineRule="exact"/>
                              <w:jc w:val="center"/>
                            </w:pPr>
                            <w:r>
                              <w:rPr>
                                <w:rStyle w:val="11Exact"/>
                                <w:b/>
                                <w:bCs/>
                                <w:color w:val="000000"/>
                              </w:rPr>
                              <w:t>(фамилия, имя, отчество (последнее - при</w:t>
                            </w:r>
                            <w:r>
                              <w:rPr>
                                <w:rStyle w:val="11Exact"/>
                                <w:b/>
                                <w:bCs/>
                                <w:color w:val="000000"/>
                              </w:rPr>
                              <w:br/>
                              <w:t>наличии)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 o:spid="_x0000_s1034" type="#_x0000_t202" style="position:absolute;margin-left:328.8pt;margin-top:235.1pt;width:144.7pt;height:18.7pt;z-index:25166745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" filled="f" stroked="f">
                <v:textbox style="mso-fit-shape-to-text:t" inset="0,0,0,0">
                  <w:txbxContent>
                    <w:p w:rsidR="008573EC" w:rsidRDefault="008573EC" w:rsidP="008573EC">
                      <w:pPr>
                        <w:pStyle w:val="110"/>
                        <w:shd w:val="clear" w:color="auto" w:fill="auto"/>
                        <w:spacing w:line="187" w:lineRule="exact"/>
                        <w:jc w:val="center"/>
                      </w:pPr>
                      <w:r>
                        <w:rPr>
                          <w:rStyle w:val="11Exact"/>
                          <w:b/>
                          <w:bCs/>
                          <w:color w:val="000000"/>
                        </w:rPr>
                        <w:t>(фамилия, имя, отчество (последнее - при</w:t>
                      </w:r>
                      <w:r>
                        <w:rPr>
                          <w:rStyle w:val="11Exact"/>
                          <w:b/>
                          <w:bCs/>
                          <w:color w:val="000000"/>
                        </w:rPr>
                        <w:br/>
                        <w:t>наличии)</w:t>
                      </w:r>
                    </w:p>
                  </w:txbxContent>
                </v:textbox>
                <w10:wrap anchorx="margin"/>
              </v:shape>
            </w:pict>
          </mc:Fallback>
        </mc:AlternateContent>
      </w:r>
      <w:r>
        <w:rPr>
          <w:noProof/>
        </w:rPr>
        <mc:AlternateContent>
          <mc:Choice Requires="wps">
            <w:drawing>
              <wp:anchor distT="0" distB="0" distL="63500" distR="63500" simplePos="0" relativeHeight="251668480" behindDoc="0" locked="0" layoutInCell="1" allowOverlap="1">
                <wp:simplePos x="0" y="0"/>
                <wp:positionH relativeFrom="margin">
                  <wp:posOffset>42545</wp:posOffset>
                </wp:positionH>
                <wp:positionV relativeFrom="paragraph">
                  <wp:posOffset>3634105</wp:posOffset>
                </wp:positionV>
                <wp:extent cx="335280" cy="139700"/>
                <wp:effectExtent l="4445" t="0" r="3175" b="0"/>
                <wp:wrapNone/>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73EC" w:rsidRDefault="008573EC" w:rsidP="008573EC">
                            <w:pPr>
                              <w:pStyle w:val="101"/>
                              <w:shd w:val="clear" w:color="auto" w:fill="auto"/>
                              <w:spacing w:before="0" w:after="0" w:line="220" w:lineRule="exact"/>
                            </w:pPr>
                            <w:r>
                              <w:rPr>
                                <w:rStyle w:val="10Exact"/>
                                <w:color w:val="000000"/>
                              </w:rPr>
                              <w:t>Дата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 o:spid="_x0000_s1035" type="#_x0000_t202" style="position:absolute;margin-left:3.35pt;margin-top:286.15pt;width:26.4pt;height:11pt;z-index:25166848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19DisQIAALA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" filled="f" stroked="f">
                <v:textbox style="mso-fit-shape-to-text:t" inset="0,0,0,0">
                  <w:txbxContent>
                    <w:p w:rsidR="008573EC" w:rsidRDefault="008573EC" w:rsidP="008573EC">
                      <w:pPr>
                        <w:pStyle w:val="101"/>
                        <w:shd w:val="clear" w:color="auto" w:fill="auto"/>
                        <w:spacing w:before="0" w:after="0" w:line="220" w:lineRule="exact"/>
                      </w:pPr>
                      <w:r>
                        <w:rPr>
                          <w:rStyle w:val="10Exact"/>
                          <w:color w:val="000000"/>
                        </w:rPr>
                        <w:t>Дата</w:t>
                      </w:r>
                    </w:p>
                  </w:txbxContent>
                </v:textbox>
                <w10:wrap anchorx="margin"/>
              </v:shape>
            </w:pict>
          </mc:Fallback>
        </mc:AlternateContent>
      </w:r>
    </w:p>
    <w:p w:rsidR="008573EC" w:rsidRDefault="008573EC" w:rsidP="008573EC">
      <w:pPr>
        <w:spacing w:line="360" w:lineRule="exact"/>
        <w:rPr>
          <w:color w:val="auto"/>
        </w:rPr>
      </w:pPr>
    </w:p>
    <w:p w:rsidR="008573EC" w:rsidRDefault="008573EC" w:rsidP="008573EC">
      <w:pPr>
        <w:spacing w:line="360" w:lineRule="exact"/>
        <w:rPr>
          <w:color w:val="auto"/>
        </w:rPr>
      </w:pPr>
    </w:p>
    <w:p w:rsidR="008573EC" w:rsidRDefault="008573EC" w:rsidP="008573EC">
      <w:pPr>
        <w:spacing w:line="360" w:lineRule="exact"/>
        <w:rPr>
          <w:color w:val="auto"/>
        </w:rPr>
      </w:pPr>
    </w:p>
    <w:p w:rsidR="008573EC" w:rsidRDefault="008573EC" w:rsidP="008573EC">
      <w:pPr>
        <w:spacing w:line="360" w:lineRule="exact"/>
        <w:rPr>
          <w:color w:val="auto"/>
        </w:rPr>
      </w:pPr>
    </w:p>
    <w:p w:rsidR="008573EC" w:rsidRDefault="008573EC" w:rsidP="008573EC">
      <w:pPr>
        <w:spacing w:line="360" w:lineRule="exact"/>
        <w:rPr>
          <w:color w:val="auto"/>
        </w:rPr>
      </w:pPr>
    </w:p>
    <w:p w:rsidR="008573EC" w:rsidRDefault="008573EC" w:rsidP="008573EC">
      <w:pPr>
        <w:spacing w:line="592" w:lineRule="exact"/>
        <w:rPr>
          <w:color w:val="auto"/>
        </w:rPr>
      </w:pPr>
    </w:p>
    <w:p w:rsidR="008573EC" w:rsidRDefault="008573EC" w:rsidP="008573EC">
      <w:pPr>
        <w:rPr>
          <w:color w:val="auto"/>
          <w:sz w:val="2"/>
          <w:szCs w:val="2"/>
        </w:rPr>
        <w:sectPr w:rsidR="008573EC">
          <w:type w:val="continuous"/>
          <w:pgSz w:w="11900" w:h="16840"/>
          <w:pgMar w:top="709" w:right="973" w:bottom="709" w:left="1246" w:header="0" w:footer="3" w:gutter="0"/>
          <w:cols w:space="720"/>
          <w:noEndnote/>
          <w:docGrid w:linePitch="360"/>
        </w:sectPr>
      </w:pPr>
    </w:p>
    <w:p w:rsidR="008573EC" w:rsidRDefault="008573EC" w:rsidP="008573EC">
      <w:pPr>
        <w:spacing w:before="6" w:after="6" w:line="240" w:lineRule="exact"/>
        <w:rPr>
          <w:color w:val="auto"/>
          <w:sz w:val="19"/>
          <w:szCs w:val="19"/>
        </w:rPr>
      </w:pPr>
    </w:p>
    <w:p w:rsidR="008573EC" w:rsidRDefault="008573EC" w:rsidP="008573EC">
      <w:pPr>
        <w:rPr>
          <w:color w:val="auto"/>
          <w:sz w:val="2"/>
          <w:szCs w:val="2"/>
        </w:rPr>
        <w:sectPr w:rsidR="008573EC">
          <w:headerReference w:type="default" r:id="rId14"/>
          <w:headerReference w:type="first" r:id="rId15"/>
          <w:footerReference w:type="first" r:id="rId16"/>
          <w:pgSz w:w="16840" w:h="11900" w:orient="landscape"/>
          <w:pgMar w:top="1041" w:right="0" w:bottom="594" w:left="0" w:header="0" w:footer="3" w:gutter="0"/>
          <w:cols w:space="720"/>
          <w:noEndnote/>
          <w:docGrid w:linePitch="360"/>
        </w:sectPr>
      </w:pPr>
    </w:p>
    <w:p w:rsidR="008573EC" w:rsidRPr="00BC27D4" w:rsidRDefault="008573EC" w:rsidP="008573EC">
      <w:pPr>
        <w:pStyle w:val="210"/>
        <w:shd w:val="clear" w:color="auto" w:fill="auto"/>
        <w:spacing w:before="0" w:after="245"/>
        <w:ind w:left="8647" w:right="500"/>
        <w:jc w:val="right"/>
        <w:rPr>
          <w:sz w:val="20"/>
          <w:szCs w:val="20"/>
        </w:rPr>
      </w:pPr>
      <w:r w:rsidRPr="00BC27D4">
        <w:rPr>
          <w:rStyle w:val="21"/>
          <w:color w:val="000000"/>
          <w:sz w:val="20"/>
          <w:szCs w:val="20"/>
        </w:rPr>
        <w:lastRenderedPageBreak/>
        <w:t>Приложение № 4 к Административному регламенту по предоставлению муниципальной услуги «Утверждение схемы расположения земельного участка или земельных участков на кадастровом плане территории»</w:t>
      </w:r>
    </w:p>
    <w:p w:rsidR="008573EC" w:rsidRDefault="008573EC" w:rsidP="008573EC">
      <w:pPr>
        <w:pStyle w:val="80"/>
        <w:shd w:val="clear" w:color="auto" w:fill="auto"/>
        <w:spacing w:before="0" w:after="0" w:line="240" w:lineRule="exact"/>
        <w:ind w:right="500"/>
        <w:jc w:val="right"/>
      </w:pPr>
      <w:r>
        <w:rPr>
          <w:rStyle w:val="8"/>
          <w:b/>
          <w:bCs/>
          <w:color w:val="000000"/>
        </w:rPr>
        <w:t>Состав, последовательность и сроки выполнения административных процедур (действий) при предоставлении государственной</w:t>
      </w:r>
    </w:p>
    <w:p w:rsidR="008573EC" w:rsidRDefault="008573EC" w:rsidP="008573EC">
      <w:pPr>
        <w:pStyle w:val="12"/>
        <w:framePr w:w="15370" w:wrap="notBeside" w:vAnchor="text" w:hAnchor="text" w:xAlign="center" w:y="1"/>
        <w:shd w:val="clear" w:color="auto" w:fill="auto"/>
        <w:spacing w:line="240" w:lineRule="exact"/>
      </w:pPr>
      <w:r>
        <w:rPr>
          <w:rStyle w:val="a9"/>
          <w:b/>
          <w:bCs/>
          <w:color w:val="000000"/>
        </w:rPr>
        <w:t>(муниципальной) услуги</w:t>
      </w:r>
    </w:p>
    <w:tbl>
      <w:tblPr>
        <w:tblW w:w="0" w:type="auto"/>
        <w:jc w:val="center"/>
        <w:tblLayout w:type="fixed"/>
        <w:tblCellMar>
          <w:left w:w="0" w:type="dxa"/>
          <w:right w:w="0" w:type="dxa"/>
        </w:tblCellMar>
        <w:tblLook w:val="0000" w:firstRow="0" w:lastRow="0" w:firstColumn="0" w:lastColumn="0" w:noHBand="0" w:noVBand="0"/>
      </w:tblPr>
      <w:tblGrid>
        <w:gridCol w:w="2222"/>
        <w:gridCol w:w="3653"/>
        <w:gridCol w:w="1675"/>
        <w:gridCol w:w="1325"/>
        <w:gridCol w:w="2016"/>
        <w:gridCol w:w="139"/>
        <w:gridCol w:w="1819"/>
        <w:gridCol w:w="2520"/>
      </w:tblGrid>
      <w:tr w:rsidR="008573EC" w:rsidTr="000C1CEC">
        <w:tblPrEx>
          <w:tblCellMar>
            <w:top w:w="0" w:type="dxa"/>
            <w:left w:w="0" w:type="dxa"/>
            <w:bottom w:w="0" w:type="dxa"/>
            <w:right w:w="0" w:type="dxa"/>
          </w:tblCellMar>
        </w:tblPrEx>
        <w:trPr>
          <w:trHeight w:hRule="exact" w:val="2520"/>
          <w:jc w:val="center"/>
        </w:trPr>
        <w:tc>
          <w:tcPr>
            <w:tcW w:w="2222" w:type="dxa"/>
            <w:tcBorders>
              <w:top w:val="single" w:sz="4" w:space="0" w:color="auto"/>
              <w:left w:val="single" w:sz="4" w:space="0" w:color="auto"/>
              <w:bottom w:val="nil"/>
              <w:right w:val="nil"/>
            </w:tcBorders>
            <w:shd w:val="clear" w:color="auto" w:fill="FFFFFF"/>
            <w:vAlign w:val="center"/>
          </w:tcPr>
          <w:p w:rsidR="008573EC" w:rsidRDefault="008573EC" w:rsidP="000C1CEC">
            <w:pPr>
              <w:pStyle w:val="210"/>
              <w:framePr w:w="15370" w:wrap="notBeside" w:vAnchor="text" w:hAnchor="text" w:xAlign="center" w:y="1"/>
              <w:shd w:val="clear" w:color="auto" w:fill="auto"/>
              <w:spacing w:before="0" w:after="0" w:line="274" w:lineRule="exact"/>
              <w:jc w:val="center"/>
            </w:pPr>
            <w:r>
              <w:rPr>
                <w:rStyle w:val="211pt1"/>
                <w:color w:val="000000"/>
              </w:rPr>
              <w:t>Основание для начала</w:t>
            </w:r>
          </w:p>
          <w:p w:rsidR="008573EC" w:rsidRDefault="008573EC" w:rsidP="000C1CEC">
            <w:pPr>
              <w:pStyle w:val="210"/>
              <w:framePr w:w="15370" w:wrap="notBeside" w:vAnchor="text" w:hAnchor="text" w:xAlign="center" w:y="1"/>
              <w:shd w:val="clear" w:color="auto" w:fill="auto"/>
              <w:spacing w:before="0" w:after="0" w:line="274" w:lineRule="exact"/>
              <w:ind w:left="140"/>
              <w:jc w:val="left"/>
            </w:pPr>
            <w:r>
              <w:rPr>
                <w:rStyle w:val="211pt1"/>
                <w:color w:val="000000"/>
              </w:rPr>
              <w:t>административной</w:t>
            </w:r>
          </w:p>
          <w:p w:rsidR="008573EC" w:rsidRDefault="008573EC" w:rsidP="000C1CEC">
            <w:pPr>
              <w:pStyle w:val="210"/>
              <w:framePr w:w="15370" w:wrap="notBeside" w:vAnchor="text" w:hAnchor="text" w:xAlign="center" w:y="1"/>
              <w:shd w:val="clear" w:color="auto" w:fill="auto"/>
              <w:spacing w:before="0" w:after="0" w:line="274" w:lineRule="exact"/>
              <w:jc w:val="center"/>
            </w:pPr>
            <w:r>
              <w:rPr>
                <w:rStyle w:val="211pt1"/>
                <w:color w:val="000000"/>
              </w:rPr>
              <w:t>процедуры</w:t>
            </w:r>
          </w:p>
        </w:tc>
        <w:tc>
          <w:tcPr>
            <w:tcW w:w="3653" w:type="dxa"/>
            <w:tcBorders>
              <w:top w:val="single" w:sz="4" w:space="0" w:color="auto"/>
              <w:left w:val="single" w:sz="4" w:space="0" w:color="auto"/>
              <w:bottom w:val="nil"/>
              <w:right w:val="nil"/>
            </w:tcBorders>
            <w:shd w:val="clear" w:color="auto" w:fill="FFFFFF"/>
            <w:vAlign w:val="center"/>
          </w:tcPr>
          <w:p w:rsidR="008573EC" w:rsidRDefault="008573EC" w:rsidP="000C1CEC">
            <w:pPr>
              <w:pStyle w:val="210"/>
              <w:framePr w:w="15370" w:wrap="notBeside" w:vAnchor="text" w:hAnchor="text" w:xAlign="center" w:y="1"/>
              <w:shd w:val="clear" w:color="auto" w:fill="auto"/>
              <w:spacing w:before="0" w:after="0" w:line="274" w:lineRule="exact"/>
              <w:jc w:val="center"/>
            </w:pPr>
            <w:r>
              <w:rPr>
                <w:rStyle w:val="211pt1"/>
                <w:color w:val="000000"/>
              </w:rPr>
              <w:t>Содержание административных действий</w:t>
            </w:r>
          </w:p>
        </w:tc>
        <w:tc>
          <w:tcPr>
            <w:tcW w:w="1675" w:type="dxa"/>
            <w:tcBorders>
              <w:top w:val="single" w:sz="4" w:space="0" w:color="auto"/>
              <w:left w:val="single" w:sz="4" w:space="0" w:color="auto"/>
              <w:bottom w:val="nil"/>
              <w:right w:val="nil"/>
            </w:tcBorders>
            <w:shd w:val="clear" w:color="auto" w:fill="FFFFFF"/>
            <w:vAlign w:val="center"/>
          </w:tcPr>
          <w:p w:rsidR="008573EC" w:rsidRDefault="008573EC" w:rsidP="000C1CEC">
            <w:pPr>
              <w:pStyle w:val="210"/>
              <w:framePr w:w="15370" w:wrap="notBeside" w:vAnchor="text" w:hAnchor="text" w:xAlign="center" w:y="1"/>
              <w:shd w:val="clear" w:color="auto" w:fill="auto"/>
              <w:spacing w:before="0" w:after="0" w:line="274" w:lineRule="exact"/>
              <w:jc w:val="center"/>
            </w:pPr>
            <w:r>
              <w:rPr>
                <w:rStyle w:val="211pt1"/>
                <w:color w:val="000000"/>
              </w:rPr>
              <w:t>Срок</w:t>
            </w:r>
          </w:p>
          <w:p w:rsidR="008573EC" w:rsidRDefault="008573EC" w:rsidP="000C1CEC">
            <w:pPr>
              <w:pStyle w:val="210"/>
              <w:framePr w:w="15370" w:wrap="notBeside" w:vAnchor="text" w:hAnchor="text" w:xAlign="center" w:y="1"/>
              <w:shd w:val="clear" w:color="auto" w:fill="auto"/>
              <w:spacing w:before="0" w:after="0" w:line="274" w:lineRule="exact"/>
              <w:jc w:val="center"/>
            </w:pPr>
            <w:r>
              <w:rPr>
                <w:rStyle w:val="211pt1"/>
                <w:color w:val="000000"/>
              </w:rPr>
              <w:t>выполнения</w:t>
            </w:r>
          </w:p>
          <w:p w:rsidR="008573EC" w:rsidRDefault="008573EC" w:rsidP="000C1CEC">
            <w:pPr>
              <w:pStyle w:val="210"/>
              <w:framePr w:w="15370" w:wrap="notBeside" w:vAnchor="text" w:hAnchor="text" w:xAlign="center" w:y="1"/>
              <w:shd w:val="clear" w:color="auto" w:fill="auto"/>
              <w:spacing w:before="0" w:after="0" w:line="274" w:lineRule="exact"/>
              <w:jc w:val="left"/>
            </w:pPr>
            <w:r>
              <w:rPr>
                <w:rStyle w:val="211pt1"/>
                <w:color w:val="000000"/>
              </w:rPr>
              <w:t>администрати</w:t>
            </w:r>
          </w:p>
          <w:p w:rsidR="008573EC" w:rsidRDefault="008573EC" w:rsidP="000C1CEC">
            <w:pPr>
              <w:pStyle w:val="210"/>
              <w:framePr w:w="15370" w:wrap="notBeside" w:vAnchor="text" w:hAnchor="text" w:xAlign="center" w:y="1"/>
              <w:shd w:val="clear" w:color="auto" w:fill="auto"/>
              <w:spacing w:before="0" w:after="0" w:line="274" w:lineRule="exact"/>
              <w:jc w:val="center"/>
            </w:pPr>
            <w:r>
              <w:rPr>
                <w:rStyle w:val="211pt1"/>
                <w:color w:val="000000"/>
              </w:rPr>
              <w:t>вных</w:t>
            </w:r>
          </w:p>
          <w:p w:rsidR="008573EC" w:rsidRDefault="008573EC" w:rsidP="000C1CEC">
            <w:pPr>
              <w:pStyle w:val="210"/>
              <w:framePr w:w="15370" w:wrap="notBeside" w:vAnchor="text" w:hAnchor="text" w:xAlign="center" w:y="1"/>
              <w:shd w:val="clear" w:color="auto" w:fill="auto"/>
              <w:spacing w:before="0" w:after="0" w:line="274" w:lineRule="exact"/>
              <w:jc w:val="center"/>
            </w:pPr>
            <w:r>
              <w:rPr>
                <w:rStyle w:val="211pt1"/>
                <w:color w:val="000000"/>
              </w:rPr>
              <w:t>действий</w:t>
            </w:r>
          </w:p>
        </w:tc>
        <w:tc>
          <w:tcPr>
            <w:tcW w:w="1325" w:type="dxa"/>
            <w:tcBorders>
              <w:top w:val="single" w:sz="4" w:space="0" w:color="auto"/>
              <w:left w:val="single" w:sz="4" w:space="0" w:color="auto"/>
              <w:bottom w:val="nil"/>
              <w:right w:val="nil"/>
            </w:tcBorders>
            <w:shd w:val="clear" w:color="auto" w:fill="FFFFFF"/>
            <w:vAlign w:val="bottom"/>
          </w:tcPr>
          <w:p w:rsidR="008573EC" w:rsidRDefault="008573EC" w:rsidP="000C1CEC">
            <w:pPr>
              <w:pStyle w:val="210"/>
              <w:framePr w:w="15370" w:wrap="notBeside" w:vAnchor="text" w:hAnchor="text" w:xAlign="center" w:y="1"/>
              <w:shd w:val="clear" w:color="auto" w:fill="auto"/>
              <w:spacing w:before="0" w:after="0" w:line="274" w:lineRule="exact"/>
              <w:jc w:val="center"/>
            </w:pPr>
            <w:r>
              <w:rPr>
                <w:rStyle w:val="211pt1"/>
                <w:color w:val="000000"/>
              </w:rPr>
              <w:t>Должност ное лицо, ответстве нное за выполнен ие</w:t>
            </w:r>
          </w:p>
          <w:p w:rsidR="008573EC" w:rsidRDefault="008573EC" w:rsidP="000C1CEC">
            <w:pPr>
              <w:pStyle w:val="210"/>
              <w:framePr w:w="15370" w:wrap="notBeside" w:vAnchor="text" w:hAnchor="text" w:xAlign="center" w:y="1"/>
              <w:shd w:val="clear" w:color="auto" w:fill="auto"/>
              <w:spacing w:before="0" w:after="0" w:line="274" w:lineRule="exact"/>
              <w:jc w:val="left"/>
            </w:pPr>
            <w:r>
              <w:rPr>
                <w:rStyle w:val="211pt1"/>
                <w:color w:val="000000"/>
              </w:rPr>
              <w:t>администр</w:t>
            </w:r>
          </w:p>
          <w:p w:rsidR="008573EC" w:rsidRDefault="008573EC" w:rsidP="000C1CEC">
            <w:pPr>
              <w:pStyle w:val="210"/>
              <w:framePr w:w="15370" w:wrap="notBeside" w:vAnchor="text" w:hAnchor="text" w:xAlign="center" w:y="1"/>
              <w:shd w:val="clear" w:color="auto" w:fill="auto"/>
              <w:spacing w:before="0" w:after="0" w:line="274" w:lineRule="exact"/>
              <w:jc w:val="left"/>
            </w:pPr>
            <w:r>
              <w:rPr>
                <w:rStyle w:val="211pt1"/>
                <w:color w:val="000000"/>
              </w:rPr>
              <w:t>ативного</w:t>
            </w:r>
          </w:p>
          <w:p w:rsidR="008573EC" w:rsidRDefault="008573EC" w:rsidP="000C1CEC">
            <w:pPr>
              <w:pStyle w:val="210"/>
              <w:framePr w:w="15370" w:wrap="notBeside" w:vAnchor="text" w:hAnchor="text" w:xAlign="center" w:y="1"/>
              <w:shd w:val="clear" w:color="auto" w:fill="auto"/>
              <w:spacing w:before="0" w:after="0" w:line="274" w:lineRule="exact"/>
              <w:jc w:val="left"/>
            </w:pPr>
            <w:r>
              <w:rPr>
                <w:rStyle w:val="211pt1"/>
                <w:color w:val="000000"/>
              </w:rPr>
              <w:t>действия</w:t>
            </w:r>
          </w:p>
        </w:tc>
        <w:tc>
          <w:tcPr>
            <w:tcW w:w="2155" w:type="dxa"/>
            <w:gridSpan w:val="2"/>
            <w:tcBorders>
              <w:top w:val="single" w:sz="4" w:space="0" w:color="auto"/>
              <w:left w:val="single" w:sz="4" w:space="0" w:color="auto"/>
              <w:bottom w:val="nil"/>
              <w:right w:val="nil"/>
            </w:tcBorders>
            <w:shd w:val="clear" w:color="auto" w:fill="FFFFFF"/>
            <w:vAlign w:val="center"/>
          </w:tcPr>
          <w:p w:rsidR="008573EC" w:rsidRDefault="008573EC" w:rsidP="000C1CEC">
            <w:pPr>
              <w:pStyle w:val="210"/>
              <w:framePr w:w="15370" w:wrap="notBeside" w:vAnchor="text" w:hAnchor="text" w:xAlign="center" w:y="1"/>
              <w:shd w:val="clear" w:color="auto" w:fill="auto"/>
              <w:spacing w:before="0" w:after="0" w:line="274" w:lineRule="exact"/>
              <w:jc w:val="center"/>
            </w:pPr>
            <w:r>
              <w:rPr>
                <w:rStyle w:val="211pt1"/>
                <w:color w:val="000000"/>
              </w:rPr>
              <w:t>Место выполнения административног о действия/ используемая информационная система</w:t>
            </w:r>
          </w:p>
        </w:tc>
        <w:tc>
          <w:tcPr>
            <w:tcW w:w="1819" w:type="dxa"/>
            <w:tcBorders>
              <w:top w:val="single" w:sz="4" w:space="0" w:color="auto"/>
              <w:left w:val="single" w:sz="4" w:space="0" w:color="auto"/>
              <w:bottom w:val="nil"/>
              <w:right w:val="nil"/>
            </w:tcBorders>
            <w:shd w:val="clear" w:color="auto" w:fill="FFFFFF"/>
            <w:vAlign w:val="center"/>
          </w:tcPr>
          <w:p w:rsidR="008573EC" w:rsidRDefault="008573EC" w:rsidP="000C1CEC">
            <w:pPr>
              <w:pStyle w:val="210"/>
              <w:framePr w:w="15370" w:wrap="notBeside" w:vAnchor="text" w:hAnchor="text" w:xAlign="center" w:y="1"/>
              <w:shd w:val="clear" w:color="auto" w:fill="auto"/>
              <w:spacing w:before="0" w:after="0" w:line="274" w:lineRule="exact"/>
              <w:jc w:val="center"/>
            </w:pPr>
            <w:r>
              <w:rPr>
                <w:rStyle w:val="211pt1"/>
                <w:color w:val="000000"/>
              </w:rPr>
              <w:t>Критерии</w:t>
            </w:r>
          </w:p>
          <w:p w:rsidR="008573EC" w:rsidRDefault="008573EC" w:rsidP="000C1CEC">
            <w:pPr>
              <w:pStyle w:val="210"/>
              <w:framePr w:w="15370" w:wrap="notBeside" w:vAnchor="text" w:hAnchor="text" w:xAlign="center" w:y="1"/>
              <w:shd w:val="clear" w:color="auto" w:fill="auto"/>
              <w:spacing w:before="0" w:after="0" w:line="274" w:lineRule="exact"/>
              <w:jc w:val="center"/>
            </w:pPr>
            <w:r>
              <w:rPr>
                <w:rStyle w:val="211pt1"/>
                <w:color w:val="000000"/>
              </w:rPr>
              <w:t>принятия</w:t>
            </w:r>
          </w:p>
          <w:p w:rsidR="008573EC" w:rsidRDefault="008573EC" w:rsidP="000C1CEC">
            <w:pPr>
              <w:pStyle w:val="210"/>
              <w:framePr w:w="15370" w:wrap="notBeside" w:vAnchor="text" w:hAnchor="text" w:xAlign="center" w:y="1"/>
              <w:shd w:val="clear" w:color="auto" w:fill="auto"/>
              <w:spacing w:before="0" w:after="0" w:line="274" w:lineRule="exact"/>
              <w:jc w:val="center"/>
            </w:pPr>
            <w:r>
              <w:rPr>
                <w:rStyle w:val="211pt1"/>
                <w:color w:val="000000"/>
              </w:rPr>
              <w:t>решения</w:t>
            </w:r>
          </w:p>
        </w:tc>
        <w:tc>
          <w:tcPr>
            <w:tcW w:w="2520" w:type="dxa"/>
            <w:tcBorders>
              <w:top w:val="single" w:sz="4" w:space="0" w:color="auto"/>
              <w:left w:val="single" w:sz="4" w:space="0" w:color="auto"/>
              <w:bottom w:val="nil"/>
              <w:right w:val="single" w:sz="4" w:space="0" w:color="auto"/>
            </w:tcBorders>
            <w:shd w:val="clear" w:color="auto" w:fill="FFFFFF"/>
            <w:vAlign w:val="center"/>
          </w:tcPr>
          <w:p w:rsidR="008573EC" w:rsidRDefault="008573EC" w:rsidP="000C1CEC">
            <w:pPr>
              <w:pStyle w:val="210"/>
              <w:framePr w:w="15370" w:wrap="notBeside" w:vAnchor="text" w:hAnchor="text" w:xAlign="center" w:y="1"/>
              <w:shd w:val="clear" w:color="auto" w:fill="auto"/>
              <w:spacing w:before="0" w:after="0" w:line="274" w:lineRule="exact"/>
              <w:jc w:val="center"/>
            </w:pPr>
            <w:r>
              <w:rPr>
                <w:rStyle w:val="211pt1"/>
                <w:color w:val="000000"/>
              </w:rPr>
              <w:t>Результат</w:t>
            </w:r>
          </w:p>
          <w:p w:rsidR="008573EC" w:rsidRDefault="008573EC" w:rsidP="000C1CEC">
            <w:pPr>
              <w:pStyle w:val="210"/>
              <w:framePr w:w="15370" w:wrap="notBeside" w:vAnchor="text" w:hAnchor="text" w:xAlign="center" w:y="1"/>
              <w:shd w:val="clear" w:color="auto" w:fill="auto"/>
              <w:spacing w:before="0" w:after="0" w:line="274" w:lineRule="exact"/>
              <w:jc w:val="center"/>
            </w:pPr>
            <w:r>
              <w:rPr>
                <w:rStyle w:val="211pt1"/>
                <w:color w:val="000000"/>
              </w:rPr>
              <w:t>административного действия, способ фиксации</w:t>
            </w:r>
          </w:p>
        </w:tc>
      </w:tr>
      <w:tr w:rsidR="008573EC" w:rsidTr="000C1CEC">
        <w:tblPrEx>
          <w:tblCellMar>
            <w:top w:w="0" w:type="dxa"/>
            <w:left w:w="0" w:type="dxa"/>
            <w:bottom w:w="0" w:type="dxa"/>
            <w:right w:w="0" w:type="dxa"/>
          </w:tblCellMar>
        </w:tblPrEx>
        <w:trPr>
          <w:trHeight w:hRule="exact" w:val="283"/>
          <w:jc w:val="center"/>
        </w:trPr>
        <w:tc>
          <w:tcPr>
            <w:tcW w:w="2222" w:type="dxa"/>
            <w:tcBorders>
              <w:top w:val="single" w:sz="4" w:space="0" w:color="auto"/>
              <w:left w:val="single" w:sz="4" w:space="0" w:color="auto"/>
              <w:bottom w:val="nil"/>
              <w:right w:val="nil"/>
            </w:tcBorders>
            <w:shd w:val="clear" w:color="auto" w:fill="FFFFFF"/>
            <w:vAlign w:val="bottom"/>
          </w:tcPr>
          <w:p w:rsidR="008573EC" w:rsidRDefault="008573EC" w:rsidP="000C1CEC">
            <w:pPr>
              <w:pStyle w:val="210"/>
              <w:framePr w:w="15370" w:wrap="notBeside" w:vAnchor="text" w:hAnchor="text" w:xAlign="center" w:y="1"/>
              <w:shd w:val="clear" w:color="auto" w:fill="auto"/>
              <w:spacing w:before="0" w:after="0" w:line="220" w:lineRule="exact"/>
              <w:jc w:val="center"/>
            </w:pPr>
            <w:r>
              <w:rPr>
                <w:rStyle w:val="211pt1"/>
                <w:color w:val="000000"/>
              </w:rPr>
              <w:t>1</w:t>
            </w:r>
          </w:p>
        </w:tc>
        <w:tc>
          <w:tcPr>
            <w:tcW w:w="3653" w:type="dxa"/>
            <w:tcBorders>
              <w:top w:val="single" w:sz="4" w:space="0" w:color="auto"/>
              <w:left w:val="single" w:sz="4" w:space="0" w:color="auto"/>
              <w:bottom w:val="nil"/>
              <w:right w:val="nil"/>
            </w:tcBorders>
            <w:shd w:val="clear" w:color="auto" w:fill="FFFFFF"/>
            <w:vAlign w:val="bottom"/>
          </w:tcPr>
          <w:p w:rsidR="008573EC" w:rsidRDefault="008573EC" w:rsidP="000C1CEC">
            <w:pPr>
              <w:pStyle w:val="210"/>
              <w:framePr w:w="15370" w:wrap="notBeside" w:vAnchor="text" w:hAnchor="text" w:xAlign="center" w:y="1"/>
              <w:shd w:val="clear" w:color="auto" w:fill="auto"/>
              <w:spacing w:before="0" w:after="0" w:line="220" w:lineRule="exact"/>
              <w:jc w:val="center"/>
            </w:pPr>
            <w:r>
              <w:rPr>
                <w:rStyle w:val="211pt1"/>
                <w:color w:val="000000"/>
              </w:rPr>
              <w:t>2</w:t>
            </w:r>
          </w:p>
        </w:tc>
        <w:tc>
          <w:tcPr>
            <w:tcW w:w="1675" w:type="dxa"/>
            <w:tcBorders>
              <w:top w:val="single" w:sz="4" w:space="0" w:color="auto"/>
              <w:left w:val="single" w:sz="4" w:space="0" w:color="auto"/>
              <w:bottom w:val="nil"/>
              <w:right w:val="nil"/>
            </w:tcBorders>
            <w:shd w:val="clear" w:color="auto" w:fill="FFFFFF"/>
            <w:vAlign w:val="bottom"/>
          </w:tcPr>
          <w:p w:rsidR="008573EC" w:rsidRDefault="008573EC" w:rsidP="000C1CEC">
            <w:pPr>
              <w:pStyle w:val="210"/>
              <w:framePr w:w="15370" w:wrap="notBeside" w:vAnchor="text" w:hAnchor="text" w:xAlign="center" w:y="1"/>
              <w:shd w:val="clear" w:color="auto" w:fill="auto"/>
              <w:spacing w:before="0" w:after="0" w:line="220" w:lineRule="exact"/>
              <w:jc w:val="center"/>
            </w:pPr>
            <w:r>
              <w:rPr>
                <w:rStyle w:val="211pt1"/>
                <w:color w:val="000000"/>
              </w:rPr>
              <w:t>3</w:t>
            </w:r>
          </w:p>
        </w:tc>
        <w:tc>
          <w:tcPr>
            <w:tcW w:w="1325" w:type="dxa"/>
            <w:tcBorders>
              <w:top w:val="single" w:sz="4" w:space="0" w:color="auto"/>
              <w:left w:val="single" w:sz="4" w:space="0" w:color="auto"/>
              <w:bottom w:val="nil"/>
              <w:right w:val="nil"/>
            </w:tcBorders>
            <w:shd w:val="clear" w:color="auto" w:fill="FFFFFF"/>
            <w:vAlign w:val="bottom"/>
          </w:tcPr>
          <w:p w:rsidR="008573EC" w:rsidRDefault="008573EC" w:rsidP="000C1CEC">
            <w:pPr>
              <w:pStyle w:val="210"/>
              <w:framePr w:w="15370" w:wrap="notBeside" w:vAnchor="text" w:hAnchor="text" w:xAlign="center" w:y="1"/>
              <w:shd w:val="clear" w:color="auto" w:fill="auto"/>
              <w:spacing w:before="0" w:after="0" w:line="220" w:lineRule="exact"/>
              <w:jc w:val="center"/>
            </w:pPr>
            <w:r>
              <w:rPr>
                <w:rStyle w:val="211pt1"/>
                <w:color w:val="000000"/>
              </w:rPr>
              <w:t>4</w:t>
            </w:r>
          </w:p>
        </w:tc>
        <w:tc>
          <w:tcPr>
            <w:tcW w:w="2016" w:type="dxa"/>
            <w:tcBorders>
              <w:top w:val="single" w:sz="4" w:space="0" w:color="auto"/>
              <w:left w:val="single" w:sz="4" w:space="0" w:color="auto"/>
              <w:bottom w:val="nil"/>
              <w:right w:val="nil"/>
            </w:tcBorders>
            <w:shd w:val="clear" w:color="auto" w:fill="FFFFFF"/>
            <w:vAlign w:val="bottom"/>
          </w:tcPr>
          <w:p w:rsidR="008573EC" w:rsidRDefault="008573EC" w:rsidP="000C1CEC">
            <w:pPr>
              <w:pStyle w:val="210"/>
              <w:framePr w:w="15370" w:wrap="notBeside" w:vAnchor="text" w:hAnchor="text" w:xAlign="center" w:y="1"/>
              <w:shd w:val="clear" w:color="auto" w:fill="auto"/>
              <w:spacing w:before="0" w:after="0" w:line="220" w:lineRule="exact"/>
              <w:jc w:val="center"/>
            </w:pPr>
            <w:r>
              <w:rPr>
                <w:rStyle w:val="211pt1"/>
                <w:color w:val="000000"/>
              </w:rPr>
              <w:t>5</w:t>
            </w:r>
          </w:p>
        </w:tc>
        <w:tc>
          <w:tcPr>
            <w:tcW w:w="1958" w:type="dxa"/>
            <w:gridSpan w:val="2"/>
            <w:tcBorders>
              <w:top w:val="single" w:sz="4" w:space="0" w:color="auto"/>
              <w:left w:val="single" w:sz="4" w:space="0" w:color="auto"/>
              <w:bottom w:val="nil"/>
              <w:right w:val="nil"/>
            </w:tcBorders>
            <w:shd w:val="clear" w:color="auto" w:fill="FFFFFF"/>
            <w:vAlign w:val="bottom"/>
          </w:tcPr>
          <w:p w:rsidR="008573EC" w:rsidRDefault="008573EC" w:rsidP="000C1CEC">
            <w:pPr>
              <w:pStyle w:val="210"/>
              <w:framePr w:w="15370" w:wrap="notBeside" w:vAnchor="text" w:hAnchor="text" w:xAlign="center" w:y="1"/>
              <w:shd w:val="clear" w:color="auto" w:fill="auto"/>
              <w:spacing w:before="0" w:after="0" w:line="220" w:lineRule="exact"/>
              <w:jc w:val="center"/>
            </w:pPr>
            <w:r>
              <w:rPr>
                <w:rStyle w:val="211pt1"/>
                <w:color w:val="000000"/>
              </w:rPr>
              <w:t>6</w:t>
            </w:r>
          </w:p>
        </w:tc>
        <w:tc>
          <w:tcPr>
            <w:tcW w:w="2520" w:type="dxa"/>
            <w:tcBorders>
              <w:top w:val="single" w:sz="4" w:space="0" w:color="auto"/>
              <w:left w:val="single" w:sz="4" w:space="0" w:color="auto"/>
              <w:bottom w:val="nil"/>
              <w:right w:val="single" w:sz="4" w:space="0" w:color="auto"/>
            </w:tcBorders>
            <w:shd w:val="clear" w:color="auto" w:fill="FFFFFF"/>
            <w:vAlign w:val="bottom"/>
          </w:tcPr>
          <w:p w:rsidR="008573EC" w:rsidRDefault="008573EC" w:rsidP="000C1CEC">
            <w:pPr>
              <w:pStyle w:val="210"/>
              <w:framePr w:w="15370" w:wrap="notBeside" w:vAnchor="text" w:hAnchor="text" w:xAlign="center" w:y="1"/>
              <w:shd w:val="clear" w:color="auto" w:fill="auto"/>
              <w:spacing w:before="0" w:after="0" w:line="220" w:lineRule="exact"/>
              <w:jc w:val="center"/>
            </w:pPr>
            <w:r>
              <w:rPr>
                <w:rStyle w:val="211pt1"/>
                <w:color w:val="000000"/>
              </w:rPr>
              <w:t>7</w:t>
            </w:r>
          </w:p>
        </w:tc>
      </w:tr>
      <w:tr w:rsidR="008573EC" w:rsidTr="000C1CEC">
        <w:tblPrEx>
          <w:tblCellMar>
            <w:top w:w="0" w:type="dxa"/>
            <w:left w:w="0" w:type="dxa"/>
            <w:bottom w:w="0" w:type="dxa"/>
            <w:right w:w="0" w:type="dxa"/>
          </w:tblCellMar>
        </w:tblPrEx>
        <w:trPr>
          <w:trHeight w:hRule="exact" w:val="288"/>
          <w:jc w:val="center"/>
        </w:trPr>
        <w:tc>
          <w:tcPr>
            <w:tcW w:w="15369" w:type="dxa"/>
            <w:gridSpan w:val="8"/>
            <w:tcBorders>
              <w:top w:val="single" w:sz="4" w:space="0" w:color="auto"/>
              <w:left w:val="single" w:sz="4" w:space="0" w:color="auto"/>
              <w:bottom w:val="nil"/>
              <w:right w:val="single" w:sz="4" w:space="0" w:color="auto"/>
            </w:tcBorders>
            <w:shd w:val="clear" w:color="auto" w:fill="FFFFFF"/>
            <w:vAlign w:val="bottom"/>
          </w:tcPr>
          <w:p w:rsidR="008573EC" w:rsidRDefault="008573EC" w:rsidP="000C1CEC">
            <w:pPr>
              <w:pStyle w:val="210"/>
              <w:framePr w:w="15370" w:wrap="notBeside" w:vAnchor="text" w:hAnchor="text" w:xAlign="center" w:y="1"/>
              <w:shd w:val="clear" w:color="auto" w:fill="auto"/>
              <w:spacing w:before="0" w:after="0" w:line="220" w:lineRule="exact"/>
              <w:ind w:left="5300"/>
              <w:jc w:val="left"/>
            </w:pPr>
            <w:r>
              <w:rPr>
                <w:rStyle w:val="211pt1"/>
                <w:color w:val="000000"/>
              </w:rPr>
              <w:t>1. Проверка документов и регистрация заявления</w:t>
            </w:r>
          </w:p>
        </w:tc>
      </w:tr>
      <w:tr w:rsidR="008573EC" w:rsidTr="000C1CEC">
        <w:tblPrEx>
          <w:tblCellMar>
            <w:top w:w="0" w:type="dxa"/>
            <w:left w:w="0" w:type="dxa"/>
            <w:bottom w:w="0" w:type="dxa"/>
            <w:right w:w="0" w:type="dxa"/>
          </w:tblCellMar>
        </w:tblPrEx>
        <w:trPr>
          <w:trHeight w:hRule="exact" w:val="1944"/>
          <w:jc w:val="center"/>
        </w:trPr>
        <w:tc>
          <w:tcPr>
            <w:tcW w:w="2222" w:type="dxa"/>
            <w:vMerge w:val="restart"/>
            <w:tcBorders>
              <w:top w:val="single" w:sz="4" w:space="0" w:color="auto"/>
              <w:left w:val="single" w:sz="4" w:space="0" w:color="auto"/>
              <w:bottom w:val="nil"/>
              <w:right w:val="nil"/>
            </w:tcBorders>
            <w:shd w:val="clear" w:color="auto" w:fill="FFFFFF"/>
          </w:tcPr>
          <w:p w:rsidR="008573EC" w:rsidRDefault="008573EC" w:rsidP="000C1CEC">
            <w:pPr>
              <w:pStyle w:val="210"/>
              <w:framePr w:w="15370" w:wrap="notBeside" w:vAnchor="text" w:hAnchor="text" w:xAlign="center" w:y="1"/>
              <w:shd w:val="clear" w:color="auto" w:fill="auto"/>
              <w:spacing w:before="0" w:after="0" w:line="274" w:lineRule="exact"/>
              <w:jc w:val="left"/>
            </w:pPr>
            <w:r>
              <w:rPr>
                <w:rStyle w:val="211pt1"/>
                <w:color w:val="000000"/>
              </w:rPr>
              <w:t>Поступление заявления и документов для предоставления муниципальной услуги в</w:t>
            </w:r>
          </w:p>
          <w:p w:rsidR="008573EC" w:rsidRDefault="008573EC" w:rsidP="000C1CEC">
            <w:pPr>
              <w:pStyle w:val="210"/>
              <w:framePr w:w="15370" w:wrap="notBeside" w:vAnchor="text" w:hAnchor="text" w:xAlign="center" w:y="1"/>
              <w:shd w:val="clear" w:color="auto" w:fill="auto"/>
              <w:spacing w:before="0" w:after="0" w:line="274" w:lineRule="exact"/>
              <w:jc w:val="left"/>
            </w:pPr>
            <w:r>
              <w:rPr>
                <w:rStyle w:val="211pt1"/>
                <w:color w:val="000000"/>
              </w:rPr>
              <w:t>Уполномоченный</w:t>
            </w:r>
          </w:p>
          <w:p w:rsidR="008573EC" w:rsidRDefault="008573EC" w:rsidP="000C1CEC">
            <w:pPr>
              <w:pStyle w:val="210"/>
              <w:framePr w:w="15370" w:wrap="notBeside" w:vAnchor="text" w:hAnchor="text" w:xAlign="center" w:y="1"/>
              <w:shd w:val="clear" w:color="auto" w:fill="auto"/>
              <w:spacing w:before="0" w:after="0" w:line="274" w:lineRule="exact"/>
              <w:jc w:val="left"/>
            </w:pPr>
            <w:r>
              <w:rPr>
                <w:rStyle w:val="211pt1"/>
                <w:color w:val="000000"/>
              </w:rPr>
              <w:t>орган</w:t>
            </w:r>
          </w:p>
        </w:tc>
        <w:tc>
          <w:tcPr>
            <w:tcW w:w="3653" w:type="dxa"/>
            <w:tcBorders>
              <w:top w:val="single" w:sz="4" w:space="0" w:color="auto"/>
              <w:left w:val="single" w:sz="4" w:space="0" w:color="auto"/>
              <w:bottom w:val="nil"/>
              <w:right w:val="nil"/>
            </w:tcBorders>
            <w:shd w:val="clear" w:color="auto" w:fill="FFFFFF"/>
          </w:tcPr>
          <w:p w:rsidR="008573EC" w:rsidRDefault="008573EC" w:rsidP="000C1CEC">
            <w:pPr>
              <w:pStyle w:val="210"/>
              <w:framePr w:w="15370" w:wrap="notBeside" w:vAnchor="text" w:hAnchor="text" w:xAlign="center" w:y="1"/>
              <w:shd w:val="clear" w:color="auto" w:fill="auto"/>
              <w:spacing w:before="0" w:after="0" w:line="274" w:lineRule="exact"/>
              <w:jc w:val="left"/>
            </w:pPr>
            <w:r>
              <w:rPr>
                <w:rStyle w:val="211pt1"/>
                <w:color w:val="000000"/>
              </w:rPr>
              <w:t>Прием и проверка комплектности документов на наличие/отсутствие оснований для отказа в приеме документов, предусмотренных пунктом 2.12 Административного регламента</w:t>
            </w:r>
          </w:p>
        </w:tc>
        <w:tc>
          <w:tcPr>
            <w:tcW w:w="1675" w:type="dxa"/>
            <w:tcBorders>
              <w:top w:val="single" w:sz="4" w:space="0" w:color="auto"/>
              <w:left w:val="single" w:sz="4" w:space="0" w:color="auto"/>
              <w:bottom w:val="nil"/>
              <w:right w:val="nil"/>
            </w:tcBorders>
            <w:shd w:val="clear" w:color="auto" w:fill="FFFFFF"/>
          </w:tcPr>
          <w:p w:rsidR="008573EC" w:rsidRDefault="008573EC" w:rsidP="000C1CEC">
            <w:pPr>
              <w:pStyle w:val="210"/>
              <w:framePr w:w="15370" w:wrap="notBeside" w:vAnchor="text" w:hAnchor="text" w:xAlign="center" w:y="1"/>
              <w:shd w:val="clear" w:color="auto" w:fill="auto"/>
              <w:spacing w:before="0" w:after="0" w:line="278" w:lineRule="exact"/>
              <w:jc w:val="left"/>
            </w:pPr>
            <w:r>
              <w:rPr>
                <w:rStyle w:val="211pt1"/>
                <w:color w:val="000000"/>
              </w:rPr>
              <w:t>1 рабочий день</w:t>
            </w:r>
          </w:p>
        </w:tc>
        <w:tc>
          <w:tcPr>
            <w:tcW w:w="1325" w:type="dxa"/>
            <w:vMerge w:val="restart"/>
            <w:tcBorders>
              <w:top w:val="single" w:sz="4" w:space="0" w:color="auto"/>
              <w:left w:val="single" w:sz="4" w:space="0" w:color="auto"/>
              <w:bottom w:val="nil"/>
              <w:right w:val="nil"/>
            </w:tcBorders>
            <w:shd w:val="clear" w:color="auto" w:fill="FFFFFF"/>
          </w:tcPr>
          <w:p w:rsidR="008573EC" w:rsidRDefault="008573EC" w:rsidP="000C1CEC">
            <w:pPr>
              <w:pStyle w:val="210"/>
              <w:framePr w:w="15370" w:wrap="notBeside" w:vAnchor="text" w:hAnchor="text" w:xAlign="center" w:y="1"/>
              <w:shd w:val="clear" w:color="auto" w:fill="auto"/>
              <w:spacing w:before="0" w:after="0" w:line="274" w:lineRule="exact"/>
              <w:jc w:val="left"/>
            </w:pPr>
            <w:r>
              <w:rPr>
                <w:rStyle w:val="211pt1"/>
                <w:color w:val="000000"/>
              </w:rPr>
              <w:t>Уполномо</w:t>
            </w:r>
          </w:p>
          <w:p w:rsidR="008573EC" w:rsidRDefault="008573EC" w:rsidP="000C1CEC">
            <w:pPr>
              <w:pStyle w:val="210"/>
              <w:framePr w:w="15370" w:wrap="notBeside" w:vAnchor="text" w:hAnchor="text" w:xAlign="center" w:y="1"/>
              <w:shd w:val="clear" w:color="auto" w:fill="auto"/>
              <w:spacing w:before="0" w:after="0" w:line="274" w:lineRule="exact"/>
              <w:jc w:val="left"/>
            </w:pPr>
            <w:r>
              <w:rPr>
                <w:rStyle w:val="211pt1"/>
                <w:color w:val="000000"/>
              </w:rPr>
              <w:t>ченного</w:t>
            </w:r>
          </w:p>
          <w:p w:rsidR="008573EC" w:rsidRDefault="008573EC" w:rsidP="000C1CEC">
            <w:pPr>
              <w:pStyle w:val="210"/>
              <w:framePr w:w="15370" w:wrap="notBeside" w:vAnchor="text" w:hAnchor="text" w:xAlign="center" w:y="1"/>
              <w:shd w:val="clear" w:color="auto" w:fill="auto"/>
              <w:spacing w:before="0" w:after="0" w:line="274" w:lineRule="exact"/>
              <w:jc w:val="left"/>
            </w:pPr>
            <w:r>
              <w:rPr>
                <w:rStyle w:val="211pt1"/>
                <w:color w:val="000000"/>
              </w:rPr>
              <w:t>органа,</w:t>
            </w:r>
          </w:p>
          <w:p w:rsidR="008573EC" w:rsidRDefault="008573EC" w:rsidP="000C1CEC">
            <w:pPr>
              <w:pStyle w:val="210"/>
              <w:framePr w:w="15370" w:wrap="notBeside" w:vAnchor="text" w:hAnchor="text" w:xAlign="center" w:y="1"/>
              <w:shd w:val="clear" w:color="auto" w:fill="auto"/>
              <w:spacing w:before="0" w:after="0" w:line="274" w:lineRule="exact"/>
              <w:jc w:val="left"/>
            </w:pPr>
            <w:r>
              <w:rPr>
                <w:rStyle w:val="211pt1"/>
                <w:color w:val="000000"/>
              </w:rPr>
              <w:t>ответствен</w:t>
            </w:r>
          </w:p>
          <w:p w:rsidR="008573EC" w:rsidRDefault="008573EC" w:rsidP="000C1CEC">
            <w:pPr>
              <w:pStyle w:val="210"/>
              <w:framePr w:w="15370" w:wrap="notBeside" w:vAnchor="text" w:hAnchor="text" w:xAlign="center" w:y="1"/>
              <w:shd w:val="clear" w:color="auto" w:fill="auto"/>
              <w:spacing w:before="0" w:after="0" w:line="274" w:lineRule="exact"/>
              <w:jc w:val="left"/>
            </w:pPr>
            <w:r>
              <w:rPr>
                <w:rStyle w:val="211pt1"/>
                <w:color w:val="000000"/>
              </w:rPr>
              <w:t>ное за</w:t>
            </w:r>
          </w:p>
          <w:p w:rsidR="008573EC" w:rsidRDefault="008573EC" w:rsidP="000C1CEC">
            <w:pPr>
              <w:pStyle w:val="210"/>
              <w:framePr w:w="15370" w:wrap="notBeside" w:vAnchor="text" w:hAnchor="text" w:xAlign="center" w:y="1"/>
              <w:shd w:val="clear" w:color="auto" w:fill="auto"/>
              <w:spacing w:before="0" w:after="0" w:line="274" w:lineRule="exact"/>
              <w:jc w:val="left"/>
            </w:pPr>
            <w:r>
              <w:rPr>
                <w:rStyle w:val="211pt1"/>
                <w:color w:val="000000"/>
              </w:rPr>
              <w:t>предостав</w:t>
            </w:r>
          </w:p>
          <w:p w:rsidR="008573EC" w:rsidRDefault="008573EC" w:rsidP="000C1CEC">
            <w:pPr>
              <w:pStyle w:val="210"/>
              <w:framePr w:w="15370" w:wrap="notBeside" w:vAnchor="text" w:hAnchor="text" w:xAlign="center" w:y="1"/>
              <w:shd w:val="clear" w:color="auto" w:fill="auto"/>
              <w:spacing w:before="0" w:after="0" w:line="274" w:lineRule="exact"/>
              <w:jc w:val="left"/>
            </w:pPr>
            <w:r>
              <w:rPr>
                <w:rStyle w:val="211pt1"/>
                <w:color w:val="000000"/>
              </w:rPr>
              <w:t>ление</w:t>
            </w:r>
          </w:p>
          <w:p w:rsidR="008573EC" w:rsidRDefault="008573EC" w:rsidP="000C1CEC">
            <w:pPr>
              <w:pStyle w:val="210"/>
              <w:framePr w:w="15370" w:wrap="notBeside" w:vAnchor="text" w:hAnchor="text" w:xAlign="center" w:y="1"/>
              <w:shd w:val="clear" w:color="auto" w:fill="auto"/>
              <w:spacing w:before="0" w:after="0" w:line="274" w:lineRule="exact"/>
              <w:jc w:val="left"/>
            </w:pPr>
            <w:r>
              <w:rPr>
                <w:rStyle w:val="211pt1"/>
                <w:color w:val="000000"/>
              </w:rPr>
              <w:t>муниципа</w:t>
            </w:r>
          </w:p>
          <w:p w:rsidR="008573EC" w:rsidRDefault="008573EC" w:rsidP="000C1CEC">
            <w:pPr>
              <w:pStyle w:val="210"/>
              <w:framePr w:w="15370" w:wrap="notBeside" w:vAnchor="text" w:hAnchor="text" w:xAlign="center" w:y="1"/>
              <w:shd w:val="clear" w:color="auto" w:fill="auto"/>
              <w:spacing w:before="0" w:after="0" w:line="274" w:lineRule="exact"/>
              <w:jc w:val="left"/>
            </w:pPr>
            <w:r>
              <w:rPr>
                <w:rStyle w:val="211pt1"/>
                <w:color w:val="000000"/>
              </w:rPr>
              <w:t>льной</w:t>
            </w:r>
          </w:p>
          <w:p w:rsidR="008573EC" w:rsidRDefault="008573EC" w:rsidP="000C1CEC">
            <w:pPr>
              <w:pStyle w:val="210"/>
              <w:framePr w:w="15370" w:wrap="notBeside" w:vAnchor="text" w:hAnchor="text" w:xAlign="center" w:y="1"/>
              <w:shd w:val="clear" w:color="auto" w:fill="auto"/>
              <w:spacing w:before="0" w:after="0" w:line="274" w:lineRule="exact"/>
              <w:jc w:val="left"/>
            </w:pPr>
            <w:r>
              <w:rPr>
                <w:rStyle w:val="211pt1"/>
                <w:color w:val="000000"/>
              </w:rPr>
              <w:t>услуги</w:t>
            </w:r>
          </w:p>
        </w:tc>
        <w:tc>
          <w:tcPr>
            <w:tcW w:w="2016" w:type="dxa"/>
            <w:vMerge w:val="restart"/>
            <w:tcBorders>
              <w:top w:val="single" w:sz="4" w:space="0" w:color="auto"/>
              <w:left w:val="single" w:sz="4" w:space="0" w:color="auto"/>
              <w:bottom w:val="nil"/>
              <w:right w:val="nil"/>
            </w:tcBorders>
            <w:shd w:val="clear" w:color="auto" w:fill="FFFFFF"/>
          </w:tcPr>
          <w:p w:rsidR="008573EC" w:rsidRDefault="008573EC" w:rsidP="000C1CEC">
            <w:pPr>
              <w:pStyle w:val="210"/>
              <w:framePr w:w="15370" w:wrap="notBeside" w:vAnchor="text" w:hAnchor="text" w:xAlign="center" w:y="1"/>
              <w:shd w:val="clear" w:color="auto" w:fill="auto"/>
              <w:spacing w:before="0" w:after="0" w:line="278" w:lineRule="exact"/>
            </w:pPr>
            <w:r>
              <w:rPr>
                <w:rStyle w:val="211pt1"/>
                <w:color w:val="000000"/>
              </w:rPr>
              <w:t>Уполномоченны й орган / ГИС</w:t>
            </w:r>
          </w:p>
        </w:tc>
        <w:tc>
          <w:tcPr>
            <w:tcW w:w="1958" w:type="dxa"/>
            <w:gridSpan w:val="2"/>
            <w:vMerge w:val="restart"/>
            <w:tcBorders>
              <w:top w:val="single" w:sz="4" w:space="0" w:color="auto"/>
              <w:left w:val="single" w:sz="4" w:space="0" w:color="auto"/>
              <w:bottom w:val="nil"/>
              <w:right w:val="nil"/>
            </w:tcBorders>
            <w:shd w:val="clear" w:color="auto" w:fill="FFFFFF"/>
          </w:tcPr>
          <w:p w:rsidR="008573EC" w:rsidRDefault="008573EC" w:rsidP="000C1CEC">
            <w:pPr>
              <w:framePr w:w="15370" w:wrap="notBeside" w:vAnchor="text" w:hAnchor="text" w:xAlign="center" w:y="1"/>
              <w:rPr>
                <w:color w:val="auto"/>
                <w:sz w:val="10"/>
                <w:szCs w:val="10"/>
              </w:rPr>
            </w:pPr>
          </w:p>
        </w:tc>
        <w:tc>
          <w:tcPr>
            <w:tcW w:w="2520" w:type="dxa"/>
            <w:vMerge w:val="restart"/>
            <w:tcBorders>
              <w:top w:val="single" w:sz="4" w:space="0" w:color="auto"/>
              <w:left w:val="single" w:sz="4" w:space="0" w:color="auto"/>
              <w:bottom w:val="nil"/>
              <w:right w:val="single" w:sz="4" w:space="0" w:color="auto"/>
            </w:tcBorders>
            <w:shd w:val="clear" w:color="auto" w:fill="FFFFFF"/>
          </w:tcPr>
          <w:p w:rsidR="008573EC" w:rsidRDefault="008573EC" w:rsidP="000C1CEC">
            <w:pPr>
              <w:pStyle w:val="210"/>
              <w:framePr w:w="15370" w:wrap="notBeside" w:vAnchor="text" w:hAnchor="text" w:xAlign="center" w:y="1"/>
              <w:shd w:val="clear" w:color="auto" w:fill="auto"/>
              <w:spacing w:before="0" w:after="0" w:line="274" w:lineRule="exact"/>
              <w:jc w:val="left"/>
            </w:pPr>
            <w:r>
              <w:rPr>
                <w:rStyle w:val="211pt1"/>
                <w:color w:val="000000"/>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8573EC" w:rsidTr="000C1CEC">
        <w:tblPrEx>
          <w:tblCellMar>
            <w:top w:w="0" w:type="dxa"/>
            <w:left w:w="0" w:type="dxa"/>
            <w:bottom w:w="0" w:type="dxa"/>
            <w:right w:w="0" w:type="dxa"/>
          </w:tblCellMar>
        </w:tblPrEx>
        <w:trPr>
          <w:trHeight w:hRule="exact" w:val="1675"/>
          <w:jc w:val="center"/>
        </w:trPr>
        <w:tc>
          <w:tcPr>
            <w:tcW w:w="2222" w:type="dxa"/>
            <w:vMerge/>
            <w:tcBorders>
              <w:top w:val="nil"/>
              <w:left w:val="single" w:sz="4" w:space="0" w:color="auto"/>
              <w:bottom w:val="single" w:sz="4" w:space="0" w:color="auto"/>
              <w:right w:val="nil"/>
            </w:tcBorders>
            <w:shd w:val="clear" w:color="auto" w:fill="FFFFFF"/>
          </w:tcPr>
          <w:p w:rsidR="008573EC" w:rsidRDefault="008573EC" w:rsidP="000C1CEC">
            <w:pPr>
              <w:pStyle w:val="210"/>
              <w:framePr w:w="15370" w:wrap="notBeside" w:vAnchor="text" w:hAnchor="text" w:xAlign="center" w:y="1"/>
              <w:shd w:val="clear" w:color="auto" w:fill="auto"/>
              <w:spacing w:before="0" w:after="0" w:line="274" w:lineRule="exact"/>
              <w:jc w:val="left"/>
            </w:pPr>
          </w:p>
        </w:tc>
        <w:tc>
          <w:tcPr>
            <w:tcW w:w="3653" w:type="dxa"/>
            <w:tcBorders>
              <w:top w:val="single" w:sz="4" w:space="0" w:color="auto"/>
              <w:left w:val="single" w:sz="4" w:space="0" w:color="auto"/>
              <w:bottom w:val="single" w:sz="4" w:space="0" w:color="auto"/>
              <w:right w:val="nil"/>
            </w:tcBorders>
            <w:shd w:val="clear" w:color="auto" w:fill="FFFFFF"/>
          </w:tcPr>
          <w:p w:rsidR="008573EC" w:rsidRDefault="008573EC" w:rsidP="000C1CEC">
            <w:pPr>
              <w:pStyle w:val="210"/>
              <w:framePr w:w="15370" w:wrap="notBeside" w:vAnchor="text" w:hAnchor="text" w:xAlign="center" w:y="1"/>
              <w:shd w:val="clear" w:color="auto" w:fill="auto"/>
              <w:spacing w:before="0" w:after="0" w:line="274" w:lineRule="exact"/>
              <w:jc w:val="left"/>
            </w:pPr>
            <w:r>
              <w:rPr>
                <w:rStyle w:val="211pt1"/>
                <w:color w:val="000000"/>
              </w:rPr>
              <w:t>В случае выявления оснований для отказа в приеме документов, направление заявителю в электронной форме в личный кабинет на ЕНГУ уведомления</w:t>
            </w:r>
          </w:p>
        </w:tc>
        <w:tc>
          <w:tcPr>
            <w:tcW w:w="1675" w:type="dxa"/>
            <w:tcBorders>
              <w:top w:val="single" w:sz="4" w:space="0" w:color="auto"/>
              <w:left w:val="single" w:sz="4" w:space="0" w:color="auto"/>
              <w:bottom w:val="single" w:sz="4" w:space="0" w:color="auto"/>
              <w:right w:val="nil"/>
            </w:tcBorders>
            <w:shd w:val="clear" w:color="auto" w:fill="FFFFFF"/>
          </w:tcPr>
          <w:p w:rsidR="008573EC" w:rsidRDefault="008573EC" w:rsidP="000C1CEC">
            <w:pPr>
              <w:pStyle w:val="210"/>
              <w:framePr w:w="15370" w:wrap="notBeside" w:vAnchor="text" w:hAnchor="text" w:xAlign="center" w:y="1"/>
              <w:shd w:val="clear" w:color="auto" w:fill="auto"/>
              <w:spacing w:before="0" w:after="0" w:line="274" w:lineRule="exact"/>
              <w:jc w:val="left"/>
            </w:pPr>
            <w:r>
              <w:rPr>
                <w:rStyle w:val="211pt1"/>
                <w:color w:val="000000"/>
              </w:rPr>
              <w:t>1 рабочий день</w:t>
            </w:r>
          </w:p>
        </w:tc>
        <w:tc>
          <w:tcPr>
            <w:tcW w:w="1325" w:type="dxa"/>
            <w:vMerge/>
            <w:tcBorders>
              <w:top w:val="nil"/>
              <w:left w:val="single" w:sz="4" w:space="0" w:color="auto"/>
              <w:bottom w:val="single" w:sz="4" w:space="0" w:color="auto"/>
              <w:right w:val="nil"/>
            </w:tcBorders>
            <w:shd w:val="clear" w:color="auto" w:fill="FFFFFF"/>
          </w:tcPr>
          <w:p w:rsidR="008573EC" w:rsidRDefault="008573EC" w:rsidP="000C1CEC">
            <w:pPr>
              <w:pStyle w:val="210"/>
              <w:framePr w:w="15370" w:wrap="notBeside" w:vAnchor="text" w:hAnchor="text" w:xAlign="center" w:y="1"/>
              <w:shd w:val="clear" w:color="auto" w:fill="auto"/>
              <w:spacing w:before="0" w:after="0" w:line="274" w:lineRule="exact"/>
              <w:jc w:val="left"/>
            </w:pPr>
          </w:p>
        </w:tc>
        <w:tc>
          <w:tcPr>
            <w:tcW w:w="2016" w:type="dxa"/>
            <w:vMerge/>
            <w:tcBorders>
              <w:top w:val="nil"/>
              <w:left w:val="single" w:sz="4" w:space="0" w:color="auto"/>
              <w:bottom w:val="single" w:sz="4" w:space="0" w:color="auto"/>
              <w:right w:val="nil"/>
            </w:tcBorders>
            <w:shd w:val="clear" w:color="auto" w:fill="FFFFFF"/>
          </w:tcPr>
          <w:p w:rsidR="008573EC" w:rsidRDefault="008573EC" w:rsidP="000C1CEC">
            <w:pPr>
              <w:pStyle w:val="210"/>
              <w:framePr w:w="15370" w:wrap="notBeside" w:vAnchor="text" w:hAnchor="text" w:xAlign="center" w:y="1"/>
              <w:shd w:val="clear" w:color="auto" w:fill="auto"/>
              <w:spacing w:before="0" w:after="0" w:line="274" w:lineRule="exact"/>
              <w:jc w:val="left"/>
            </w:pPr>
          </w:p>
        </w:tc>
        <w:tc>
          <w:tcPr>
            <w:tcW w:w="1958" w:type="dxa"/>
            <w:gridSpan w:val="2"/>
            <w:vMerge/>
            <w:tcBorders>
              <w:top w:val="nil"/>
              <w:left w:val="single" w:sz="4" w:space="0" w:color="auto"/>
              <w:bottom w:val="single" w:sz="4" w:space="0" w:color="auto"/>
              <w:right w:val="nil"/>
            </w:tcBorders>
            <w:shd w:val="clear" w:color="auto" w:fill="FFFFFF"/>
          </w:tcPr>
          <w:p w:rsidR="008573EC" w:rsidRDefault="008573EC" w:rsidP="000C1CEC">
            <w:pPr>
              <w:pStyle w:val="210"/>
              <w:framePr w:w="15370" w:wrap="notBeside" w:vAnchor="text" w:hAnchor="text" w:xAlign="center" w:y="1"/>
              <w:shd w:val="clear" w:color="auto" w:fill="auto"/>
              <w:spacing w:before="0" w:after="0" w:line="274" w:lineRule="exact"/>
              <w:jc w:val="left"/>
            </w:pPr>
          </w:p>
        </w:tc>
        <w:tc>
          <w:tcPr>
            <w:tcW w:w="2520" w:type="dxa"/>
            <w:vMerge/>
            <w:tcBorders>
              <w:top w:val="nil"/>
              <w:left w:val="single" w:sz="4" w:space="0" w:color="auto"/>
              <w:bottom w:val="single" w:sz="4" w:space="0" w:color="auto"/>
              <w:right w:val="single" w:sz="4" w:space="0" w:color="auto"/>
            </w:tcBorders>
            <w:shd w:val="clear" w:color="auto" w:fill="FFFFFF"/>
          </w:tcPr>
          <w:p w:rsidR="008573EC" w:rsidRDefault="008573EC" w:rsidP="000C1CEC">
            <w:pPr>
              <w:pStyle w:val="210"/>
              <w:framePr w:w="15370" w:wrap="notBeside" w:vAnchor="text" w:hAnchor="text" w:xAlign="center" w:y="1"/>
              <w:shd w:val="clear" w:color="auto" w:fill="auto"/>
              <w:spacing w:before="0" w:after="0" w:line="274" w:lineRule="exact"/>
              <w:jc w:val="left"/>
            </w:pPr>
          </w:p>
        </w:tc>
      </w:tr>
    </w:tbl>
    <w:p w:rsidR="008573EC" w:rsidRDefault="008573EC" w:rsidP="008573EC">
      <w:pPr>
        <w:framePr w:w="15370" w:wrap="notBeside" w:vAnchor="text" w:hAnchor="text" w:xAlign="center" w:y="1"/>
        <w:rPr>
          <w:color w:val="auto"/>
          <w:sz w:val="2"/>
          <w:szCs w:val="2"/>
        </w:rPr>
      </w:pPr>
    </w:p>
    <w:p w:rsidR="008573EC" w:rsidRDefault="008573EC" w:rsidP="008573EC">
      <w:pPr>
        <w:rPr>
          <w:color w:val="auto"/>
          <w:sz w:val="2"/>
          <w:szCs w:val="2"/>
        </w:rPr>
      </w:pPr>
    </w:p>
    <w:tbl>
      <w:tblPr>
        <w:tblW w:w="0" w:type="auto"/>
        <w:jc w:val="center"/>
        <w:tblLayout w:type="fixed"/>
        <w:tblCellMar>
          <w:left w:w="0" w:type="dxa"/>
          <w:right w:w="0" w:type="dxa"/>
        </w:tblCellMar>
        <w:tblLook w:val="0000" w:firstRow="0" w:lastRow="0" w:firstColumn="0" w:lastColumn="0" w:noHBand="0" w:noVBand="0"/>
      </w:tblPr>
      <w:tblGrid>
        <w:gridCol w:w="2222"/>
        <w:gridCol w:w="3653"/>
        <w:gridCol w:w="1666"/>
        <w:gridCol w:w="1325"/>
        <w:gridCol w:w="2026"/>
        <w:gridCol w:w="1958"/>
        <w:gridCol w:w="2520"/>
      </w:tblGrid>
      <w:tr w:rsidR="008573EC" w:rsidTr="000C1CEC">
        <w:tblPrEx>
          <w:tblCellMar>
            <w:top w:w="0" w:type="dxa"/>
            <w:left w:w="0" w:type="dxa"/>
            <w:bottom w:w="0" w:type="dxa"/>
            <w:right w:w="0" w:type="dxa"/>
          </w:tblCellMar>
        </w:tblPrEx>
        <w:trPr>
          <w:trHeight w:hRule="exact" w:val="298"/>
          <w:jc w:val="center"/>
        </w:trPr>
        <w:tc>
          <w:tcPr>
            <w:tcW w:w="2222" w:type="dxa"/>
            <w:tcBorders>
              <w:top w:val="single" w:sz="4" w:space="0" w:color="auto"/>
              <w:left w:val="single" w:sz="4" w:space="0" w:color="auto"/>
              <w:bottom w:val="nil"/>
              <w:right w:val="nil"/>
            </w:tcBorders>
            <w:shd w:val="clear" w:color="auto" w:fill="FFFFFF"/>
            <w:vAlign w:val="bottom"/>
          </w:tcPr>
          <w:p w:rsidR="008573EC" w:rsidRDefault="008573EC" w:rsidP="000C1CEC">
            <w:pPr>
              <w:pStyle w:val="210"/>
              <w:framePr w:w="15370" w:wrap="notBeside" w:vAnchor="text" w:hAnchor="text" w:xAlign="center" w:y="1"/>
              <w:shd w:val="clear" w:color="auto" w:fill="auto"/>
              <w:spacing w:before="0" w:after="0" w:line="220" w:lineRule="exact"/>
              <w:jc w:val="center"/>
            </w:pPr>
            <w:r>
              <w:rPr>
                <w:rStyle w:val="211pt1"/>
                <w:color w:val="000000"/>
              </w:rPr>
              <w:lastRenderedPageBreak/>
              <w:t>1</w:t>
            </w:r>
          </w:p>
        </w:tc>
        <w:tc>
          <w:tcPr>
            <w:tcW w:w="3653" w:type="dxa"/>
            <w:tcBorders>
              <w:top w:val="single" w:sz="4" w:space="0" w:color="auto"/>
              <w:left w:val="single" w:sz="4" w:space="0" w:color="auto"/>
              <w:bottom w:val="nil"/>
              <w:right w:val="nil"/>
            </w:tcBorders>
            <w:shd w:val="clear" w:color="auto" w:fill="FFFFFF"/>
            <w:vAlign w:val="bottom"/>
          </w:tcPr>
          <w:p w:rsidR="008573EC" w:rsidRDefault="008573EC" w:rsidP="000C1CEC">
            <w:pPr>
              <w:pStyle w:val="210"/>
              <w:framePr w:w="15370" w:wrap="notBeside" w:vAnchor="text" w:hAnchor="text" w:xAlign="center" w:y="1"/>
              <w:shd w:val="clear" w:color="auto" w:fill="auto"/>
              <w:spacing w:before="0" w:after="0" w:line="220" w:lineRule="exact"/>
              <w:jc w:val="center"/>
            </w:pPr>
            <w:r>
              <w:rPr>
                <w:rStyle w:val="211pt1"/>
                <w:color w:val="000000"/>
              </w:rPr>
              <w:t>2</w:t>
            </w:r>
          </w:p>
        </w:tc>
        <w:tc>
          <w:tcPr>
            <w:tcW w:w="1666" w:type="dxa"/>
            <w:tcBorders>
              <w:top w:val="single" w:sz="4" w:space="0" w:color="auto"/>
              <w:left w:val="single" w:sz="4" w:space="0" w:color="auto"/>
              <w:bottom w:val="nil"/>
              <w:right w:val="nil"/>
            </w:tcBorders>
            <w:shd w:val="clear" w:color="auto" w:fill="FFFFFF"/>
            <w:vAlign w:val="bottom"/>
          </w:tcPr>
          <w:p w:rsidR="008573EC" w:rsidRDefault="008573EC" w:rsidP="000C1CEC">
            <w:pPr>
              <w:pStyle w:val="210"/>
              <w:framePr w:w="15370" w:wrap="notBeside" w:vAnchor="text" w:hAnchor="text" w:xAlign="center" w:y="1"/>
              <w:shd w:val="clear" w:color="auto" w:fill="auto"/>
              <w:spacing w:before="0" w:after="0" w:line="220" w:lineRule="exact"/>
              <w:jc w:val="center"/>
            </w:pPr>
            <w:r>
              <w:rPr>
                <w:rStyle w:val="211pt1"/>
                <w:color w:val="000000"/>
              </w:rPr>
              <w:t>3</w:t>
            </w:r>
          </w:p>
        </w:tc>
        <w:tc>
          <w:tcPr>
            <w:tcW w:w="1325" w:type="dxa"/>
            <w:tcBorders>
              <w:top w:val="single" w:sz="4" w:space="0" w:color="auto"/>
              <w:left w:val="single" w:sz="4" w:space="0" w:color="auto"/>
              <w:bottom w:val="nil"/>
              <w:right w:val="nil"/>
            </w:tcBorders>
            <w:shd w:val="clear" w:color="auto" w:fill="FFFFFF"/>
            <w:vAlign w:val="bottom"/>
          </w:tcPr>
          <w:p w:rsidR="008573EC" w:rsidRDefault="008573EC" w:rsidP="000C1CEC">
            <w:pPr>
              <w:pStyle w:val="210"/>
              <w:framePr w:w="15370" w:wrap="notBeside" w:vAnchor="text" w:hAnchor="text" w:xAlign="center" w:y="1"/>
              <w:shd w:val="clear" w:color="auto" w:fill="auto"/>
              <w:spacing w:before="0" w:after="0" w:line="220" w:lineRule="exact"/>
              <w:jc w:val="center"/>
            </w:pPr>
            <w:r>
              <w:rPr>
                <w:rStyle w:val="211pt1"/>
                <w:color w:val="000000"/>
              </w:rPr>
              <w:t>4</w:t>
            </w:r>
          </w:p>
        </w:tc>
        <w:tc>
          <w:tcPr>
            <w:tcW w:w="2026" w:type="dxa"/>
            <w:tcBorders>
              <w:top w:val="single" w:sz="4" w:space="0" w:color="auto"/>
              <w:left w:val="single" w:sz="4" w:space="0" w:color="auto"/>
              <w:bottom w:val="nil"/>
              <w:right w:val="nil"/>
            </w:tcBorders>
            <w:shd w:val="clear" w:color="auto" w:fill="FFFFFF"/>
            <w:vAlign w:val="bottom"/>
          </w:tcPr>
          <w:p w:rsidR="008573EC" w:rsidRDefault="008573EC" w:rsidP="000C1CEC">
            <w:pPr>
              <w:pStyle w:val="210"/>
              <w:framePr w:w="15370" w:wrap="notBeside" w:vAnchor="text" w:hAnchor="text" w:xAlign="center" w:y="1"/>
              <w:shd w:val="clear" w:color="auto" w:fill="auto"/>
              <w:spacing w:before="0" w:after="0" w:line="220" w:lineRule="exact"/>
              <w:jc w:val="center"/>
            </w:pPr>
            <w:r>
              <w:rPr>
                <w:rStyle w:val="211pt1"/>
                <w:color w:val="000000"/>
              </w:rPr>
              <w:t>5</w:t>
            </w:r>
          </w:p>
        </w:tc>
        <w:tc>
          <w:tcPr>
            <w:tcW w:w="1958" w:type="dxa"/>
            <w:tcBorders>
              <w:top w:val="single" w:sz="4" w:space="0" w:color="auto"/>
              <w:left w:val="single" w:sz="4" w:space="0" w:color="auto"/>
              <w:bottom w:val="nil"/>
              <w:right w:val="nil"/>
            </w:tcBorders>
            <w:shd w:val="clear" w:color="auto" w:fill="FFFFFF"/>
            <w:vAlign w:val="bottom"/>
          </w:tcPr>
          <w:p w:rsidR="008573EC" w:rsidRDefault="008573EC" w:rsidP="000C1CEC">
            <w:pPr>
              <w:pStyle w:val="210"/>
              <w:framePr w:w="15370" w:wrap="notBeside" w:vAnchor="text" w:hAnchor="text" w:xAlign="center" w:y="1"/>
              <w:shd w:val="clear" w:color="auto" w:fill="auto"/>
              <w:spacing w:before="0" w:after="0" w:line="220" w:lineRule="exact"/>
              <w:jc w:val="center"/>
            </w:pPr>
            <w:r>
              <w:rPr>
                <w:rStyle w:val="211pt1"/>
                <w:color w:val="000000"/>
              </w:rPr>
              <w:t>6</w:t>
            </w:r>
          </w:p>
        </w:tc>
        <w:tc>
          <w:tcPr>
            <w:tcW w:w="2520" w:type="dxa"/>
            <w:tcBorders>
              <w:top w:val="single" w:sz="4" w:space="0" w:color="auto"/>
              <w:left w:val="single" w:sz="4" w:space="0" w:color="auto"/>
              <w:bottom w:val="nil"/>
              <w:right w:val="single" w:sz="4" w:space="0" w:color="auto"/>
            </w:tcBorders>
            <w:shd w:val="clear" w:color="auto" w:fill="FFFFFF"/>
            <w:vAlign w:val="bottom"/>
          </w:tcPr>
          <w:p w:rsidR="008573EC" w:rsidRDefault="008573EC" w:rsidP="000C1CEC">
            <w:pPr>
              <w:pStyle w:val="210"/>
              <w:framePr w:w="15370" w:wrap="notBeside" w:vAnchor="text" w:hAnchor="text" w:xAlign="center" w:y="1"/>
              <w:shd w:val="clear" w:color="auto" w:fill="auto"/>
              <w:spacing w:before="0" w:after="0" w:line="220" w:lineRule="exact"/>
              <w:jc w:val="center"/>
            </w:pPr>
            <w:r>
              <w:rPr>
                <w:rStyle w:val="211pt1"/>
                <w:color w:val="000000"/>
              </w:rPr>
              <w:t>7</w:t>
            </w:r>
          </w:p>
        </w:tc>
      </w:tr>
      <w:tr w:rsidR="008573EC" w:rsidTr="000C1CEC">
        <w:tblPrEx>
          <w:tblCellMar>
            <w:top w:w="0" w:type="dxa"/>
            <w:left w:w="0" w:type="dxa"/>
            <w:bottom w:w="0" w:type="dxa"/>
            <w:right w:w="0" w:type="dxa"/>
          </w:tblCellMar>
        </w:tblPrEx>
        <w:trPr>
          <w:trHeight w:hRule="exact" w:val="3384"/>
          <w:jc w:val="center"/>
        </w:trPr>
        <w:tc>
          <w:tcPr>
            <w:tcW w:w="2222" w:type="dxa"/>
            <w:vMerge w:val="restart"/>
            <w:tcBorders>
              <w:top w:val="single" w:sz="4" w:space="0" w:color="auto"/>
              <w:left w:val="single" w:sz="4" w:space="0" w:color="auto"/>
              <w:bottom w:val="nil"/>
              <w:right w:val="nil"/>
            </w:tcBorders>
            <w:shd w:val="clear" w:color="auto" w:fill="FFFFFF"/>
          </w:tcPr>
          <w:p w:rsidR="008573EC" w:rsidRDefault="008573EC" w:rsidP="000C1CEC">
            <w:pPr>
              <w:framePr w:w="15370" w:wrap="notBeside" w:vAnchor="text" w:hAnchor="text" w:xAlign="center" w:y="1"/>
              <w:rPr>
                <w:color w:val="auto"/>
                <w:sz w:val="10"/>
                <w:szCs w:val="10"/>
              </w:rPr>
            </w:pPr>
          </w:p>
        </w:tc>
        <w:tc>
          <w:tcPr>
            <w:tcW w:w="3653" w:type="dxa"/>
            <w:tcBorders>
              <w:top w:val="single" w:sz="4" w:space="0" w:color="auto"/>
              <w:left w:val="single" w:sz="4" w:space="0" w:color="auto"/>
              <w:bottom w:val="nil"/>
              <w:right w:val="nil"/>
            </w:tcBorders>
            <w:shd w:val="clear" w:color="auto" w:fill="FFFFFF"/>
          </w:tcPr>
          <w:p w:rsidR="008573EC" w:rsidRDefault="008573EC" w:rsidP="000C1CEC">
            <w:pPr>
              <w:pStyle w:val="210"/>
              <w:framePr w:w="15370" w:wrap="notBeside" w:vAnchor="text" w:hAnchor="text" w:xAlign="center" w:y="1"/>
              <w:shd w:val="clear" w:color="auto" w:fill="auto"/>
              <w:spacing w:before="0" w:after="0" w:line="274" w:lineRule="exact"/>
              <w:jc w:val="left"/>
            </w:pPr>
            <w:r>
              <w:rPr>
                <w:rStyle w:val="211pt1"/>
                <w:color w:val="000000"/>
              </w:rPr>
              <w:t>В случае отсутствия оснований для отказа в приеме документов, предусмотренных пунктом 2.12 Административного регламента, регистрация заявления в электронной базе данных по учету документов</w:t>
            </w:r>
          </w:p>
        </w:tc>
        <w:tc>
          <w:tcPr>
            <w:tcW w:w="1666" w:type="dxa"/>
            <w:vMerge w:val="restart"/>
            <w:tcBorders>
              <w:top w:val="single" w:sz="4" w:space="0" w:color="auto"/>
              <w:left w:val="single" w:sz="4" w:space="0" w:color="auto"/>
              <w:bottom w:val="nil"/>
              <w:right w:val="nil"/>
            </w:tcBorders>
            <w:shd w:val="clear" w:color="auto" w:fill="FFFFFF"/>
          </w:tcPr>
          <w:p w:rsidR="008573EC" w:rsidRDefault="008573EC" w:rsidP="000C1CEC">
            <w:pPr>
              <w:pStyle w:val="210"/>
              <w:framePr w:w="15370" w:wrap="notBeside" w:vAnchor="text" w:hAnchor="text" w:xAlign="center" w:y="1"/>
              <w:shd w:val="clear" w:color="auto" w:fill="auto"/>
              <w:spacing w:before="0" w:after="0" w:line="274" w:lineRule="exact"/>
              <w:jc w:val="left"/>
            </w:pPr>
            <w:r>
              <w:rPr>
                <w:rStyle w:val="211pt1"/>
                <w:color w:val="000000"/>
              </w:rPr>
              <w:t>1 рабочий день</w:t>
            </w:r>
          </w:p>
        </w:tc>
        <w:tc>
          <w:tcPr>
            <w:tcW w:w="1325" w:type="dxa"/>
            <w:tcBorders>
              <w:top w:val="single" w:sz="4" w:space="0" w:color="auto"/>
              <w:left w:val="single" w:sz="4" w:space="0" w:color="auto"/>
              <w:bottom w:val="nil"/>
              <w:right w:val="nil"/>
            </w:tcBorders>
            <w:shd w:val="clear" w:color="auto" w:fill="FFFFFF"/>
          </w:tcPr>
          <w:p w:rsidR="008573EC" w:rsidRDefault="008573EC" w:rsidP="000C1CEC">
            <w:pPr>
              <w:pStyle w:val="210"/>
              <w:framePr w:w="15370" w:wrap="notBeside" w:vAnchor="text" w:hAnchor="text" w:xAlign="center" w:y="1"/>
              <w:shd w:val="clear" w:color="auto" w:fill="auto"/>
              <w:spacing w:before="0" w:after="0" w:line="274" w:lineRule="exact"/>
              <w:jc w:val="left"/>
            </w:pPr>
            <w:r>
              <w:rPr>
                <w:rStyle w:val="211pt1"/>
                <w:color w:val="000000"/>
              </w:rPr>
              <w:t>должност</w:t>
            </w:r>
          </w:p>
          <w:p w:rsidR="008573EC" w:rsidRDefault="008573EC" w:rsidP="000C1CEC">
            <w:pPr>
              <w:pStyle w:val="210"/>
              <w:framePr w:w="15370" w:wrap="notBeside" w:vAnchor="text" w:hAnchor="text" w:xAlign="center" w:y="1"/>
              <w:shd w:val="clear" w:color="auto" w:fill="auto"/>
              <w:spacing w:before="0" w:after="0" w:line="274" w:lineRule="exact"/>
              <w:jc w:val="center"/>
            </w:pPr>
            <w:r>
              <w:rPr>
                <w:rStyle w:val="211pt1"/>
                <w:color w:val="000000"/>
              </w:rPr>
              <w:t>ное лицо</w:t>
            </w:r>
          </w:p>
          <w:p w:rsidR="008573EC" w:rsidRDefault="008573EC" w:rsidP="000C1CEC">
            <w:pPr>
              <w:pStyle w:val="210"/>
              <w:framePr w:w="15370" w:wrap="notBeside" w:vAnchor="text" w:hAnchor="text" w:xAlign="center" w:y="1"/>
              <w:shd w:val="clear" w:color="auto" w:fill="auto"/>
              <w:spacing w:before="0" w:after="0" w:line="274" w:lineRule="exact"/>
              <w:jc w:val="left"/>
            </w:pPr>
            <w:r>
              <w:rPr>
                <w:rStyle w:val="211pt1"/>
                <w:color w:val="000000"/>
              </w:rPr>
              <w:t>Уполномо</w:t>
            </w:r>
          </w:p>
          <w:p w:rsidR="008573EC" w:rsidRDefault="008573EC" w:rsidP="000C1CEC">
            <w:pPr>
              <w:pStyle w:val="210"/>
              <w:framePr w:w="15370" w:wrap="notBeside" w:vAnchor="text" w:hAnchor="text" w:xAlign="center" w:y="1"/>
              <w:shd w:val="clear" w:color="auto" w:fill="auto"/>
              <w:spacing w:before="0" w:after="0" w:line="274" w:lineRule="exact"/>
              <w:jc w:val="left"/>
            </w:pPr>
            <w:r>
              <w:rPr>
                <w:rStyle w:val="211pt1"/>
                <w:color w:val="000000"/>
              </w:rPr>
              <w:t>ченного</w:t>
            </w:r>
          </w:p>
          <w:p w:rsidR="008573EC" w:rsidRDefault="008573EC" w:rsidP="000C1CEC">
            <w:pPr>
              <w:pStyle w:val="210"/>
              <w:framePr w:w="15370" w:wrap="notBeside" w:vAnchor="text" w:hAnchor="text" w:xAlign="center" w:y="1"/>
              <w:shd w:val="clear" w:color="auto" w:fill="auto"/>
              <w:spacing w:before="0" w:after="0" w:line="274" w:lineRule="exact"/>
              <w:jc w:val="left"/>
            </w:pPr>
            <w:r>
              <w:rPr>
                <w:rStyle w:val="211pt1"/>
                <w:color w:val="000000"/>
              </w:rPr>
              <w:t>органа,</w:t>
            </w:r>
          </w:p>
          <w:p w:rsidR="008573EC" w:rsidRDefault="008573EC" w:rsidP="000C1CEC">
            <w:pPr>
              <w:pStyle w:val="210"/>
              <w:framePr w:w="15370" w:wrap="notBeside" w:vAnchor="text" w:hAnchor="text" w:xAlign="center" w:y="1"/>
              <w:shd w:val="clear" w:color="auto" w:fill="auto"/>
              <w:spacing w:before="0" w:after="0" w:line="274" w:lineRule="exact"/>
              <w:jc w:val="center"/>
            </w:pPr>
            <w:r>
              <w:rPr>
                <w:rStyle w:val="211pt1"/>
                <w:color w:val="000000"/>
              </w:rPr>
              <w:t>ответстве</w:t>
            </w:r>
          </w:p>
          <w:p w:rsidR="008573EC" w:rsidRDefault="008573EC" w:rsidP="000C1CEC">
            <w:pPr>
              <w:pStyle w:val="210"/>
              <w:framePr w:w="15370" w:wrap="notBeside" w:vAnchor="text" w:hAnchor="text" w:xAlign="center" w:y="1"/>
              <w:shd w:val="clear" w:color="auto" w:fill="auto"/>
              <w:spacing w:before="0" w:after="0" w:line="274" w:lineRule="exact"/>
              <w:jc w:val="left"/>
            </w:pPr>
            <w:r>
              <w:rPr>
                <w:rStyle w:val="211pt1"/>
                <w:color w:val="000000"/>
              </w:rPr>
              <w:t>нное за</w:t>
            </w:r>
          </w:p>
          <w:p w:rsidR="008573EC" w:rsidRDefault="008573EC" w:rsidP="000C1CEC">
            <w:pPr>
              <w:pStyle w:val="210"/>
              <w:framePr w:w="15370" w:wrap="notBeside" w:vAnchor="text" w:hAnchor="text" w:xAlign="center" w:y="1"/>
              <w:shd w:val="clear" w:color="auto" w:fill="auto"/>
              <w:spacing w:before="0" w:after="0" w:line="274" w:lineRule="exact"/>
              <w:jc w:val="left"/>
            </w:pPr>
            <w:r>
              <w:rPr>
                <w:rStyle w:val="211pt1"/>
                <w:color w:val="000000"/>
              </w:rPr>
              <w:t>регистрац</w:t>
            </w:r>
          </w:p>
          <w:p w:rsidR="008573EC" w:rsidRDefault="008573EC" w:rsidP="000C1CEC">
            <w:pPr>
              <w:pStyle w:val="210"/>
              <w:framePr w:w="15370" w:wrap="notBeside" w:vAnchor="text" w:hAnchor="text" w:xAlign="center" w:y="1"/>
              <w:shd w:val="clear" w:color="auto" w:fill="auto"/>
              <w:spacing w:before="0" w:after="0" w:line="274" w:lineRule="exact"/>
              <w:jc w:val="left"/>
            </w:pPr>
            <w:r>
              <w:rPr>
                <w:rStyle w:val="211pt1"/>
                <w:color w:val="000000"/>
              </w:rPr>
              <w:t>ию</w:t>
            </w:r>
          </w:p>
          <w:p w:rsidR="008573EC" w:rsidRDefault="008573EC" w:rsidP="000C1CEC">
            <w:pPr>
              <w:pStyle w:val="210"/>
              <w:framePr w:w="15370" w:wrap="notBeside" w:vAnchor="text" w:hAnchor="text" w:xAlign="center" w:y="1"/>
              <w:shd w:val="clear" w:color="auto" w:fill="auto"/>
              <w:spacing w:before="0" w:after="0" w:line="274" w:lineRule="exact"/>
              <w:jc w:val="left"/>
            </w:pPr>
            <w:r>
              <w:rPr>
                <w:rStyle w:val="211pt1"/>
                <w:color w:val="000000"/>
              </w:rPr>
              <w:t>корреспон</w:t>
            </w:r>
          </w:p>
          <w:p w:rsidR="008573EC" w:rsidRDefault="008573EC" w:rsidP="000C1CEC">
            <w:pPr>
              <w:pStyle w:val="210"/>
              <w:framePr w:w="15370" w:wrap="notBeside" w:vAnchor="text" w:hAnchor="text" w:xAlign="center" w:y="1"/>
              <w:shd w:val="clear" w:color="auto" w:fill="auto"/>
              <w:spacing w:before="0" w:after="0" w:line="274" w:lineRule="exact"/>
              <w:jc w:val="left"/>
            </w:pPr>
            <w:r>
              <w:rPr>
                <w:rStyle w:val="211pt1"/>
                <w:color w:val="000000"/>
              </w:rPr>
              <w:t>денции</w:t>
            </w:r>
          </w:p>
        </w:tc>
        <w:tc>
          <w:tcPr>
            <w:tcW w:w="2026" w:type="dxa"/>
            <w:tcBorders>
              <w:top w:val="single" w:sz="4" w:space="0" w:color="auto"/>
              <w:left w:val="single" w:sz="4" w:space="0" w:color="auto"/>
              <w:bottom w:val="nil"/>
              <w:right w:val="nil"/>
            </w:tcBorders>
            <w:shd w:val="clear" w:color="auto" w:fill="FFFFFF"/>
          </w:tcPr>
          <w:p w:rsidR="008573EC" w:rsidRDefault="008573EC" w:rsidP="000C1CEC">
            <w:pPr>
              <w:pStyle w:val="210"/>
              <w:framePr w:w="15370" w:wrap="notBeside" w:vAnchor="text" w:hAnchor="text" w:xAlign="center" w:y="1"/>
              <w:shd w:val="clear" w:color="auto" w:fill="auto"/>
              <w:spacing w:before="0" w:after="0" w:line="274" w:lineRule="exact"/>
            </w:pPr>
            <w:r>
              <w:rPr>
                <w:rStyle w:val="211pt1"/>
                <w:color w:val="000000"/>
              </w:rPr>
              <w:t>Уполномоченны й орган/ГИС</w:t>
            </w:r>
          </w:p>
        </w:tc>
        <w:tc>
          <w:tcPr>
            <w:tcW w:w="1958" w:type="dxa"/>
            <w:tcBorders>
              <w:top w:val="single" w:sz="4" w:space="0" w:color="auto"/>
              <w:left w:val="single" w:sz="4" w:space="0" w:color="auto"/>
              <w:bottom w:val="nil"/>
              <w:right w:val="nil"/>
            </w:tcBorders>
            <w:shd w:val="clear" w:color="auto" w:fill="FFFFFF"/>
          </w:tcPr>
          <w:p w:rsidR="008573EC" w:rsidRDefault="008573EC" w:rsidP="000C1CEC">
            <w:pPr>
              <w:framePr w:w="15370" w:wrap="notBeside" w:vAnchor="text" w:hAnchor="text" w:xAlign="center" w:y="1"/>
              <w:rPr>
                <w:color w:val="auto"/>
                <w:sz w:val="10"/>
                <w:szCs w:val="10"/>
              </w:rPr>
            </w:pPr>
          </w:p>
        </w:tc>
        <w:tc>
          <w:tcPr>
            <w:tcW w:w="2520" w:type="dxa"/>
            <w:tcBorders>
              <w:top w:val="single" w:sz="4" w:space="0" w:color="auto"/>
              <w:left w:val="single" w:sz="4" w:space="0" w:color="auto"/>
              <w:bottom w:val="nil"/>
              <w:right w:val="single" w:sz="4" w:space="0" w:color="auto"/>
            </w:tcBorders>
            <w:shd w:val="clear" w:color="auto" w:fill="FFFFFF"/>
          </w:tcPr>
          <w:p w:rsidR="008573EC" w:rsidRDefault="008573EC" w:rsidP="000C1CEC">
            <w:pPr>
              <w:framePr w:w="15370" w:wrap="notBeside" w:vAnchor="text" w:hAnchor="text" w:xAlign="center" w:y="1"/>
              <w:rPr>
                <w:color w:val="auto"/>
                <w:sz w:val="10"/>
                <w:szCs w:val="10"/>
              </w:rPr>
            </w:pPr>
          </w:p>
        </w:tc>
      </w:tr>
      <w:tr w:rsidR="008573EC" w:rsidTr="000C1CEC">
        <w:tblPrEx>
          <w:tblCellMar>
            <w:top w:w="0" w:type="dxa"/>
            <w:left w:w="0" w:type="dxa"/>
            <w:bottom w:w="0" w:type="dxa"/>
            <w:right w:w="0" w:type="dxa"/>
          </w:tblCellMar>
        </w:tblPrEx>
        <w:trPr>
          <w:trHeight w:hRule="exact" w:val="3874"/>
          <w:jc w:val="center"/>
        </w:trPr>
        <w:tc>
          <w:tcPr>
            <w:tcW w:w="2222" w:type="dxa"/>
            <w:vMerge/>
            <w:tcBorders>
              <w:top w:val="nil"/>
              <w:left w:val="single" w:sz="4" w:space="0" w:color="auto"/>
              <w:bottom w:val="nil"/>
              <w:right w:val="nil"/>
            </w:tcBorders>
            <w:shd w:val="clear" w:color="auto" w:fill="FFFFFF"/>
          </w:tcPr>
          <w:p w:rsidR="008573EC" w:rsidRDefault="008573EC" w:rsidP="000C1CEC">
            <w:pPr>
              <w:framePr w:w="15370" w:wrap="notBeside" w:vAnchor="text" w:hAnchor="text" w:xAlign="center" w:y="1"/>
              <w:rPr>
                <w:color w:val="auto"/>
                <w:sz w:val="10"/>
                <w:szCs w:val="10"/>
              </w:rPr>
            </w:pPr>
          </w:p>
        </w:tc>
        <w:tc>
          <w:tcPr>
            <w:tcW w:w="3653" w:type="dxa"/>
            <w:tcBorders>
              <w:top w:val="single" w:sz="4" w:space="0" w:color="auto"/>
              <w:left w:val="single" w:sz="4" w:space="0" w:color="auto"/>
              <w:bottom w:val="nil"/>
              <w:right w:val="nil"/>
            </w:tcBorders>
            <w:shd w:val="clear" w:color="auto" w:fill="FFFFFF"/>
          </w:tcPr>
          <w:p w:rsidR="008573EC" w:rsidRDefault="008573EC" w:rsidP="000C1CEC">
            <w:pPr>
              <w:pStyle w:val="210"/>
              <w:framePr w:w="15370" w:wrap="notBeside" w:vAnchor="text" w:hAnchor="text" w:xAlign="center" w:y="1"/>
              <w:shd w:val="clear" w:color="auto" w:fill="auto"/>
              <w:spacing w:before="0" w:after="0" w:line="274" w:lineRule="exact"/>
              <w:jc w:val="left"/>
            </w:pPr>
            <w:r>
              <w:rPr>
                <w:rStyle w:val="211pt1"/>
                <w:color w:val="000000"/>
              </w:rPr>
              <w:t>Проверка заявления и документов представленных для получения муниципальной услуги</w:t>
            </w:r>
          </w:p>
        </w:tc>
        <w:tc>
          <w:tcPr>
            <w:tcW w:w="1666" w:type="dxa"/>
            <w:vMerge/>
            <w:tcBorders>
              <w:top w:val="nil"/>
              <w:left w:val="single" w:sz="4" w:space="0" w:color="auto"/>
              <w:bottom w:val="nil"/>
              <w:right w:val="nil"/>
            </w:tcBorders>
            <w:shd w:val="clear" w:color="auto" w:fill="FFFFFF"/>
          </w:tcPr>
          <w:p w:rsidR="008573EC" w:rsidRDefault="008573EC" w:rsidP="000C1CEC">
            <w:pPr>
              <w:pStyle w:val="210"/>
              <w:framePr w:w="15370" w:wrap="notBeside" w:vAnchor="text" w:hAnchor="text" w:xAlign="center" w:y="1"/>
              <w:shd w:val="clear" w:color="auto" w:fill="auto"/>
              <w:spacing w:before="0" w:after="0" w:line="274" w:lineRule="exact"/>
              <w:jc w:val="left"/>
            </w:pPr>
          </w:p>
        </w:tc>
        <w:tc>
          <w:tcPr>
            <w:tcW w:w="1325" w:type="dxa"/>
            <w:tcBorders>
              <w:top w:val="single" w:sz="4" w:space="0" w:color="auto"/>
              <w:left w:val="single" w:sz="4" w:space="0" w:color="auto"/>
              <w:bottom w:val="nil"/>
              <w:right w:val="nil"/>
            </w:tcBorders>
            <w:shd w:val="clear" w:color="auto" w:fill="FFFFFF"/>
            <w:vAlign w:val="bottom"/>
          </w:tcPr>
          <w:p w:rsidR="008573EC" w:rsidRDefault="008573EC" w:rsidP="000C1CEC">
            <w:pPr>
              <w:pStyle w:val="210"/>
              <w:framePr w:w="15370" w:wrap="notBeside" w:vAnchor="text" w:hAnchor="text" w:xAlign="center" w:y="1"/>
              <w:shd w:val="clear" w:color="auto" w:fill="auto"/>
              <w:spacing w:before="0" w:after="0" w:line="274" w:lineRule="exact"/>
              <w:jc w:val="left"/>
            </w:pPr>
            <w:r>
              <w:rPr>
                <w:rStyle w:val="211pt1"/>
                <w:color w:val="000000"/>
              </w:rPr>
              <w:t>должност</w:t>
            </w:r>
          </w:p>
          <w:p w:rsidR="008573EC" w:rsidRDefault="008573EC" w:rsidP="000C1CEC">
            <w:pPr>
              <w:pStyle w:val="210"/>
              <w:framePr w:w="15370" w:wrap="notBeside" w:vAnchor="text" w:hAnchor="text" w:xAlign="center" w:y="1"/>
              <w:shd w:val="clear" w:color="auto" w:fill="auto"/>
              <w:spacing w:before="0" w:after="0" w:line="274" w:lineRule="exact"/>
              <w:jc w:val="center"/>
            </w:pPr>
            <w:r>
              <w:rPr>
                <w:rStyle w:val="211pt1"/>
                <w:color w:val="000000"/>
              </w:rPr>
              <w:t>ное лицо</w:t>
            </w:r>
          </w:p>
          <w:p w:rsidR="008573EC" w:rsidRDefault="008573EC" w:rsidP="000C1CEC">
            <w:pPr>
              <w:pStyle w:val="210"/>
              <w:framePr w:w="15370" w:wrap="notBeside" w:vAnchor="text" w:hAnchor="text" w:xAlign="center" w:y="1"/>
              <w:shd w:val="clear" w:color="auto" w:fill="auto"/>
              <w:spacing w:before="0" w:after="0" w:line="274" w:lineRule="exact"/>
              <w:jc w:val="left"/>
            </w:pPr>
            <w:r>
              <w:rPr>
                <w:rStyle w:val="211pt1"/>
                <w:color w:val="000000"/>
              </w:rPr>
              <w:t>Уполномо</w:t>
            </w:r>
          </w:p>
          <w:p w:rsidR="008573EC" w:rsidRDefault="008573EC" w:rsidP="000C1CEC">
            <w:pPr>
              <w:pStyle w:val="210"/>
              <w:framePr w:w="15370" w:wrap="notBeside" w:vAnchor="text" w:hAnchor="text" w:xAlign="center" w:y="1"/>
              <w:shd w:val="clear" w:color="auto" w:fill="auto"/>
              <w:spacing w:before="0" w:after="0" w:line="274" w:lineRule="exact"/>
              <w:jc w:val="left"/>
            </w:pPr>
            <w:r>
              <w:rPr>
                <w:rStyle w:val="211pt1"/>
                <w:color w:val="000000"/>
              </w:rPr>
              <w:t>ченного</w:t>
            </w:r>
          </w:p>
          <w:p w:rsidR="008573EC" w:rsidRDefault="008573EC" w:rsidP="000C1CEC">
            <w:pPr>
              <w:pStyle w:val="210"/>
              <w:framePr w:w="15370" w:wrap="notBeside" w:vAnchor="text" w:hAnchor="text" w:xAlign="center" w:y="1"/>
              <w:shd w:val="clear" w:color="auto" w:fill="auto"/>
              <w:spacing w:before="0" w:after="0" w:line="274" w:lineRule="exact"/>
              <w:jc w:val="left"/>
            </w:pPr>
            <w:r>
              <w:rPr>
                <w:rStyle w:val="211pt1"/>
                <w:color w:val="000000"/>
              </w:rPr>
              <w:t>органа,</w:t>
            </w:r>
          </w:p>
          <w:p w:rsidR="008573EC" w:rsidRDefault="008573EC" w:rsidP="000C1CEC">
            <w:pPr>
              <w:pStyle w:val="210"/>
              <w:framePr w:w="15370" w:wrap="notBeside" w:vAnchor="text" w:hAnchor="text" w:xAlign="center" w:y="1"/>
              <w:shd w:val="clear" w:color="auto" w:fill="auto"/>
              <w:spacing w:before="0" w:after="0" w:line="274" w:lineRule="exact"/>
              <w:jc w:val="center"/>
            </w:pPr>
            <w:r>
              <w:rPr>
                <w:rStyle w:val="211pt1"/>
                <w:color w:val="000000"/>
              </w:rPr>
              <w:t>ответстве</w:t>
            </w:r>
          </w:p>
          <w:p w:rsidR="008573EC" w:rsidRDefault="008573EC" w:rsidP="000C1CEC">
            <w:pPr>
              <w:pStyle w:val="210"/>
              <w:framePr w:w="15370" w:wrap="notBeside" w:vAnchor="text" w:hAnchor="text" w:xAlign="center" w:y="1"/>
              <w:shd w:val="clear" w:color="auto" w:fill="auto"/>
              <w:spacing w:before="0" w:after="0" w:line="274" w:lineRule="exact"/>
              <w:jc w:val="left"/>
            </w:pPr>
            <w:r>
              <w:rPr>
                <w:rStyle w:val="211pt1"/>
                <w:color w:val="000000"/>
              </w:rPr>
              <w:t>нное за</w:t>
            </w:r>
          </w:p>
          <w:p w:rsidR="008573EC" w:rsidRDefault="008573EC" w:rsidP="000C1CEC">
            <w:pPr>
              <w:pStyle w:val="210"/>
              <w:framePr w:w="15370" w:wrap="notBeside" w:vAnchor="text" w:hAnchor="text" w:xAlign="center" w:y="1"/>
              <w:shd w:val="clear" w:color="auto" w:fill="auto"/>
              <w:spacing w:before="0" w:after="0" w:line="274" w:lineRule="exact"/>
              <w:jc w:val="left"/>
            </w:pPr>
            <w:r>
              <w:rPr>
                <w:rStyle w:val="211pt1"/>
                <w:color w:val="000000"/>
              </w:rPr>
              <w:t>предостав</w:t>
            </w:r>
          </w:p>
          <w:p w:rsidR="008573EC" w:rsidRDefault="008573EC" w:rsidP="000C1CEC">
            <w:pPr>
              <w:pStyle w:val="210"/>
              <w:framePr w:w="15370" w:wrap="notBeside" w:vAnchor="text" w:hAnchor="text" w:xAlign="center" w:y="1"/>
              <w:shd w:val="clear" w:color="auto" w:fill="auto"/>
              <w:spacing w:before="0" w:after="0" w:line="274" w:lineRule="exact"/>
              <w:jc w:val="left"/>
            </w:pPr>
            <w:r>
              <w:rPr>
                <w:rStyle w:val="211pt1"/>
                <w:color w:val="000000"/>
              </w:rPr>
              <w:t>ление</w:t>
            </w:r>
          </w:p>
          <w:p w:rsidR="008573EC" w:rsidRDefault="008573EC" w:rsidP="000C1CEC">
            <w:pPr>
              <w:pStyle w:val="210"/>
              <w:framePr w:w="15370" w:wrap="notBeside" w:vAnchor="text" w:hAnchor="text" w:xAlign="center" w:y="1"/>
              <w:shd w:val="clear" w:color="auto" w:fill="auto"/>
              <w:spacing w:before="0" w:after="0" w:line="274" w:lineRule="exact"/>
              <w:jc w:val="left"/>
            </w:pPr>
            <w:r>
              <w:rPr>
                <w:rStyle w:val="211pt1"/>
                <w:color w:val="000000"/>
              </w:rPr>
              <w:t>муницип</w:t>
            </w:r>
          </w:p>
          <w:p w:rsidR="008573EC" w:rsidRDefault="008573EC" w:rsidP="000C1CEC">
            <w:pPr>
              <w:pStyle w:val="210"/>
              <w:framePr w:w="15370" w:wrap="notBeside" w:vAnchor="text" w:hAnchor="text" w:xAlign="center" w:y="1"/>
              <w:shd w:val="clear" w:color="auto" w:fill="auto"/>
              <w:spacing w:before="0" w:after="0" w:line="274" w:lineRule="exact"/>
              <w:jc w:val="left"/>
            </w:pPr>
            <w:r>
              <w:rPr>
                <w:rStyle w:val="211pt1"/>
                <w:color w:val="000000"/>
              </w:rPr>
              <w:t>альной</w:t>
            </w:r>
          </w:p>
          <w:p w:rsidR="008573EC" w:rsidRDefault="008573EC" w:rsidP="000C1CEC">
            <w:pPr>
              <w:pStyle w:val="210"/>
              <w:framePr w:w="15370" w:wrap="notBeside" w:vAnchor="text" w:hAnchor="text" w:xAlign="center" w:y="1"/>
              <w:shd w:val="clear" w:color="auto" w:fill="auto"/>
              <w:spacing w:before="0" w:after="0" w:line="274" w:lineRule="exact"/>
              <w:jc w:val="left"/>
            </w:pPr>
            <w:r>
              <w:rPr>
                <w:rStyle w:val="211pt1"/>
                <w:color w:val="000000"/>
              </w:rPr>
              <w:t>услуги</w:t>
            </w:r>
          </w:p>
        </w:tc>
        <w:tc>
          <w:tcPr>
            <w:tcW w:w="2026" w:type="dxa"/>
            <w:tcBorders>
              <w:top w:val="single" w:sz="4" w:space="0" w:color="auto"/>
              <w:left w:val="single" w:sz="4" w:space="0" w:color="auto"/>
              <w:bottom w:val="nil"/>
              <w:right w:val="nil"/>
            </w:tcBorders>
            <w:shd w:val="clear" w:color="auto" w:fill="FFFFFF"/>
          </w:tcPr>
          <w:p w:rsidR="008573EC" w:rsidRDefault="008573EC" w:rsidP="000C1CEC">
            <w:pPr>
              <w:pStyle w:val="210"/>
              <w:framePr w:w="15370" w:wrap="notBeside" w:vAnchor="text" w:hAnchor="text" w:xAlign="center" w:y="1"/>
              <w:shd w:val="clear" w:color="auto" w:fill="auto"/>
              <w:spacing w:before="0" w:after="0" w:line="274" w:lineRule="exact"/>
            </w:pPr>
            <w:r>
              <w:rPr>
                <w:rStyle w:val="211pt1"/>
                <w:color w:val="000000"/>
              </w:rPr>
              <w:t>Уполномоченны й орган/ГИС</w:t>
            </w:r>
          </w:p>
        </w:tc>
        <w:tc>
          <w:tcPr>
            <w:tcW w:w="1958" w:type="dxa"/>
            <w:tcBorders>
              <w:top w:val="single" w:sz="4" w:space="0" w:color="auto"/>
              <w:left w:val="single" w:sz="4" w:space="0" w:color="auto"/>
              <w:bottom w:val="nil"/>
              <w:right w:val="nil"/>
            </w:tcBorders>
            <w:shd w:val="clear" w:color="auto" w:fill="FFFFFF"/>
          </w:tcPr>
          <w:p w:rsidR="008573EC" w:rsidRDefault="008573EC" w:rsidP="000C1CEC">
            <w:pPr>
              <w:framePr w:w="15370" w:wrap="notBeside" w:vAnchor="text" w:hAnchor="text" w:xAlign="center" w:y="1"/>
              <w:rPr>
                <w:color w:val="auto"/>
                <w:sz w:val="10"/>
                <w:szCs w:val="10"/>
              </w:rPr>
            </w:pPr>
          </w:p>
        </w:tc>
        <w:tc>
          <w:tcPr>
            <w:tcW w:w="2520" w:type="dxa"/>
            <w:tcBorders>
              <w:top w:val="single" w:sz="4" w:space="0" w:color="auto"/>
              <w:left w:val="single" w:sz="4" w:space="0" w:color="auto"/>
              <w:bottom w:val="nil"/>
              <w:right w:val="single" w:sz="4" w:space="0" w:color="auto"/>
            </w:tcBorders>
            <w:shd w:val="clear" w:color="auto" w:fill="FFFFFF"/>
          </w:tcPr>
          <w:p w:rsidR="008573EC" w:rsidRDefault="008573EC" w:rsidP="000C1CEC">
            <w:pPr>
              <w:pStyle w:val="210"/>
              <w:framePr w:w="15370" w:wrap="notBeside" w:vAnchor="text" w:hAnchor="text" w:xAlign="center" w:y="1"/>
              <w:shd w:val="clear" w:color="auto" w:fill="auto"/>
              <w:spacing w:before="0" w:after="0" w:line="274" w:lineRule="exact"/>
              <w:jc w:val="left"/>
            </w:pPr>
            <w:r>
              <w:rPr>
                <w:rStyle w:val="211pt1"/>
                <w:color w:val="000000"/>
              </w:rPr>
              <w:t>Направленное заявителю электронное уведомление о приеме заявления к рассмотрению либо отказа в приеме заявления к рассмотрению</w:t>
            </w:r>
          </w:p>
        </w:tc>
      </w:tr>
      <w:tr w:rsidR="008573EC" w:rsidTr="000C1CEC">
        <w:tblPrEx>
          <w:tblCellMar>
            <w:top w:w="0" w:type="dxa"/>
            <w:left w:w="0" w:type="dxa"/>
            <w:bottom w:w="0" w:type="dxa"/>
            <w:right w:w="0" w:type="dxa"/>
          </w:tblCellMar>
        </w:tblPrEx>
        <w:trPr>
          <w:trHeight w:hRule="exact" w:val="307"/>
          <w:jc w:val="center"/>
        </w:trPr>
        <w:tc>
          <w:tcPr>
            <w:tcW w:w="2222" w:type="dxa"/>
            <w:tcBorders>
              <w:top w:val="single" w:sz="4" w:space="0" w:color="auto"/>
              <w:left w:val="single" w:sz="4" w:space="0" w:color="auto"/>
              <w:bottom w:val="nil"/>
              <w:right w:val="nil"/>
            </w:tcBorders>
            <w:shd w:val="clear" w:color="auto" w:fill="FFFFFF"/>
          </w:tcPr>
          <w:p w:rsidR="008573EC" w:rsidRDefault="008573EC" w:rsidP="000C1CEC">
            <w:pPr>
              <w:framePr w:w="15370" w:wrap="notBeside" w:vAnchor="text" w:hAnchor="text" w:xAlign="center" w:y="1"/>
              <w:rPr>
                <w:color w:val="auto"/>
                <w:sz w:val="10"/>
                <w:szCs w:val="10"/>
              </w:rPr>
            </w:pPr>
          </w:p>
        </w:tc>
        <w:tc>
          <w:tcPr>
            <w:tcW w:w="3653" w:type="dxa"/>
            <w:tcBorders>
              <w:top w:val="single" w:sz="4" w:space="0" w:color="auto"/>
              <w:left w:val="nil"/>
              <w:bottom w:val="nil"/>
              <w:right w:val="nil"/>
            </w:tcBorders>
            <w:shd w:val="clear" w:color="auto" w:fill="FFFFFF"/>
            <w:vAlign w:val="bottom"/>
          </w:tcPr>
          <w:p w:rsidR="008573EC" w:rsidRDefault="008573EC" w:rsidP="000C1CEC">
            <w:pPr>
              <w:pStyle w:val="210"/>
              <w:framePr w:w="15370" w:wrap="notBeside" w:vAnchor="text" w:hAnchor="text" w:xAlign="center" w:y="1"/>
              <w:shd w:val="clear" w:color="auto" w:fill="auto"/>
              <w:spacing w:before="0" w:after="0" w:line="220" w:lineRule="exact"/>
              <w:ind w:right="180"/>
              <w:jc w:val="right"/>
            </w:pPr>
            <w:r>
              <w:rPr>
                <w:rStyle w:val="211pt1"/>
                <w:color w:val="000000"/>
              </w:rPr>
              <w:t>2.</w:t>
            </w:r>
          </w:p>
        </w:tc>
        <w:tc>
          <w:tcPr>
            <w:tcW w:w="5017" w:type="dxa"/>
            <w:gridSpan w:val="3"/>
            <w:tcBorders>
              <w:top w:val="single" w:sz="4" w:space="0" w:color="auto"/>
              <w:left w:val="nil"/>
              <w:bottom w:val="nil"/>
              <w:right w:val="nil"/>
            </w:tcBorders>
            <w:shd w:val="clear" w:color="auto" w:fill="FFFFFF"/>
            <w:vAlign w:val="bottom"/>
          </w:tcPr>
          <w:p w:rsidR="008573EC" w:rsidRDefault="008573EC" w:rsidP="000C1CEC">
            <w:pPr>
              <w:pStyle w:val="210"/>
              <w:framePr w:w="15370" w:wrap="notBeside" w:vAnchor="text" w:hAnchor="text" w:xAlign="center" w:y="1"/>
              <w:shd w:val="clear" w:color="auto" w:fill="auto"/>
              <w:spacing w:before="0" w:after="0" w:line="220" w:lineRule="exact"/>
              <w:jc w:val="left"/>
            </w:pPr>
            <w:r>
              <w:rPr>
                <w:rStyle w:val="211pt1"/>
                <w:color w:val="000000"/>
              </w:rPr>
              <w:t>Получение сведений посредством СМЭВ</w:t>
            </w:r>
          </w:p>
        </w:tc>
        <w:tc>
          <w:tcPr>
            <w:tcW w:w="1958" w:type="dxa"/>
            <w:tcBorders>
              <w:top w:val="single" w:sz="4" w:space="0" w:color="auto"/>
              <w:left w:val="nil"/>
              <w:bottom w:val="nil"/>
              <w:right w:val="nil"/>
            </w:tcBorders>
            <w:shd w:val="clear" w:color="auto" w:fill="FFFFFF"/>
          </w:tcPr>
          <w:p w:rsidR="008573EC" w:rsidRDefault="008573EC" w:rsidP="000C1CEC">
            <w:pPr>
              <w:framePr w:w="15370" w:wrap="notBeside" w:vAnchor="text" w:hAnchor="text" w:xAlign="center" w:y="1"/>
              <w:rPr>
                <w:color w:val="auto"/>
                <w:sz w:val="10"/>
                <w:szCs w:val="10"/>
              </w:rPr>
            </w:pPr>
          </w:p>
        </w:tc>
        <w:tc>
          <w:tcPr>
            <w:tcW w:w="2520" w:type="dxa"/>
            <w:tcBorders>
              <w:top w:val="single" w:sz="4" w:space="0" w:color="auto"/>
              <w:left w:val="nil"/>
              <w:bottom w:val="nil"/>
              <w:right w:val="single" w:sz="4" w:space="0" w:color="auto"/>
            </w:tcBorders>
            <w:shd w:val="clear" w:color="auto" w:fill="FFFFFF"/>
          </w:tcPr>
          <w:p w:rsidR="008573EC" w:rsidRDefault="008573EC" w:rsidP="000C1CEC">
            <w:pPr>
              <w:framePr w:w="15370" w:wrap="notBeside" w:vAnchor="text" w:hAnchor="text" w:xAlign="center" w:y="1"/>
              <w:rPr>
                <w:color w:val="auto"/>
                <w:sz w:val="10"/>
                <w:szCs w:val="10"/>
              </w:rPr>
            </w:pPr>
          </w:p>
        </w:tc>
      </w:tr>
      <w:tr w:rsidR="008573EC" w:rsidTr="000C1CEC">
        <w:tblPrEx>
          <w:tblCellMar>
            <w:top w:w="0" w:type="dxa"/>
            <w:left w:w="0" w:type="dxa"/>
            <w:bottom w:w="0" w:type="dxa"/>
            <w:right w:w="0" w:type="dxa"/>
          </w:tblCellMar>
        </w:tblPrEx>
        <w:trPr>
          <w:trHeight w:hRule="exact" w:val="326"/>
          <w:jc w:val="center"/>
        </w:trPr>
        <w:tc>
          <w:tcPr>
            <w:tcW w:w="2222" w:type="dxa"/>
            <w:tcBorders>
              <w:top w:val="single" w:sz="4" w:space="0" w:color="auto"/>
              <w:left w:val="single" w:sz="4" w:space="0" w:color="auto"/>
              <w:bottom w:val="nil"/>
              <w:right w:val="nil"/>
            </w:tcBorders>
            <w:shd w:val="clear" w:color="auto" w:fill="FFFFFF"/>
            <w:vAlign w:val="bottom"/>
          </w:tcPr>
          <w:p w:rsidR="008573EC" w:rsidRDefault="008573EC" w:rsidP="000C1CEC">
            <w:pPr>
              <w:pStyle w:val="210"/>
              <w:framePr w:w="15370" w:wrap="notBeside" w:vAnchor="text" w:hAnchor="text" w:xAlign="center" w:y="1"/>
              <w:shd w:val="clear" w:color="auto" w:fill="auto"/>
              <w:spacing w:before="0" w:after="0" w:line="220" w:lineRule="exact"/>
              <w:jc w:val="left"/>
            </w:pPr>
            <w:r>
              <w:rPr>
                <w:rStyle w:val="211pt1"/>
                <w:color w:val="000000"/>
              </w:rPr>
              <w:t>пакет</w:t>
            </w:r>
          </w:p>
        </w:tc>
        <w:tc>
          <w:tcPr>
            <w:tcW w:w="3653" w:type="dxa"/>
            <w:tcBorders>
              <w:top w:val="single" w:sz="4" w:space="0" w:color="auto"/>
              <w:left w:val="single" w:sz="4" w:space="0" w:color="auto"/>
              <w:bottom w:val="nil"/>
              <w:right w:val="nil"/>
            </w:tcBorders>
            <w:shd w:val="clear" w:color="auto" w:fill="FFFFFF"/>
            <w:vAlign w:val="bottom"/>
          </w:tcPr>
          <w:p w:rsidR="008573EC" w:rsidRDefault="008573EC" w:rsidP="000C1CEC">
            <w:pPr>
              <w:pStyle w:val="210"/>
              <w:framePr w:w="15370" w:wrap="notBeside" w:vAnchor="text" w:hAnchor="text" w:xAlign="center" w:y="1"/>
              <w:shd w:val="clear" w:color="auto" w:fill="auto"/>
              <w:spacing w:before="0" w:after="0" w:line="220" w:lineRule="exact"/>
              <w:jc w:val="left"/>
            </w:pPr>
            <w:r>
              <w:rPr>
                <w:rStyle w:val="211pt1"/>
                <w:color w:val="000000"/>
              </w:rPr>
              <w:t>направление межведомственных</w:t>
            </w:r>
          </w:p>
        </w:tc>
        <w:tc>
          <w:tcPr>
            <w:tcW w:w="1666" w:type="dxa"/>
            <w:tcBorders>
              <w:top w:val="single" w:sz="4" w:space="0" w:color="auto"/>
              <w:left w:val="single" w:sz="4" w:space="0" w:color="auto"/>
              <w:bottom w:val="nil"/>
              <w:right w:val="nil"/>
            </w:tcBorders>
            <w:shd w:val="clear" w:color="auto" w:fill="FFFFFF"/>
            <w:vAlign w:val="bottom"/>
          </w:tcPr>
          <w:p w:rsidR="008573EC" w:rsidRDefault="008573EC" w:rsidP="000C1CEC">
            <w:pPr>
              <w:pStyle w:val="210"/>
              <w:framePr w:w="15370" w:wrap="notBeside" w:vAnchor="text" w:hAnchor="text" w:xAlign="center" w:y="1"/>
              <w:shd w:val="clear" w:color="auto" w:fill="auto"/>
              <w:spacing w:before="0" w:after="0" w:line="220" w:lineRule="exact"/>
              <w:jc w:val="left"/>
            </w:pPr>
            <w:r>
              <w:rPr>
                <w:rStyle w:val="211pt1"/>
                <w:color w:val="000000"/>
              </w:rPr>
              <w:t>в день</w:t>
            </w:r>
          </w:p>
        </w:tc>
        <w:tc>
          <w:tcPr>
            <w:tcW w:w="1325" w:type="dxa"/>
            <w:tcBorders>
              <w:top w:val="single" w:sz="4" w:space="0" w:color="auto"/>
              <w:left w:val="single" w:sz="4" w:space="0" w:color="auto"/>
              <w:bottom w:val="nil"/>
              <w:right w:val="nil"/>
            </w:tcBorders>
            <w:shd w:val="clear" w:color="auto" w:fill="FFFFFF"/>
            <w:vAlign w:val="bottom"/>
          </w:tcPr>
          <w:p w:rsidR="008573EC" w:rsidRDefault="008573EC" w:rsidP="000C1CEC">
            <w:pPr>
              <w:pStyle w:val="210"/>
              <w:framePr w:w="15370" w:wrap="notBeside" w:vAnchor="text" w:hAnchor="text" w:xAlign="center" w:y="1"/>
              <w:shd w:val="clear" w:color="auto" w:fill="auto"/>
              <w:spacing w:before="0" w:after="0" w:line="220" w:lineRule="exact"/>
              <w:jc w:val="left"/>
            </w:pPr>
            <w:r>
              <w:rPr>
                <w:rStyle w:val="211pt1"/>
                <w:color w:val="000000"/>
              </w:rPr>
              <w:t>должностн</w:t>
            </w:r>
          </w:p>
        </w:tc>
        <w:tc>
          <w:tcPr>
            <w:tcW w:w="2026" w:type="dxa"/>
            <w:tcBorders>
              <w:top w:val="single" w:sz="4" w:space="0" w:color="auto"/>
              <w:left w:val="single" w:sz="4" w:space="0" w:color="auto"/>
              <w:bottom w:val="nil"/>
              <w:right w:val="nil"/>
            </w:tcBorders>
            <w:shd w:val="clear" w:color="auto" w:fill="FFFFFF"/>
            <w:vAlign w:val="bottom"/>
          </w:tcPr>
          <w:p w:rsidR="008573EC" w:rsidRDefault="008573EC" w:rsidP="000C1CEC">
            <w:pPr>
              <w:pStyle w:val="210"/>
              <w:framePr w:w="15370" w:wrap="notBeside" w:vAnchor="text" w:hAnchor="text" w:xAlign="center" w:y="1"/>
              <w:shd w:val="clear" w:color="auto" w:fill="auto"/>
              <w:spacing w:before="0" w:after="0" w:line="220" w:lineRule="exact"/>
            </w:pPr>
            <w:r>
              <w:rPr>
                <w:rStyle w:val="211pt1"/>
                <w:color w:val="000000"/>
              </w:rPr>
              <w:t>Уполномоченны</w:t>
            </w:r>
          </w:p>
        </w:tc>
        <w:tc>
          <w:tcPr>
            <w:tcW w:w="1958" w:type="dxa"/>
            <w:tcBorders>
              <w:top w:val="single" w:sz="4" w:space="0" w:color="auto"/>
              <w:left w:val="single" w:sz="4" w:space="0" w:color="auto"/>
              <w:bottom w:val="nil"/>
              <w:right w:val="nil"/>
            </w:tcBorders>
            <w:shd w:val="clear" w:color="auto" w:fill="FFFFFF"/>
            <w:vAlign w:val="bottom"/>
          </w:tcPr>
          <w:p w:rsidR="008573EC" w:rsidRDefault="008573EC" w:rsidP="000C1CEC">
            <w:pPr>
              <w:pStyle w:val="210"/>
              <w:framePr w:w="15370" w:wrap="notBeside" w:vAnchor="text" w:hAnchor="text" w:xAlign="center" w:y="1"/>
              <w:shd w:val="clear" w:color="auto" w:fill="auto"/>
              <w:spacing w:before="0" w:after="0" w:line="220" w:lineRule="exact"/>
              <w:jc w:val="left"/>
            </w:pPr>
            <w:r>
              <w:rPr>
                <w:rStyle w:val="211pt1"/>
                <w:color w:val="000000"/>
              </w:rPr>
              <w:t>отсутствие</w:t>
            </w:r>
          </w:p>
        </w:tc>
        <w:tc>
          <w:tcPr>
            <w:tcW w:w="2520" w:type="dxa"/>
            <w:tcBorders>
              <w:top w:val="single" w:sz="4" w:space="0" w:color="auto"/>
              <w:left w:val="single" w:sz="4" w:space="0" w:color="auto"/>
              <w:bottom w:val="nil"/>
              <w:right w:val="single" w:sz="4" w:space="0" w:color="auto"/>
            </w:tcBorders>
            <w:shd w:val="clear" w:color="auto" w:fill="FFFFFF"/>
            <w:vAlign w:val="bottom"/>
          </w:tcPr>
          <w:p w:rsidR="008573EC" w:rsidRDefault="008573EC" w:rsidP="000C1CEC">
            <w:pPr>
              <w:pStyle w:val="210"/>
              <w:framePr w:w="15370" w:wrap="notBeside" w:vAnchor="text" w:hAnchor="text" w:xAlign="center" w:y="1"/>
              <w:shd w:val="clear" w:color="auto" w:fill="auto"/>
              <w:spacing w:before="0" w:after="0" w:line="220" w:lineRule="exact"/>
              <w:jc w:val="left"/>
            </w:pPr>
            <w:r>
              <w:rPr>
                <w:rStyle w:val="211pt1"/>
                <w:color w:val="000000"/>
              </w:rPr>
              <w:t>направление</w:t>
            </w:r>
          </w:p>
        </w:tc>
      </w:tr>
      <w:tr w:rsidR="008573EC" w:rsidTr="000C1CEC">
        <w:tblPrEx>
          <w:tblCellMar>
            <w:top w:w="0" w:type="dxa"/>
            <w:left w:w="0" w:type="dxa"/>
            <w:bottom w:w="0" w:type="dxa"/>
            <w:right w:w="0" w:type="dxa"/>
          </w:tblCellMar>
        </w:tblPrEx>
        <w:trPr>
          <w:trHeight w:hRule="exact" w:val="264"/>
          <w:jc w:val="center"/>
        </w:trPr>
        <w:tc>
          <w:tcPr>
            <w:tcW w:w="2222" w:type="dxa"/>
            <w:tcBorders>
              <w:top w:val="nil"/>
              <w:left w:val="single" w:sz="4" w:space="0" w:color="auto"/>
              <w:bottom w:val="nil"/>
              <w:right w:val="nil"/>
            </w:tcBorders>
            <w:shd w:val="clear" w:color="auto" w:fill="FFFFFF"/>
            <w:vAlign w:val="bottom"/>
          </w:tcPr>
          <w:p w:rsidR="008573EC" w:rsidRDefault="008573EC" w:rsidP="000C1CEC">
            <w:pPr>
              <w:pStyle w:val="210"/>
              <w:framePr w:w="15370" w:wrap="notBeside" w:vAnchor="text" w:hAnchor="text" w:xAlign="center" w:y="1"/>
              <w:shd w:val="clear" w:color="auto" w:fill="auto"/>
              <w:spacing w:before="0" w:after="0" w:line="220" w:lineRule="exact"/>
              <w:jc w:val="left"/>
            </w:pPr>
            <w:r>
              <w:rPr>
                <w:rStyle w:val="211pt1"/>
                <w:color w:val="000000"/>
              </w:rPr>
              <w:t>зарегистрированн</w:t>
            </w:r>
          </w:p>
        </w:tc>
        <w:tc>
          <w:tcPr>
            <w:tcW w:w="3653" w:type="dxa"/>
            <w:tcBorders>
              <w:top w:val="nil"/>
              <w:left w:val="single" w:sz="4" w:space="0" w:color="auto"/>
              <w:bottom w:val="nil"/>
              <w:right w:val="nil"/>
            </w:tcBorders>
            <w:shd w:val="clear" w:color="auto" w:fill="FFFFFF"/>
            <w:vAlign w:val="bottom"/>
          </w:tcPr>
          <w:p w:rsidR="008573EC" w:rsidRDefault="008573EC" w:rsidP="000C1CEC">
            <w:pPr>
              <w:pStyle w:val="210"/>
              <w:framePr w:w="15370" w:wrap="notBeside" w:vAnchor="text" w:hAnchor="text" w:xAlign="center" w:y="1"/>
              <w:shd w:val="clear" w:color="auto" w:fill="auto"/>
              <w:spacing w:before="0" w:after="0" w:line="220" w:lineRule="exact"/>
              <w:ind w:right="180"/>
              <w:jc w:val="right"/>
            </w:pPr>
            <w:r>
              <w:rPr>
                <w:rStyle w:val="211pt1"/>
                <w:color w:val="000000"/>
              </w:rPr>
              <w:t>запросов в органы и организации,</w:t>
            </w:r>
          </w:p>
        </w:tc>
        <w:tc>
          <w:tcPr>
            <w:tcW w:w="1666" w:type="dxa"/>
            <w:tcBorders>
              <w:top w:val="nil"/>
              <w:left w:val="single" w:sz="4" w:space="0" w:color="auto"/>
              <w:bottom w:val="nil"/>
              <w:right w:val="nil"/>
            </w:tcBorders>
            <w:shd w:val="clear" w:color="auto" w:fill="FFFFFF"/>
            <w:vAlign w:val="bottom"/>
          </w:tcPr>
          <w:p w:rsidR="008573EC" w:rsidRDefault="008573EC" w:rsidP="000C1CEC">
            <w:pPr>
              <w:pStyle w:val="210"/>
              <w:framePr w:w="15370" w:wrap="notBeside" w:vAnchor="text" w:hAnchor="text" w:xAlign="center" w:y="1"/>
              <w:shd w:val="clear" w:color="auto" w:fill="auto"/>
              <w:spacing w:before="0" w:after="0" w:line="220" w:lineRule="exact"/>
              <w:jc w:val="left"/>
            </w:pPr>
            <w:r>
              <w:rPr>
                <w:rStyle w:val="211pt1"/>
                <w:color w:val="000000"/>
              </w:rPr>
              <w:t>регистрации</w:t>
            </w:r>
          </w:p>
        </w:tc>
        <w:tc>
          <w:tcPr>
            <w:tcW w:w="1325" w:type="dxa"/>
            <w:tcBorders>
              <w:top w:val="nil"/>
              <w:left w:val="single" w:sz="4" w:space="0" w:color="auto"/>
              <w:bottom w:val="nil"/>
              <w:right w:val="nil"/>
            </w:tcBorders>
            <w:shd w:val="clear" w:color="auto" w:fill="FFFFFF"/>
            <w:vAlign w:val="bottom"/>
          </w:tcPr>
          <w:p w:rsidR="008573EC" w:rsidRDefault="008573EC" w:rsidP="000C1CEC">
            <w:pPr>
              <w:pStyle w:val="210"/>
              <w:framePr w:w="15370" w:wrap="notBeside" w:vAnchor="text" w:hAnchor="text" w:xAlign="center" w:y="1"/>
              <w:shd w:val="clear" w:color="auto" w:fill="auto"/>
              <w:spacing w:before="0" w:after="0" w:line="220" w:lineRule="exact"/>
              <w:jc w:val="left"/>
            </w:pPr>
            <w:r>
              <w:rPr>
                <w:rStyle w:val="211pt1"/>
                <w:color w:val="000000"/>
              </w:rPr>
              <w:t>ое лицо</w:t>
            </w:r>
          </w:p>
        </w:tc>
        <w:tc>
          <w:tcPr>
            <w:tcW w:w="2026" w:type="dxa"/>
            <w:tcBorders>
              <w:top w:val="nil"/>
              <w:left w:val="single" w:sz="4" w:space="0" w:color="auto"/>
              <w:bottom w:val="nil"/>
              <w:right w:val="nil"/>
            </w:tcBorders>
            <w:shd w:val="clear" w:color="auto" w:fill="FFFFFF"/>
            <w:vAlign w:val="bottom"/>
          </w:tcPr>
          <w:p w:rsidR="008573EC" w:rsidRDefault="008573EC" w:rsidP="000C1CEC">
            <w:pPr>
              <w:pStyle w:val="210"/>
              <w:framePr w:w="15370" w:wrap="notBeside" w:vAnchor="text" w:hAnchor="text" w:xAlign="center" w:y="1"/>
              <w:shd w:val="clear" w:color="auto" w:fill="auto"/>
              <w:spacing w:before="0" w:after="0" w:line="220" w:lineRule="exact"/>
            </w:pPr>
            <w:r>
              <w:rPr>
                <w:rStyle w:val="211pt1"/>
                <w:color w:val="000000"/>
              </w:rPr>
              <w:t>й орган/ГИС/</w:t>
            </w:r>
          </w:p>
        </w:tc>
        <w:tc>
          <w:tcPr>
            <w:tcW w:w="1958" w:type="dxa"/>
            <w:tcBorders>
              <w:top w:val="nil"/>
              <w:left w:val="single" w:sz="4" w:space="0" w:color="auto"/>
              <w:bottom w:val="nil"/>
              <w:right w:val="nil"/>
            </w:tcBorders>
            <w:shd w:val="clear" w:color="auto" w:fill="FFFFFF"/>
            <w:vAlign w:val="bottom"/>
          </w:tcPr>
          <w:p w:rsidR="008573EC" w:rsidRDefault="008573EC" w:rsidP="000C1CEC">
            <w:pPr>
              <w:pStyle w:val="210"/>
              <w:framePr w:w="15370" w:wrap="notBeside" w:vAnchor="text" w:hAnchor="text" w:xAlign="center" w:y="1"/>
              <w:shd w:val="clear" w:color="auto" w:fill="auto"/>
              <w:spacing w:before="0" w:after="0" w:line="220" w:lineRule="exact"/>
              <w:jc w:val="left"/>
            </w:pPr>
            <w:r>
              <w:rPr>
                <w:rStyle w:val="211pt1"/>
                <w:color w:val="000000"/>
              </w:rPr>
              <w:t>документов,</w:t>
            </w:r>
          </w:p>
        </w:tc>
        <w:tc>
          <w:tcPr>
            <w:tcW w:w="2520" w:type="dxa"/>
            <w:tcBorders>
              <w:top w:val="nil"/>
              <w:left w:val="single" w:sz="4" w:space="0" w:color="auto"/>
              <w:bottom w:val="nil"/>
              <w:right w:val="single" w:sz="4" w:space="0" w:color="auto"/>
            </w:tcBorders>
            <w:shd w:val="clear" w:color="auto" w:fill="FFFFFF"/>
            <w:vAlign w:val="bottom"/>
          </w:tcPr>
          <w:p w:rsidR="008573EC" w:rsidRDefault="008573EC" w:rsidP="000C1CEC">
            <w:pPr>
              <w:pStyle w:val="210"/>
              <w:framePr w:w="15370" w:wrap="notBeside" w:vAnchor="text" w:hAnchor="text" w:xAlign="center" w:y="1"/>
              <w:shd w:val="clear" w:color="auto" w:fill="auto"/>
              <w:spacing w:before="0" w:after="0" w:line="220" w:lineRule="exact"/>
              <w:jc w:val="left"/>
            </w:pPr>
            <w:r>
              <w:rPr>
                <w:rStyle w:val="211pt1"/>
                <w:color w:val="000000"/>
              </w:rPr>
              <w:t>межведомственного</w:t>
            </w:r>
          </w:p>
        </w:tc>
      </w:tr>
      <w:tr w:rsidR="008573EC" w:rsidTr="000C1CEC">
        <w:tblPrEx>
          <w:tblCellMar>
            <w:top w:w="0" w:type="dxa"/>
            <w:left w:w="0" w:type="dxa"/>
            <w:bottom w:w="0" w:type="dxa"/>
            <w:right w:w="0" w:type="dxa"/>
          </w:tblCellMar>
        </w:tblPrEx>
        <w:trPr>
          <w:trHeight w:hRule="exact" w:val="274"/>
          <w:jc w:val="center"/>
        </w:trPr>
        <w:tc>
          <w:tcPr>
            <w:tcW w:w="2222" w:type="dxa"/>
            <w:tcBorders>
              <w:top w:val="nil"/>
              <w:left w:val="single" w:sz="4" w:space="0" w:color="auto"/>
              <w:bottom w:val="nil"/>
              <w:right w:val="nil"/>
            </w:tcBorders>
            <w:shd w:val="clear" w:color="auto" w:fill="FFFFFF"/>
          </w:tcPr>
          <w:p w:rsidR="008573EC" w:rsidRDefault="008573EC" w:rsidP="000C1CEC">
            <w:pPr>
              <w:pStyle w:val="210"/>
              <w:framePr w:w="15370" w:wrap="notBeside" w:vAnchor="text" w:hAnchor="text" w:xAlign="center" w:y="1"/>
              <w:shd w:val="clear" w:color="auto" w:fill="auto"/>
              <w:spacing w:before="0" w:after="0" w:line="220" w:lineRule="exact"/>
              <w:jc w:val="left"/>
            </w:pPr>
            <w:r>
              <w:rPr>
                <w:rStyle w:val="211pt1"/>
                <w:color w:val="000000"/>
              </w:rPr>
              <w:t>ых документов,</w:t>
            </w:r>
          </w:p>
        </w:tc>
        <w:tc>
          <w:tcPr>
            <w:tcW w:w="3653" w:type="dxa"/>
            <w:tcBorders>
              <w:top w:val="nil"/>
              <w:left w:val="single" w:sz="4" w:space="0" w:color="auto"/>
              <w:bottom w:val="nil"/>
              <w:right w:val="nil"/>
            </w:tcBorders>
            <w:shd w:val="clear" w:color="auto" w:fill="FFFFFF"/>
          </w:tcPr>
          <w:p w:rsidR="008573EC" w:rsidRDefault="008573EC" w:rsidP="000C1CEC">
            <w:pPr>
              <w:pStyle w:val="210"/>
              <w:framePr w:w="15370" w:wrap="notBeside" w:vAnchor="text" w:hAnchor="text" w:xAlign="center" w:y="1"/>
              <w:shd w:val="clear" w:color="auto" w:fill="auto"/>
              <w:spacing w:before="0" w:after="0" w:line="220" w:lineRule="exact"/>
              <w:jc w:val="left"/>
            </w:pPr>
            <w:r>
              <w:rPr>
                <w:rStyle w:val="211pt1"/>
                <w:color w:val="000000"/>
              </w:rPr>
              <w:t>указанные в пункте 2.3</w:t>
            </w:r>
          </w:p>
        </w:tc>
        <w:tc>
          <w:tcPr>
            <w:tcW w:w="1666" w:type="dxa"/>
            <w:tcBorders>
              <w:top w:val="nil"/>
              <w:left w:val="single" w:sz="4" w:space="0" w:color="auto"/>
              <w:bottom w:val="nil"/>
              <w:right w:val="nil"/>
            </w:tcBorders>
            <w:shd w:val="clear" w:color="auto" w:fill="FFFFFF"/>
          </w:tcPr>
          <w:p w:rsidR="008573EC" w:rsidRDefault="008573EC" w:rsidP="000C1CEC">
            <w:pPr>
              <w:pStyle w:val="210"/>
              <w:framePr w:w="15370" w:wrap="notBeside" w:vAnchor="text" w:hAnchor="text" w:xAlign="center" w:y="1"/>
              <w:shd w:val="clear" w:color="auto" w:fill="auto"/>
              <w:spacing w:before="0" w:after="0" w:line="220" w:lineRule="exact"/>
              <w:jc w:val="left"/>
            </w:pPr>
            <w:r>
              <w:rPr>
                <w:rStyle w:val="211pt1"/>
                <w:color w:val="000000"/>
              </w:rPr>
              <w:t>заявления и</w:t>
            </w:r>
          </w:p>
        </w:tc>
        <w:tc>
          <w:tcPr>
            <w:tcW w:w="1325" w:type="dxa"/>
            <w:tcBorders>
              <w:top w:val="nil"/>
              <w:left w:val="single" w:sz="4" w:space="0" w:color="auto"/>
              <w:bottom w:val="nil"/>
              <w:right w:val="nil"/>
            </w:tcBorders>
            <w:shd w:val="clear" w:color="auto" w:fill="FFFFFF"/>
          </w:tcPr>
          <w:p w:rsidR="008573EC" w:rsidRDefault="008573EC" w:rsidP="000C1CEC">
            <w:pPr>
              <w:pStyle w:val="210"/>
              <w:framePr w:w="15370" w:wrap="notBeside" w:vAnchor="text" w:hAnchor="text" w:xAlign="center" w:y="1"/>
              <w:shd w:val="clear" w:color="auto" w:fill="auto"/>
              <w:spacing w:before="0" w:after="0" w:line="220" w:lineRule="exact"/>
              <w:jc w:val="left"/>
            </w:pPr>
            <w:r>
              <w:rPr>
                <w:rStyle w:val="211pt1"/>
                <w:color w:val="000000"/>
              </w:rPr>
              <w:t>Уполномо</w:t>
            </w:r>
          </w:p>
        </w:tc>
        <w:tc>
          <w:tcPr>
            <w:tcW w:w="2026" w:type="dxa"/>
            <w:tcBorders>
              <w:top w:val="nil"/>
              <w:left w:val="single" w:sz="4" w:space="0" w:color="auto"/>
              <w:bottom w:val="nil"/>
              <w:right w:val="nil"/>
            </w:tcBorders>
            <w:shd w:val="clear" w:color="auto" w:fill="FFFFFF"/>
          </w:tcPr>
          <w:p w:rsidR="008573EC" w:rsidRDefault="008573EC" w:rsidP="000C1CEC">
            <w:pPr>
              <w:pStyle w:val="210"/>
              <w:framePr w:w="15370" w:wrap="notBeside" w:vAnchor="text" w:hAnchor="text" w:xAlign="center" w:y="1"/>
              <w:shd w:val="clear" w:color="auto" w:fill="auto"/>
              <w:spacing w:before="0" w:after="0" w:line="220" w:lineRule="exact"/>
            </w:pPr>
            <w:r>
              <w:rPr>
                <w:rStyle w:val="211pt1"/>
                <w:color w:val="000000"/>
              </w:rPr>
              <w:t>СМЭВ</w:t>
            </w:r>
          </w:p>
        </w:tc>
        <w:tc>
          <w:tcPr>
            <w:tcW w:w="1958" w:type="dxa"/>
            <w:tcBorders>
              <w:top w:val="nil"/>
              <w:left w:val="single" w:sz="4" w:space="0" w:color="auto"/>
              <w:bottom w:val="nil"/>
              <w:right w:val="nil"/>
            </w:tcBorders>
            <w:shd w:val="clear" w:color="auto" w:fill="FFFFFF"/>
          </w:tcPr>
          <w:p w:rsidR="008573EC" w:rsidRDefault="008573EC" w:rsidP="000C1CEC">
            <w:pPr>
              <w:pStyle w:val="210"/>
              <w:framePr w:w="15370" w:wrap="notBeside" w:vAnchor="text" w:hAnchor="text" w:xAlign="center" w:y="1"/>
              <w:shd w:val="clear" w:color="auto" w:fill="auto"/>
              <w:spacing w:before="0" w:after="0" w:line="220" w:lineRule="exact"/>
              <w:jc w:val="left"/>
            </w:pPr>
            <w:r>
              <w:rPr>
                <w:rStyle w:val="211pt1"/>
                <w:color w:val="000000"/>
              </w:rPr>
              <w:t>необходимых</w:t>
            </w:r>
          </w:p>
        </w:tc>
        <w:tc>
          <w:tcPr>
            <w:tcW w:w="2520" w:type="dxa"/>
            <w:tcBorders>
              <w:top w:val="nil"/>
              <w:left w:val="single" w:sz="4" w:space="0" w:color="auto"/>
              <w:bottom w:val="nil"/>
              <w:right w:val="single" w:sz="4" w:space="0" w:color="auto"/>
            </w:tcBorders>
            <w:shd w:val="clear" w:color="auto" w:fill="FFFFFF"/>
          </w:tcPr>
          <w:p w:rsidR="008573EC" w:rsidRDefault="008573EC" w:rsidP="000C1CEC">
            <w:pPr>
              <w:pStyle w:val="210"/>
              <w:framePr w:w="15370" w:wrap="notBeside" w:vAnchor="text" w:hAnchor="text" w:xAlign="center" w:y="1"/>
              <w:shd w:val="clear" w:color="auto" w:fill="auto"/>
              <w:spacing w:before="0" w:after="0" w:line="220" w:lineRule="exact"/>
              <w:jc w:val="left"/>
            </w:pPr>
            <w:r>
              <w:rPr>
                <w:rStyle w:val="211pt1"/>
                <w:color w:val="000000"/>
              </w:rPr>
              <w:t>запроса в органы</w:t>
            </w:r>
          </w:p>
        </w:tc>
      </w:tr>
      <w:tr w:rsidR="008573EC" w:rsidTr="000C1CEC">
        <w:tblPrEx>
          <w:tblCellMar>
            <w:top w:w="0" w:type="dxa"/>
            <w:left w:w="0" w:type="dxa"/>
            <w:bottom w:w="0" w:type="dxa"/>
            <w:right w:w="0" w:type="dxa"/>
          </w:tblCellMar>
        </w:tblPrEx>
        <w:trPr>
          <w:trHeight w:hRule="exact" w:val="298"/>
          <w:jc w:val="center"/>
        </w:trPr>
        <w:tc>
          <w:tcPr>
            <w:tcW w:w="2222" w:type="dxa"/>
            <w:tcBorders>
              <w:top w:val="nil"/>
              <w:left w:val="single" w:sz="4" w:space="0" w:color="auto"/>
              <w:bottom w:val="nil"/>
              <w:right w:val="nil"/>
            </w:tcBorders>
            <w:shd w:val="clear" w:color="auto" w:fill="FFFFFF"/>
          </w:tcPr>
          <w:p w:rsidR="008573EC" w:rsidRDefault="008573EC" w:rsidP="000C1CEC">
            <w:pPr>
              <w:pStyle w:val="210"/>
              <w:framePr w:w="15370" w:wrap="notBeside" w:vAnchor="text" w:hAnchor="text" w:xAlign="center" w:y="1"/>
              <w:shd w:val="clear" w:color="auto" w:fill="auto"/>
              <w:spacing w:before="0" w:after="0" w:line="220" w:lineRule="exact"/>
              <w:jc w:val="left"/>
            </w:pPr>
            <w:r>
              <w:rPr>
                <w:rStyle w:val="211pt1"/>
                <w:color w:val="000000"/>
              </w:rPr>
              <w:t>поступивших</w:t>
            </w:r>
          </w:p>
        </w:tc>
        <w:tc>
          <w:tcPr>
            <w:tcW w:w="3653" w:type="dxa"/>
            <w:tcBorders>
              <w:top w:val="nil"/>
              <w:left w:val="single" w:sz="4" w:space="0" w:color="auto"/>
              <w:bottom w:val="nil"/>
              <w:right w:val="nil"/>
            </w:tcBorders>
            <w:shd w:val="clear" w:color="auto" w:fill="FFFFFF"/>
          </w:tcPr>
          <w:p w:rsidR="008573EC" w:rsidRDefault="008573EC" w:rsidP="000C1CEC">
            <w:pPr>
              <w:pStyle w:val="210"/>
              <w:framePr w:w="15370" w:wrap="notBeside" w:vAnchor="text" w:hAnchor="text" w:xAlign="center" w:y="1"/>
              <w:shd w:val="clear" w:color="auto" w:fill="auto"/>
              <w:spacing w:before="0" w:after="0" w:line="220" w:lineRule="exact"/>
              <w:jc w:val="left"/>
            </w:pPr>
            <w:r>
              <w:rPr>
                <w:rStyle w:val="211pt1"/>
                <w:color w:val="000000"/>
              </w:rPr>
              <w:t>Административного регламента</w:t>
            </w:r>
          </w:p>
        </w:tc>
        <w:tc>
          <w:tcPr>
            <w:tcW w:w="1666" w:type="dxa"/>
            <w:tcBorders>
              <w:top w:val="nil"/>
              <w:left w:val="single" w:sz="4" w:space="0" w:color="auto"/>
              <w:bottom w:val="nil"/>
              <w:right w:val="nil"/>
            </w:tcBorders>
            <w:shd w:val="clear" w:color="auto" w:fill="FFFFFF"/>
          </w:tcPr>
          <w:p w:rsidR="008573EC" w:rsidRDefault="008573EC" w:rsidP="000C1CEC">
            <w:pPr>
              <w:pStyle w:val="210"/>
              <w:framePr w:w="15370" w:wrap="notBeside" w:vAnchor="text" w:hAnchor="text" w:xAlign="center" w:y="1"/>
              <w:shd w:val="clear" w:color="auto" w:fill="auto"/>
              <w:spacing w:before="0" w:after="0" w:line="220" w:lineRule="exact"/>
              <w:jc w:val="left"/>
            </w:pPr>
            <w:r>
              <w:rPr>
                <w:rStyle w:val="211pt1"/>
                <w:color w:val="000000"/>
              </w:rPr>
              <w:t>документов</w:t>
            </w:r>
          </w:p>
        </w:tc>
        <w:tc>
          <w:tcPr>
            <w:tcW w:w="1325" w:type="dxa"/>
            <w:tcBorders>
              <w:top w:val="nil"/>
              <w:left w:val="single" w:sz="4" w:space="0" w:color="auto"/>
              <w:bottom w:val="nil"/>
              <w:right w:val="nil"/>
            </w:tcBorders>
            <w:shd w:val="clear" w:color="auto" w:fill="FFFFFF"/>
          </w:tcPr>
          <w:p w:rsidR="008573EC" w:rsidRDefault="008573EC" w:rsidP="000C1CEC">
            <w:pPr>
              <w:pStyle w:val="210"/>
              <w:framePr w:w="15370" w:wrap="notBeside" w:vAnchor="text" w:hAnchor="text" w:xAlign="center" w:y="1"/>
              <w:shd w:val="clear" w:color="auto" w:fill="auto"/>
              <w:spacing w:before="0" w:after="0" w:line="220" w:lineRule="exact"/>
              <w:jc w:val="left"/>
            </w:pPr>
            <w:r>
              <w:rPr>
                <w:rStyle w:val="211pt1"/>
                <w:color w:val="000000"/>
              </w:rPr>
              <w:t>ченного</w:t>
            </w:r>
          </w:p>
        </w:tc>
        <w:tc>
          <w:tcPr>
            <w:tcW w:w="2026" w:type="dxa"/>
            <w:tcBorders>
              <w:top w:val="nil"/>
              <w:left w:val="single" w:sz="4" w:space="0" w:color="auto"/>
              <w:bottom w:val="nil"/>
              <w:right w:val="nil"/>
            </w:tcBorders>
            <w:shd w:val="clear" w:color="auto" w:fill="FFFFFF"/>
          </w:tcPr>
          <w:p w:rsidR="008573EC" w:rsidRDefault="008573EC" w:rsidP="000C1CEC">
            <w:pPr>
              <w:framePr w:w="15370" w:wrap="notBeside" w:vAnchor="text" w:hAnchor="text" w:xAlign="center" w:y="1"/>
              <w:rPr>
                <w:color w:val="auto"/>
                <w:sz w:val="10"/>
                <w:szCs w:val="10"/>
              </w:rPr>
            </w:pPr>
          </w:p>
        </w:tc>
        <w:tc>
          <w:tcPr>
            <w:tcW w:w="1958" w:type="dxa"/>
            <w:tcBorders>
              <w:top w:val="nil"/>
              <w:left w:val="single" w:sz="4" w:space="0" w:color="auto"/>
              <w:bottom w:val="nil"/>
              <w:right w:val="nil"/>
            </w:tcBorders>
            <w:shd w:val="clear" w:color="auto" w:fill="FFFFFF"/>
          </w:tcPr>
          <w:p w:rsidR="008573EC" w:rsidRDefault="008573EC" w:rsidP="000C1CEC">
            <w:pPr>
              <w:pStyle w:val="210"/>
              <w:framePr w:w="15370" w:wrap="notBeside" w:vAnchor="text" w:hAnchor="text" w:xAlign="center" w:y="1"/>
              <w:shd w:val="clear" w:color="auto" w:fill="auto"/>
              <w:spacing w:before="0" w:after="0" w:line="220" w:lineRule="exact"/>
              <w:jc w:val="left"/>
            </w:pPr>
            <w:r>
              <w:rPr>
                <w:rStyle w:val="211pt1"/>
                <w:color w:val="000000"/>
              </w:rPr>
              <w:t>для</w:t>
            </w:r>
          </w:p>
        </w:tc>
        <w:tc>
          <w:tcPr>
            <w:tcW w:w="2520" w:type="dxa"/>
            <w:tcBorders>
              <w:top w:val="nil"/>
              <w:left w:val="single" w:sz="4" w:space="0" w:color="auto"/>
              <w:bottom w:val="nil"/>
              <w:right w:val="single" w:sz="4" w:space="0" w:color="auto"/>
            </w:tcBorders>
            <w:shd w:val="clear" w:color="auto" w:fill="FFFFFF"/>
          </w:tcPr>
          <w:p w:rsidR="008573EC" w:rsidRDefault="008573EC" w:rsidP="000C1CEC">
            <w:pPr>
              <w:pStyle w:val="210"/>
              <w:framePr w:w="15370" w:wrap="notBeside" w:vAnchor="text" w:hAnchor="text" w:xAlign="center" w:y="1"/>
              <w:shd w:val="clear" w:color="auto" w:fill="auto"/>
              <w:spacing w:before="0" w:after="0" w:line="220" w:lineRule="exact"/>
              <w:jc w:val="left"/>
            </w:pPr>
            <w:r>
              <w:rPr>
                <w:rStyle w:val="211pt1"/>
                <w:color w:val="000000"/>
              </w:rPr>
              <w:t>(организации),</w:t>
            </w:r>
          </w:p>
        </w:tc>
      </w:tr>
      <w:tr w:rsidR="008573EC" w:rsidTr="000C1CEC">
        <w:tblPrEx>
          <w:tblCellMar>
            <w:top w:w="0" w:type="dxa"/>
            <w:left w:w="0" w:type="dxa"/>
            <w:bottom w:w="0" w:type="dxa"/>
            <w:right w:w="0" w:type="dxa"/>
          </w:tblCellMar>
        </w:tblPrEx>
        <w:trPr>
          <w:trHeight w:hRule="exact" w:val="274"/>
          <w:jc w:val="center"/>
        </w:trPr>
        <w:tc>
          <w:tcPr>
            <w:tcW w:w="2222" w:type="dxa"/>
            <w:tcBorders>
              <w:top w:val="nil"/>
              <w:left w:val="single" w:sz="4" w:space="0" w:color="auto"/>
              <w:bottom w:val="nil"/>
              <w:right w:val="nil"/>
            </w:tcBorders>
            <w:shd w:val="clear" w:color="auto" w:fill="FFFFFF"/>
            <w:vAlign w:val="bottom"/>
          </w:tcPr>
          <w:p w:rsidR="008573EC" w:rsidRDefault="008573EC" w:rsidP="000C1CEC">
            <w:pPr>
              <w:pStyle w:val="210"/>
              <w:framePr w:w="15370" w:wrap="notBeside" w:vAnchor="text" w:hAnchor="text" w:xAlign="center" w:y="1"/>
              <w:shd w:val="clear" w:color="auto" w:fill="auto"/>
              <w:spacing w:before="0" w:after="0" w:line="220" w:lineRule="exact"/>
              <w:jc w:val="left"/>
            </w:pPr>
            <w:r>
              <w:rPr>
                <w:rStyle w:val="211pt1"/>
                <w:color w:val="000000"/>
              </w:rPr>
              <w:t>должностному</w:t>
            </w:r>
          </w:p>
        </w:tc>
        <w:tc>
          <w:tcPr>
            <w:tcW w:w="3653" w:type="dxa"/>
            <w:tcBorders>
              <w:top w:val="nil"/>
              <w:left w:val="single" w:sz="4" w:space="0" w:color="auto"/>
              <w:bottom w:val="nil"/>
              <w:right w:val="nil"/>
            </w:tcBorders>
            <w:shd w:val="clear" w:color="auto" w:fill="FFFFFF"/>
          </w:tcPr>
          <w:p w:rsidR="008573EC" w:rsidRDefault="008573EC" w:rsidP="000C1CEC">
            <w:pPr>
              <w:framePr w:w="15370" w:wrap="notBeside" w:vAnchor="text" w:hAnchor="text" w:xAlign="center" w:y="1"/>
              <w:rPr>
                <w:color w:val="auto"/>
                <w:sz w:val="10"/>
                <w:szCs w:val="10"/>
              </w:rPr>
            </w:pPr>
          </w:p>
        </w:tc>
        <w:tc>
          <w:tcPr>
            <w:tcW w:w="1666" w:type="dxa"/>
            <w:tcBorders>
              <w:top w:val="nil"/>
              <w:left w:val="single" w:sz="4" w:space="0" w:color="auto"/>
              <w:bottom w:val="nil"/>
              <w:right w:val="nil"/>
            </w:tcBorders>
            <w:shd w:val="clear" w:color="auto" w:fill="FFFFFF"/>
          </w:tcPr>
          <w:p w:rsidR="008573EC" w:rsidRDefault="008573EC" w:rsidP="000C1CEC">
            <w:pPr>
              <w:framePr w:w="15370" w:wrap="notBeside" w:vAnchor="text" w:hAnchor="text" w:xAlign="center" w:y="1"/>
              <w:rPr>
                <w:color w:val="auto"/>
                <w:sz w:val="10"/>
                <w:szCs w:val="10"/>
              </w:rPr>
            </w:pPr>
          </w:p>
        </w:tc>
        <w:tc>
          <w:tcPr>
            <w:tcW w:w="1325" w:type="dxa"/>
            <w:tcBorders>
              <w:top w:val="nil"/>
              <w:left w:val="single" w:sz="4" w:space="0" w:color="auto"/>
              <w:bottom w:val="nil"/>
              <w:right w:val="nil"/>
            </w:tcBorders>
            <w:shd w:val="clear" w:color="auto" w:fill="FFFFFF"/>
            <w:vAlign w:val="bottom"/>
          </w:tcPr>
          <w:p w:rsidR="008573EC" w:rsidRDefault="008573EC" w:rsidP="000C1CEC">
            <w:pPr>
              <w:pStyle w:val="210"/>
              <w:framePr w:w="15370" w:wrap="notBeside" w:vAnchor="text" w:hAnchor="text" w:xAlign="center" w:y="1"/>
              <w:shd w:val="clear" w:color="auto" w:fill="auto"/>
              <w:spacing w:before="0" w:after="0" w:line="220" w:lineRule="exact"/>
              <w:jc w:val="left"/>
            </w:pPr>
            <w:r>
              <w:rPr>
                <w:rStyle w:val="211pt1"/>
                <w:color w:val="000000"/>
              </w:rPr>
              <w:t>органа,</w:t>
            </w:r>
          </w:p>
        </w:tc>
        <w:tc>
          <w:tcPr>
            <w:tcW w:w="2026" w:type="dxa"/>
            <w:tcBorders>
              <w:top w:val="nil"/>
              <w:left w:val="single" w:sz="4" w:space="0" w:color="auto"/>
              <w:bottom w:val="nil"/>
              <w:right w:val="nil"/>
            </w:tcBorders>
            <w:shd w:val="clear" w:color="auto" w:fill="FFFFFF"/>
          </w:tcPr>
          <w:p w:rsidR="008573EC" w:rsidRDefault="008573EC" w:rsidP="000C1CEC">
            <w:pPr>
              <w:framePr w:w="15370" w:wrap="notBeside" w:vAnchor="text" w:hAnchor="text" w:xAlign="center" w:y="1"/>
              <w:rPr>
                <w:color w:val="auto"/>
                <w:sz w:val="10"/>
                <w:szCs w:val="10"/>
              </w:rPr>
            </w:pPr>
          </w:p>
        </w:tc>
        <w:tc>
          <w:tcPr>
            <w:tcW w:w="1958" w:type="dxa"/>
            <w:tcBorders>
              <w:top w:val="nil"/>
              <w:left w:val="single" w:sz="4" w:space="0" w:color="auto"/>
              <w:bottom w:val="nil"/>
              <w:right w:val="nil"/>
            </w:tcBorders>
            <w:shd w:val="clear" w:color="auto" w:fill="FFFFFF"/>
            <w:vAlign w:val="bottom"/>
          </w:tcPr>
          <w:p w:rsidR="008573EC" w:rsidRDefault="008573EC" w:rsidP="000C1CEC">
            <w:pPr>
              <w:pStyle w:val="210"/>
              <w:framePr w:w="15370" w:wrap="notBeside" w:vAnchor="text" w:hAnchor="text" w:xAlign="center" w:y="1"/>
              <w:shd w:val="clear" w:color="auto" w:fill="auto"/>
              <w:spacing w:before="0" w:after="0" w:line="220" w:lineRule="exact"/>
              <w:jc w:val="center"/>
            </w:pPr>
            <w:r>
              <w:rPr>
                <w:rStyle w:val="211pt1"/>
                <w:color w:val="000000"/>
              </w:rPr>
              <w:t>предоставления</w:t>
            </w:r>
          </w:p>
        </w:tc>
        <w:tc>
          <w:tcPr>
            <w:tcW w:w="2520" w:type="dxa"/>
            <w:tcBorders>
              <w:top w:val="nil"/>
              <w:left w:val="single" w:sz="4" w:space="0" w:color="auto"/>
              <w:bottom w:val="nil"/>
              <w:right w:val="single" w:sz="4" w:space="0" w:color="auto"/>
            </w:tcBorders>
            <w:shd w:val="clear" w:color="auto" w:fill="FFFFFF"/>
            <w:vAlign w:val="bottom"/>
          </w:tcPr>
          <w:p w:rsidR="008573EC" w:rsidRDefault="008573EC" w:rsidP="000C1CEC">
            <w:pPr>
              <w:pStyle w:val="210"/>
              <w:framePr w:w="15370" w:wrap="notBeside" w:vAnchor="text" w:hAnchor="text" w:xAlign="center" w:y="1"/>
              <w:shd w:val="clear" w:color="auto" w:fill="auto"/>
              <w:spacing w:before="0" w:after="0" w:line="220" w:lineRule="exact"/>
              <w:jc w:val="left"/>
            </w:pPr>
            <w:r>
              <w:rPr>
                <w:rStyle w:val="211pt1"/>
                <w:color w:val="000000"/>
              </w:rPr>
              <w:t>предоставляющие</w:t>
            </w:r>
          </w:p>
        </w:tc>
      </w:tr>
      <w:tr w:rsidR="008573EC" w:rsidTr="000C1CEC">
        <w:tblPrEx>
          <w:tblCellMar>
            <w:top w:w="0" w:type="dxa"/>
            <w:left w:w="0" w:type="dxa"/>
            <w:bottom w:w="0" w:type="dxa"/>
            <w:right w:w="0" w:type="dxa"/>
          </w:tblCellMar>
        </w:tblPrEx>
        <w:trPr>
          <w:trHeight w:hRule="exact" w:val="254"/>
          <w:jc w:val="center"/>
        </w:trPr>
        <w:tc>
          <w:tcPr>
            <w:tcW w:w="2222" w:type="dxa"/>
            <w:tcBorders>
              <w:top w:val="nil"/>
              <w:left w:val="single" w:sz="4" w:space="0" w:color="auto"/>
              <w:bottom w:val="nil"/>
              <w:right w:val="nil"/>
            </w:tcBorders>
            <w:shd w:val="clear" w:color="auto" w:fill="FFFFFF"/>
            <w:vAlign w:val="bottom"/>
          </w:tcPr>
          <w:p w:rsidR="008573EC" w:rsidRDefault="008573EC" w:rsidP="000C1CEC">
            <w:pPr>
              <w:pStyle w:val="210"/>
              <w:framePr w:w="15370" w:wrap="notBeside" w:vAnchor="text" w:hAnchor="text" w:xAlign="center" w:y="1"/>
              <w:shd w:val="clear" w:color="auto" w:fill="auto"/>
              <w:spacing w:before="0" w:after="0" w:line="220" w:lineRule="exact"/>
              <w:jc w:val="left"/>
            </w:pPr>
            <w:r>
              <w:rPr>
                <w:rStyle w:val="211pt1"/>
                <w:color w:val="000000"/>
              </w:rPr>
              <w:t>лицу,</w:t>
            </w:r>
          </w:p>
        </w:tc>
        <w:tc>
          <w:tcPr>
            <w:tcW w:w="3653" w:type="dxa"/>
            <w:tcBorders>
              <w:top w:val="nil"/>
              <w:left w:val="single" w:sz="4" w:space="0" w:color="auto"/>
              <w:bottom w:val="nil"/>
              <w:right w:val="nil"/>
            </w:tcBorders>
            <w:shd w:val="clear" w:color="auto" w:fill="FFFFFF"/>
          </w:tcPr>
          <w:p w:rsidR="008573EC" w:rsidRDefault="008573EC" w:rsidP="000C1CEC">
            <w:pPr>
              <w:framePr w:w="15370" w:wrap="notBeside" w:vAnchor="text" w:hAnchor="text" w:xAlign="center" w:y="1"/>
              <w:rPr>
                <w:color w:val="auto"/>
                <w:sz w:val="10"/>
                <w:szCs w:val="10"/>
              </w:rPr>
            </w:pPr>
          </w:p>
        </w:tc>
        <w:tc>
          <w:tcPr>
            <w:tcW w:w="1666" w:type="dxa"/>
            <w:tcBorders>
              <w:top w:val="nil"/>
              <w:left w:val="single" w:sz="4" w:space="0" w:color="auto"/>
              <w:bottom w:val="nil"/>
              <w:right w:val="nil"/>
            </w:tcBorders>
            <w:shd w:val="clear" w:color="auto" w:fill="FFFFFF"/>
          </w:tcPr>
          <w:p w:rsidR="008573EC" w:rsidRDefault="008573EC" w:rsidP="000C1CEC">
            <w:pPr>
              <w:framePr w:w="15370" w:wrap="notBeside" w:vAnchor="text" w:hAnchor="text" w:xAlign="center" w:y="1"/>
              <w:rPr>
                <w:color w:val="auto"/>
                <w:sz w:val="10"/>
                <w:szCs w:val="10"/>
              </w:rPr>
            </w:pPr>
          </w:p>
        </w:tc>
        <w:tc>
          <w:tcPr>
            <w:tcW w:w="1325" w:type="dxa"/>
            <w:tcBorders>
              <w:top w:val="nil"/>
              <w:left w:val="single" w:sz="4" w:space="0" w:color="auto"/>
              <w:bottom w:val="nil"/>
              <w:right w:val="nil"/>
            </w:tcBorders>
            <w:shd w:val="clear" w:color="auto" w:fill="FFFFFF"/>
            <w:vAlign w:val="bottom"/>
          </w:tcPr>
          <w:p w:rsidR="008573EC" w:rsidRDefault="008573EC" w:rsidP="000C1CEC">
            <w:pPr>
              <w:pStyle w:val="210"/>
              <w:framePr w:w="15370" w:wrap="notBeside" w:vAnchor="text" w:hAnchor="text" w:xAlign="center" w:y="1"/>
              <w:shd w:val="clear" w:color="auto" w:fill="auto"/>
              <w:spacing w:before="0" w:after="0" w:line="220" w:lineRule="exact"/>
              <w:jc w:val="left"/>
            </w:pPr>
            <w:r>
              <w:rPr>
                <w:rStyle w:val="211pt1"/>
                <w:color w:val="000000"/>
              </w:rPr>
              <w:t>ответствен</w:t>
            </w:r>
          </w:p>
        </w:tc>
        <w:tc>
          <w:tcPr>
            <w:tcW w:w="2026" w:type="dxa"/>
            <w:tcBorders>
              <w:top w:val="nil"/>
              <w:left w:val="single" w:sz="4" w:space="0" w:color="auto"/>
              <w:bottom w:val="nil"/>
              <w:right w:val="nil"/>
            </w:tcBorders>
            <w:shd w:val="clear" w:color="auto" w:fill="FFFFFF"/>
          </w:tcPr>
          <w:p w:rsidR="008573EC" w:rsidRDefault="008573EC" w:rsidP="000C1CEC">
            <w:pPr>
              <w:framePr w:w="15370" w:wrap="notBeside" w:vAnchor="text" w:hAnchor="text" w:xAlign="center" w:y="1"/>
              <w:rPr>
                <w:color w:val="auto"/>
                <w:sz w:val="10"/>
                <w:szCs w:val="10"/>
              </w:rPr>
            </w:pPr>
          </w:p>
        </w:tc>
        <w:tc>
          <w:tcPr>
            <w:tcW w:w="1958" w:type="dxa"/>
            <w:tcBorders>
              <w:top w:val="nil"/>
              <w:left w:val="single" w:sz="4" w:space="0" w:color="auto"/>
              <w:bottom w:val="nil"/>
              <w:right w:val="nil"/>
            </w:tcBorders>
            <w:shd w:val="clear" w:color="auto" w:fill="FFFFFF"/>
            <w:vAlign w:val="bottom"/>
          </w:tcPr>
          <w:p w:rsidR="008573EC" w:rsidRDefault="008573EC" w:rsidP="000C1CEC">
            <w:pPr>
              <w:pStyle w:val="210"/>
              <w:framePr w:w="15370" w:wrap="notBeside" w:vAnchor="text" w:hAnchor="text" w:xAlign="center" w:y="1"/>
              <w:shd w:val="clear" w:color="auto" w:fill="auto"/>
              <w:spacing w:before="0" w:after="0" w:line="220" w:lineRule="exact"/>
              <w:jc w:val="center"/>
            </w:pPr>
          </w:p>
        </w:tc>
        <w:tc>
          <w:tcPr>
            <w:tcW w:w="2520" w:type="dxa"/>
            <w:tcBorders>
              <w:top w:val="nil"/>
              <w:left w:val="single" w:sz="4" w:space="0" w:color="auto"/>
              <w:bottom w:val="nil"/>
              <w:right w:val="single" w:sz="4" w:space="0" w:color="auto"/>
            </w:tcBorders>
            <w:shd w:val="clear" w:color="auto" w:fill="FFFFFF"/>
            <w:vAlign w:val="bottom"/>
          </w:tcPr>
          <w:p w:rsidR="008573EC" w:rsidRDefault="008573EC" w:rsidP="000C1CEC">
            <w:pPr>
              <w:pStyle w:val="210"/>
              <w:framePr w:w="15370" w:wrap="notBeside" w:vAnchor="text" w:hAnchor="text" w:xAlign="center" w:y="1"/>
              <w:shd w:val="clear" w:color="auto" w:fill="auto"/>
              <w:spacing w:before="0" w:after="0" w:line="220" w:lineRule="exact"/>
              <w:jc w:val="left"/>
            </w:pPr>
            <w:r>
              <w:rPr>
                <w:rStyle w:val="211pt1"/>
                <w:color w:val="000000"/>
              </w:rPr>
              <w:t>документы</w:t>
            </w:r>
          </w:p>
        </w:tc>
      </w:tr>
      <w:tr w:rsidR="008573EC" w:rsidTr="000C1CEC">
        <w:tblPrEx>
          <w:tblCellMar>
            <w:top w:w="0" w:type="dxa"/>
            <w:left w:w="0" w:type="dxa"/>
            <w:bottom w:w="0" w:type="dxa"/>
            <w:right w:w="0" w:type="dxa"/>
          </w:tblCellMar>
        </w:tblPrEx>
        <w:trPr>
          <w:trHeight w:hRule="exact" w:val="298"/>
          <w:jc w:val="center"/>
        </w:trPr>
        <w:tc>
          <w:tcPr>
            <w:tcW w:w="2222" w:type="dxa"/>
            <w:tcBorders>
              <w:top w:val="nil"/>
              <w:left w:val="single" w:sz="4" w:space="0" w:color="auto"/>
              <w:bottom w:val="nil"/>
              <w:right w:val="nil"/>
            </w:tcBorders>
            <w:shd w:val="clear" w:color="auto" w:fill="FFFFFF"/>
          </w:tcPr>
          <w:p w:rsidR="008573EC" w:rsidRDefault="008573EC" w:rsidP="000C1CEC">
            <w:pPr>
              <w:pStyle w:val="210"/>
              <w:framePr w:w="15370" w:wrap="notBeside" w:vAnchor="text" w:hAnchor="text" w:xAlign="center" w:y="1"/>
              <w:shd w:val="clear" w:color="auto" w:fill="auto"/>
              <w:spacing w:before="0" w:after="0" w:line="220" w:lineRule="exact"/>
              <w:jc w:val="left"/>
            </w:pPr>
            <w:r>
              <w:rPr>
                <w:rStyle w:val="211pt1"/>
                <w:color w:val="000000"/>
              </w:rPr>
              <w:t>ответственному за</w:t>
            </w:r>
          </w:p>
        </w:tc>
        <w:tc>
          <w:tcPr>
            <w:tcW w:w="3653" w:type="dxa"/>
            <w:tcBorders>
              <w:top w:val="nil"/>
              <w:left w:val="single" w:sz="4" w:space="0" w:color="auto"/>
              <w:bottom w:val="nil"/>
              <w:right w:val="nil"/>
            </w:tcBorders>
            <w:shd w:val="clear" w:color="auto" w:fill="FFFFFF"/>
          </w:tcPr>
          <w:p w:rsidR="008573EC" w:rsidRDefault="008573EC" w:rsidP="000C1CEC">
            <w:pPr>
              <w:framePr w:w="15370" w:wrap="notBeside" w:vAnchor="text" w:hAnchor="text" w:xAlign="center" w:y="1"/>
              <w:rPr>
                <w:color w:val="auto"/>
                <w:sz w:val="10"/>
                <w:szCs w:val="10"/>
              </w:rPr>
            </w:pPr>
          </w:p>
        </w:tc>
        <w:tc>
          <w:tcPr>
            <w:tcW w:w="1666" w:type="dxa"/>
            <w:tcBorders>
              <w:top w:val="nil"/>
              <w:left w:val="single" w:sz="4" w:space="0" w:color="auto"/>
              <w:bottom w:val="nil"/>
              <w:right w:val="nil"/>
            </w:tcBorders>
            <w:shd w:val="clear" w:color="auto" w:fill="FFFFFF"/>
          </w:tcPr>
          <w:p w:rsidR="008573EC" w:rsidRDefault="008573EC" w:rsidP="000C1CEC">
            <w:pPr>
              <w:framePr w:w="15370" w:wrap="notBeside" w:vAnchor="text" w:hAnchor="text" w:xAlign="center" w:y="1"/>
              <w:rPr>
                <w:color w:val="auto"/>
                <w:sz w:val="10"/>
                <w:szCs w:val="10"/>
              </w:rPr>
            </w:pPr>
          </w:p>
        </w:tc>
        <w:tc>
          <w:tcPr>
            <w:tcW w:w="1325" w:type="dxa"/>
            <w:tcBorders>
              <w:top w:val="nil"/>
              <w:left w:val="single" w:sz="4" w:space="0" w:color="auto"/>
              <w:bottom w:val="nil"/>
              <w:right w:val="nil"/>
            </w:tcBorders>
            <w:shd w:val="clear" w:color="auto" w:fill="FFFFFF"/>
          </w:tcPr>
          <w:p w:rsidR="008573EC" w:rsidRDefault="008573EC" w:rsidP="000C1CEC">
            <w:pPr>
              <w:pStyle w:val="210"/>
              <w:framePr w:w="15370" w:wrap="notBeside" w:vAnchor="text" w:hAnchor="text" w:xAlign="center" w:y="1"/>
              <w:shd w:val="clear" w:color="auto" w:fill="auto"/>
              <w:spacing w:before="0" w:after="0" w:line="220" w:lineRule="exact"/>
              <w:jc w:val="left"/>
            </w:pPr>
            <w:r>
              <w:rPr>
                <w:rStyle w:val="211pt1"/>
                <w:color w:val="000000"/>
              </w:rPr>
              <w:t>ное за</w:t>
            </w:r>
          </w:p>
        </w:tc>
        <w:tc>
          <w:tcPr>
            <w:tcW w:w="2026" w:type="dxa"/>
            <w:tcBorders>
              <w:top w:val="nil"/>
              <w:left w:val="single" w:sz="4" w:space="0" w:color="auto"/>
              <w:bottom w:val="nil"/>
              <w:right w:val="nil"/>
            </w:tcBorders>
            <w:shd w:val="clear" w:color="auto" w:fill="FFFFFF"/>
          </w:tcPr>
          <w:p w:rsidR="008573EC" w:rsidRDefault="008573EC" w:rsidP="000C1CEC">
            <w:pPr>
              <w:framePr w:w="15370" w:wrap="notBeside" w:vAnchor="text" w:hAnchor="text" w:xAlign="center" w:y="1"/>
              <w:rPr>
                <w:color w:val="auto"/>
                <w:sz w:val="10"/>
                <w:szCs w:val="10"/>
              </w:rPr>
            </w:pPr>
          </w:p>
        </w:tc>
        <w:tc>
          <w:tcPr>
            <w:tcW w:w="1958" w:type="dxa"/>
            <w:tcBorders>
              <w:top w:val="nil"/>
              <w:left w:val="single" w:sz="4" w:space="0" w:color="auto"/>
              <w:bottom w:val="nil"/>
              <w:right w:val="nil"/>
            </w:tcBorders>
            <w:shd w:val="clear" w:color="auto" w:fill="FFFFFF"/>
          </w:tcPr>
          <w:p w:rsidR="008573EC" w:rsidRDefault="008573EC" w:rsidP="000C1CEC">
            <w:pPr>
              <w:pStyle w:val="210"/>
              <w:framePr w:w="15370" w:wrap="notBeside" w:vAnchor="text" w:hAnchor="text" w:xAlign="center" w:y="1"/>
              <w:shd w:val="clear" w:color="auto" w:fill="auto"/>
              <w:spacing w:before="0" w:after="0" w:line="220" w:lineRule="exact"/>
              <w:jc w:val="left"/>
            </w:pPr>
            <w:r>
              <w:rPr>
                <w:rStyle w:val="211pt1"/>
                <w:color w:val="000000"/>
              </w:rPr>
              <w:t>муниципальной</w:t>
            </w:r>
          </w:p>
        </w:tc>
        <w:tc>
          <w:tcPr>
            <w:tcW w:w="2520" w:type="dxa"/>
            <w:tcBorders>
              <w:top w:val="nil"/>
              <w:left w:val="single" w:sz="4" w:space="0" w:color="auto"/>
              <w:bottom w:val="nil"/>
              <w:right w:val="single" w:sz="4" w:space="0" w:color="auto"/>
            </w:tcBorders>
            <w:shd w:val="clear" w:color="auto" w:fill="FFFFFF"/>
          </w:tcPr>
          <w:p w:rsidR="008573EC" w:rsidRDefault="008573EC" w:rsidP="000C1CEC">
            <w:pPr>
              <w:pStyle w:val="210"/>
              <w:framePr w:w="15370" w:wrap="notBeside" w:vAnchor="text" w:hAnchor="text" w:xAlign="center" w:y="1"/>
              <w:shd w:val="clear" w:color="auto" w:fill="auto"/>
              <w:spacing w:before="0" w:after="0" w:line="220" w:lineRule="exact"/>
              <w:jc w:val="left"/>
            </w:pPr>
            <w:r>
              <w:rPr>
                <w:rStyle w:val="211pt1"/>
                <w:color w:val="000000"/>
              </w:rPr>
              <w:t>(сведения),</w:t>
            </w:r>
          </w:p>
        </w:tc>
      </w:tr>
      <w:tr w:rsidR="008573EC" w:rsidTr="000C1CEC">
        <w:tblPrEx>
          <w:tblCellMar>
            <w:top w:w="0" w:type="dxa"/>
            <w:left w:w="0" w:type="dxa"/>
            <w:bottom w:w="0" w:type="dxa"/>
            <w:right w:w="0" w:type="dxa"/>
          </w:tblCellMar>
        </w:tblPrEx>
        <w:trPr>
          <w:trHeight w:hRule="exact" w:val="245"/>
          <w:jc w:val="center"/>
        </w:trPr>
        <w:tc>
          <w:tcPr>
            <w:tcW w:w="2222" w:type="dxa"/>
            <w:tcBorders>
              <w:top w:val="nil"/>
              <w:left w:val="single" w:sz="4" w:space="0" w:color="auto"/>
              <w:bottom w:val="single" w:sz="4" w:space="0" w:color="auto"/>
              <w:right w:val="nil"/>
            </w:tcBorders>
            <w:shd w:val="clear" w:color="auto" w:fill="FFFFFF"/>
            <w:vAlign w:val="bottom"/>
          </w:tcPr>
          <w:p w:rsidR="008573EC" w:rsidRDefault="008573EC" w:rsidP="000C1CEC">
            <w:pPr>
              <w:pStyle w:val="210"/>
              <w:framePr w:w="15370" w:wrap="notBeside" w:vAnchor="text" w:hAnchor="text" w:xAlign="center" w:y="1"/>
              <w:shd w:val="clear" w:color="auto" w:fill="auto"/>
              <w:spacing w:before="0" w:after="0" w:line="220" w:lineRule="exact"/>
              <w:jc w:val="left"/>
            </w:pPr>
            <w:r>
              <w:rPr>
                <w:rStyle w:val="211pt1"/>
                <w:color w:val="000000"/>
              </w:rPr>
              <w:t>предоставление</w:t>
            </w:r>
          </w:p>
        </w:tc>
        <w:tc>
          <w:tcPr>
            <w:tcW w:w="3653" w:type="dxa"/>
            <w:tcBorders>
              <w:top w:val="nil"/>
              <w:left w:val="single" w:sz="4" w:space="0" w:color="auto"/>
              <w:bottom w:val="single" w:sz="4" w:space="0" w:color="auto"/>
              <w:right w:val="nil"/>
            </w:tcBorders>
            <w:shd w:val="clear" w:color="auto" w:fill="FFFFFF"/>
          </w:tcPr>
          <w:p w:rsidR="008573EC" w:rsidRDefault="008573EC" w:rsidP="000C1CEC">
            <w:pPr>
              <w:framePr w:w="15370" w:wrap="notBeside" w:vAnchor="text" w:hAnchor="text" w:xAlign="center" w:y="1"/>
              <w:rPr>
                <w:color w:val="auto"/>
                <w:sz w:val="10"/>
                <w:szCs w:val="10"/>
              </w:rPr>
            </w:pPr>
          </w:p>
        </w:tc>
        <w:tc>
          <w:tcPr>
            <w:tcW w:w="1666" w:type="dxa"/>
            <w:tcBorders>
              <w:top w:val="nil"/>
              <w:left w:val="single" w:sz="4" w:space="0" w:color="auto"/>
              <w:bottom w:val="single" w:sz="4" w:space="0" w:color="auto"/>
              <w:right w:val="nil"/>
            </w:tcBorders>
            <w:shd w:val="clear" w:color="auto" w:fill="FFFFFF"/>
          </w:tcPr>
          <w:p w:rsidR="008573EC" w:rsidRDefault="008573EC" w:rsidP="000C1CEC">
            <w:pPr>
              <w:framePr w:w="15370" w:wrap="notBeside" w:vAnchor="text" w:hAnchor="text" w:xAlign="center" w:y="1"/>
              <w:rPr>
                <w:color w:val="auto"/>
                <w:sz w:val="10"/>
                <w:szCs w:val="10"/>
              </w:rPr>
            </w:pPr>
          </w:p>
        </w:tc>
        <w:tc>
          <w:tcPr>
            <w:tcW w:w="1325" w:type="dxa"/>
            <w:tcBorders>
              <w:top w:val="nil"/>
              <w:left w:val="single" w:sz="4" w:space="0" w:color="auto"/>
              <w:bottom w:val="single" w:sz="4" w:space="0" w:color="auto"/>
              <w:right w:val="nil"/>
            </w:tcBorders>
            <w:shd w:val="clear" w:color="auto" w:fill="FFFFFF"/>
            <w:vAlign w:val="bottom"/>
          </w:tcPr>
          <w:p w:rsidR="008573EC" w:rsidRDefault="008573EC" w:rsidP="000C1CEC">
            <w:pPr>
              <w:pStyle w:val="210"/>
              <w:framePr w:w="15370" w:wrap="notBeside" w:vAnchor="text" w:hAnchor="text" w:xAlign="center" w:y="1"/>
              <w:shd w:val="clear" w:color="auto" w:fill="auto"/>
              <w:spacing w:before="0" w:after="0" w:line="220" w:lineRule="exact"/>
              <w:jc w:val="left"/>
            </w:pPr>
            <w:r>
              <w:rPr>
                <w:rStyle w:val="211pt1"/>
                <w:color w:val="000000"/>
              </w:rPr>
              <w:t>предоставл</w:t>
            </w:r>
          </w:p>
        </w:tc>
        <w:tc>
          <w:tcPr>
            <w:tcW w:w="2026" w:type="dxa"/>
            <w:tcBorders>
              <w:top w:val="nil"/>
              <w:left w:val="single" w:sz="4" w:space="0" w:color="auto"/>
              <w:bottom w:val="single" w:sz="4" w:space="0" w:color="auto"/>
              <w:right w:val="nil"/>
            </w:tcBorders>
            <w:shd w:val="clear" w:color="auto" w:fill="FFFFFF"/>
          </w:tcPr>
          <w:p w:rsidR="008573EC" w:rsidRDefault="008573EC" w:rsidP="000C1CEC">
            <w:pPr>
              <w:framePr w:w="15370" w:wrap="notBeside" w:vAnchor="text" w:hAnchor="text" w:xAlign="center" w:y="1"/>
              <w:rPr>
                <w:color w:val="auto"/>
                <w:sz w:val="10"/>
                <w:szCs w:val="10"/>
              </w:rPr>
            </w:pPr>
          </w:p>
        </w:tc>
        <w:tc>
          <w:tcPr>
            <w:tcW w:w="1958" w:type="dxa"/>
            <w:tcBorders>
              <w:top w:val="nil"/>
              <w:left w:val="single" w:sz="4" w:space="0" w:color="auto"/>
              <w:bottom w:val="single" w:sz="4" w:space="0" w:color="auto"/>
              <w:right w:val="nil"/>
            </w:tcBorders>
            <w:shd w:val="clear" w:color="auto" w:fill="FFFFFF"/>
            <w:vAlign w:val="bottom"/>
          </w:tcPr>
          <w:p w:rsidR="008573EC" w:rsidRDefault="008573EC" w:rsidP="000C1CEC">
            <w:pPr>
              <w:pStyle w:val="210"/>
              <w:framePr w:w="15370" w:wrap="notBeside" w:vAnchor="text" w:hAnchor="text" w:xAlign="center" w:y="1"/>
              <w:shd w:val="clear" w:color="auto" w:fill="auto"/>
              <w:spacing w:before="0" w:after="0" w:line="220" w:lineRule="exact"/>
              <w:jc w:val="left"/>
            </w:pPr>
            <w:r>
              <w:rPr>
                <w:rStyle w:val="211pt1"/>
                <w:color w:val="000000"/>
              </w:rPr>
              <w:t xml:space="preserve"> услуги,</w:t>
            </w:r>
          </w:p>
        </w:tc>
        <w:tc>
          <w:tcPr>
            <w:tcW w:w="2520" w:type="dxa"/>
            <w:tcBorders>
              <w:top w:val="nil"/>
              <w:left w:val="single" w:sz="4" w:space="0" w:color="auto"/>
              <w:bottom w:val="single" w:sz="4" w:space="0" w:color="auto"/>
              <w:right w:val="single" w:sz="4" w:space="0" w:color="auto"/>
            </w:tcBorders>
            <w:shd w:val="clear" w:color="auto" w:fill="FFFFFF"/>
            <w:vAlign w:val="bottom"/>
          </w:tcPr>
          <w:p w:rsidR="008573EC" w:rsidRDefault="008573EC" w:rsidP="000C1CEC">
            <w:pPr>
              <w:pStyle w:val="210"/>
              <w:framePr w:w="15370" w:wrap="notBeside" w:vAnchor="text" w:hAnchor="text" w:xAlign="center" w:y="1"/>
              <w:shd w:val="clear" w:color="auto" w:fill="auto"/>
              <w:spacing w:before="0" w:after="0" w:line="220" w:lineRule="exact"/>
              <w:jc w:val="left"/>
            </w:pPr>
            <w:r>
              <w:rPr>
                <w:rStyle w:val="211pt1"/>
                <w:color w:val="000000"/>
              </w:rPr>
              <w:t>предусмотренные</w:t>
            </w:r>
          </w:p>
        </w:tc>
      </w:tr>
    </w:tbl>
    <w:p w:rsidR="008573EC" w:rsidRDefault="008573EC" w:rsidP="008573EC">
      <w:pPr>
        <w:framePr w:w="15370" w:wrap="notBeside" w:vAnchor="text" w:hAnchor="text" w:xAlign="center" w:y="1"/>
        <w:rPr>
          <w:color w:val="auto"/>
          <w:sz w:val="2"/>
          <w:szCs w:val="2"/>
        </w:rPr>
      </w:pPr>
    </w:p>
    <w:p w:rsidR="008573EC" w:rsidRDefault="008573EC" w:rsidP="008573EC">
      <w:pPr>
        <w:rPr>
          <w:color w:val="auto"/>
          <w:sz w:val="2"/>
          <w:szCs w:val="2"/>
        </w:rPr>
      </w:pPr>
    </w:p>
    <w:tbl>
      <w:tblPr>
        <w:tblW w:w="0" w:type="auto"/>
        <w:jc w:val="center"/>
        <w:tblLayout w:type="fixed"/>
        <w:tblCellMar>
          <w:left w:w="0" w:type="dxa"/>
          <w:right w:w="0" w:type="dxa"/>
        </w:tblCellMar>
        <w:tblLook w:val="0000" w:firstRow="0" w:lastRow="0" w:firstColumn="0" w:lastColumn="0" w:noHBand="0" w:noVBand="0"/>
      </w:tblPr>
      <w:tblGrid>
        <w:gridCol w:w="2165"/>
        <w:gridCol w:w="3686"/>
        <w:gridCol w:w="1656"/>
        <w:gridCol w:w="1373"/>
        <w:gridCol w:w="2011"/>
        <w:gridCol w:w="1958"/>
        <w:gridCol w:w="2520"/>
      </w:tblGrid>
      <w:tr w:rsidR="008573EC" w:rsidTr="000C1CEC">
        <w:tblPrEx>
          <w:tblCellMar>
            <w:top w:w="0" w:type="dxa"/>
            <w:left w:w="0" w:type="dxa"/>
            <w:bottom w:w="0" w:type="dxa"/>
            <w:right w:w="0" w:type="dxa"/>
          </w:tblCellMar>
        </w:tblPrEx>
        <w:trPr>
          <w:trHeight w:hRule="exact" w:val="298"/>
          <w:jc w:val="center"/>
        </w:trPr>
        <w:tc>
          <w:tcPr>
            <w:tcW w:w="2165" w:type="dxa"/>
            <w:tcBorders>
              <w:top w:val="single" w:sz="4" w:space="0" w:color="auto"/>
              <w:left w:val="single" w:sz="4" w:space="0" w:color="auto"/>
              <w:bottom w:val="nil"/>
              <w:right w:val="nil"/>
            </w:tcBorders>
            <w:shd w:val="clear" w:color="auto" w:fill="FFFFFF"/>
            <w:vAlign w:val="bottom"/>
          </w:tcPr>
          <w:p w:rsidR="008573EC" w:rsidRDefault="008573EC" w:rsidP="000C1CEC">
            <w:pPr>
              <w:pStyle w:val="210"/>
              <w:framePr w:w="15370" w:wrap="notBeside" w:vAnchor="text" w:hAnchor="text" w:xAlign="center" w:y="1"/>
              <w:shd w:val="clear" w:color="auto" w:fill="auto"/>
              <w:spacing w:before="0" w:after="0" w:line="220" w:lineRule="exact"/>
              <w:jc w:val="center"/>
            </w:pPr>
            <w:r>
              <w:rPr>
                <w:rStyle w:val="211pt1"/>
                <w:color w:val="000000"/>
              </w:rPr>
              <w:lastRenderedPageBreak/>
              <w:t>1</w:t>
            </w:r>
          </w:p>
        </w:tc>
        <w:tc>
          <w:tcPr>
            <w:tcW w:w="3686" w:type="dxa"/>
            <w:tcBorders>
              <w:top w:val="single" w:sz="4" w:space="0" w:color="auto"/>
              <w:left w:val="single" w:sz="4" w:space="0" w:color="auto"/>
              <w:bottom w:val="nil"/>
              <w:right w:val="nil"/>
            </w:tcBorders>
            <w:shd w:val="clear" w:color="auto" w:fill="FFFFFF"/>
            <w:vAlign w:val="bottom"/>
          </w:tcPr>
          <w:p w:rsidR="008573EC" w:rsidRDefault="008573EC" w:rsidP="000C1CEC">
            <w:pPr>
              <w:pStyle w:val="210"/>
              <w:framePr w:w="15370" w:wrap="notBeside" w:vAnchor="text" w:hAnchor="text" w:xAlign="center" w:y="1"/>
              <w:shd w:val="clear" w:color="auto" w:fill="auto"/>
              <w:spacing w:before="0" w:after="0" w:line="220" w:lineRule="exact"/>
              <w:jc w:val="center"/>
            </w:pPr>
            <w:r>
              <w:rPr>
                <w:rStyle w:val="211pt1"/>
                <w:color w:val="000000"/>
              </w:rPr>
              <w:t>2</w:t>
            </w:r>
          </w:p>
        </w:tc>
        <w:tc>
          <w:tcPr>
            <w:tcW w:w="1656" w:type="dxa"/>
            <w:tcBorders>
              <w:top w:val="single" w:sz="4" w:space="0" w:color="auto"/>
              <w:left w:val="single" w:sz="4" w:space="0" w:color="auto"/>
              <w:bottom w:val="nil"/>
              <w:right w:val="nil"/>
            </w:tcBorders>
            <w:shd w:val="clear" w:color="auto" w:fill="FFFFFF"/>
            <w:vAlign w:val="bottom"/>
          </w:tcPr>
          <w:p w:rsidR="008573EC" w:rsidRDefault="008573EC" w:rsidP="000C1CEC">
            <w:pPr>
              <w:pStyle w:val="210"/>
              <w:framePr w:w="15370" w:wrap="notBeside" w:vAnchor="text" w:hAnchor="text" w:xAlign="center" w:y="1"/>
              <w:shd w:val="clear" w:color="auto" w:fill="auto"/>
              <w:spacing w:before="0" w:after="0" w:line="220" w:lineRule="exact"/>
              <w:jc w:val="center"/>
            </w:pPr>
            <w:r>
              <w:rPr>
                <w:rStyle w:val="211pt1"/>
                <w:color w:val="000000"/>
              </w:rPr>
              <w:t>3</w:t>
            </w:r>
          </w:p>
        </w:tc>
        <w:tc>
          <w:tcPr>
            <w:tcW w:w="1373" w:type="dxa"/>
            <w:tcBorders>
              <w:top w:val="single" w:sz="4" w:space="0" w:color="auto"/>
              <w:left w:val="single" w:sz="4" w:space="0" w:color="auto"/>
              <w:bottom w:val="nil"/>
              <w:right w:val="nil"/>
            </w:tcBorders>
            <w:shd w:val="clear" w:color="auto" w:fill="FFFFFF"/>
            <w:vAlign w:val="bottom"/>
          </w:tcPr>
          <w:p w:rsidR="008573EC" w:rsidRDefault="008573EC" w:rsidP="000C1CEC">
            <w:pPr>
              <w:pStyle w:val="210"/>
              <w:framePr w:w="15370" w:wrap="notBeside" w:vAnchor="text" w:hAnchor="text" w:xAlign="center" w:y="1"/>
              <w:shd w:val="clear" w:color="auto" w:fill="auto"/>
              <w:spacing w:before="0" w:after="0" w:line="220" w:lineRule="exact"/>
              <w:jc w:val="center"/>
            </w:pPr>
            <w:r>
              <w:rPr>
                <w:rStyle w:val="211pt1"/>
                <w:color w:val="000000"/>
              </w:rPr>
              <w:t>4</w:t>
            </w:r>
          </w:p>
        </w:tc>
        <w:tc>
          <w:tcPr>
            <w:tcW w:w="2011" w:type="dxa"/>
            <w:tcBorders>
              <w:top w:val="single" w:sz="4" w:space="0" w:color="auto"/>
              <w:left w:val="single" w:sz="4" w:space="0" w:color="auto"/>
              <w:bottom w:val="nil"/>
              <w:right w:val="nil"/>
            </w:tcBorders>
            <w:shd w:val="clear" w:color="auto" w:fill="FFFFFF"/>
            <w:vAlign w:val="bottom"/>
          </w:tcPr>
          <w:p w:rsidR="008573EC" w:rsidRDefault="008573EC" w:rsidP="000C1CEC">
            <w:pPr>
              <w:pStyle w:val="210"/>
              <w:framePr w:w="15370" w:wrap="notBeside" w:vAnchor="text" w:hAnchor="text" w:xAlign="center" w:y="1"/>
              <w:shd w:val="clear" w:color="auto" w:fill="auto"/>
              <w:spacing w:before="0" w:after="0" w:line="220" w:lineRule="exact"/>
              <w:jc w:val="center"/>
            </w:pPr>
            <w:r>
              <w:rPr>
                <w:rStyle w:val="211pt1"/>
                <w:color w:val="000000"/>
              </w:rPr>
              <w:t>5</w:t>
            </w:r>
          </w:p>
        </w:tc>
        <w:tc>
          <w:tcPr>
            <w:tcW w:w="1958" w:type="dxa"/>
            <w:tcBorders>
              <w:top w:val="single" w:sz="4" w:space="0" w:color="auto"/>
              <w:left w:val="single" w:sz="4" w:space="0" w:color="auto"/>
              <w:bottom w:val="nil"/>
              <w:right w:val="nil"/>
            </w:tcBorders>
            <w:shd w:val="clear" w:color="auto" w:fill="FFFFFF"/>
            <w:vAlign w:val="bottom"/>
          </w:tcPr>
          <w:p w:rsidR="008573EC" w:rsidRDefault="008573EC" w:rsidP="000C1CEC">
            <w:pPr>
              <w:pStyle w:val="210"/>
              <w:framePr w:w="15370" w:wrap="notBeside" w:vAnchor="text" w:hAnchor="text" w:xAlign="center" w:y="1"/>
              <w:shd w:val="clear" w:color="auto" w:fill="auto"/>
              <w:spacing w:before="0" w:after="0" w:line="220" w:lineRule="exact"/>
              <w:jc w:val="center"/>
            </w:pPr>
            <w:r>
              <w:rPr>
                <w:rStyle w:val="211pt1"/>
                <w:color w:val="000000"/>
              </w:rPr>
              <w:t>6</w:t>
            </w:r>
          </w:p>
        </w:tc>
        <w:tc>
          <w:tcPr>
            <w:tcW w:w="2520" w:type="dxa"/>
            <w:tcBorders>
              <w:top w:val="single" w:sz="4" w:space="0" w:color="auto"/>
              <w:left w:val="single" w:sz="4" w:space="0" w:color="auto"/>
              <w:bottom w:val="nil"/>
              <w:right w:val="single" w:sz="4" w:space="0" w:color="auto"/>
            </w:tcBorders>
            <w:shd w:val="clear" w:color="auto" w:fill="FFFFFF"/>
            <w:vAlign w:val="bottom"/>
          </w:tcPr>
          <w:p w:rsidR="008573EC" w:rsidRDefault="008573EC" w:rsidP="000C1CEC">
            <w:pPr>
              <w:pStyle w:val="210"/>
              <w:framePr w:w="15370" w:wrap="notBeside" w:vAnchor="text" w:hAnchor="text" w:xAlign="center" w:y="1"/>
              <w:shd w:val="clear" w:color="auto" w:fill="auto"/>
              <w:spacing w:before="0" w:after="0" w:line="220" w:lineRule="exact"/>
              <w:jc w:val="center"/>
            </w:pPr>
            <w:r>
              <w:rPr>
                <w:rStyle w:val="211pt1"/>
                <w:color w:val="000000"/>
              </w:rPr>
              <w:t>7</w:t>
            </w:r>
          </w:p>
        </w:tc>
      </w:tr>
      <w:tr w:rsidR="008573EC" w:rsidTr="000C1CEC">
        <w:tblPrEx>
          <w:tblCellMar>
            <w:top w:w="0" w:type="dxa"/>
            <w:left w:w="0" w:type="dxa"/>
            <w:bottom w:w="0" w:type="dxa"/>
            <w:right w:w="0" w:type="dxa"/>
          </w:tblCellMar>
        </w:tblPrEx>
        <w:trPr>
          <w:trHeight w:hRule="exact" w:val="1666"/>
          <w:jc w:val="center"/>
        </w:trPr>
        <w:tc>
          <w:tcPr>
            <w:tcW w:w="2165" w:type="dxa"/>
            <w:tcBorders>
              <w:top w:val="single" w:sz="4" w:space="0" w:color="auto"/>
              <w:left w:val="single" w:sz="4" w:space="0" w:color="auto"/>
              <w:bottom w:val="nil"/>
              <w:right w:val="nil"/>
            </w:tcBorders>
            <w:shd w:val="clear" w:color="auto" w:fill="FFFFFF"/>
          </w:tcPr>
          <w:p w:rsidR="008573EC" w:rsidRDefault="008573EC" w:rsidP="000C1CEC">
            <w:pPr>
              <w:pStyle w:val="210"/>
              <w:framePr w:w="15370" w:wrap="notBeside" w:vAnchor="text" w:hAnchor="text" w:xAlign="center" w:y="1"/>
              <w:shd w:val="clear" w:color="auto" w:fill="auto"/>
              <w:spacing w:before="0" w:after="0" w:line="274" w:lineRule="exact"/>
              <w:jc w:val="left"/>
            </w:pPr>
            <w:r>
              <w:rPr>
                <w:rStyle w:val="211pt1"/>
                <w:color w:val="000000"/>
              </w:rPr>
              <w:t>муниципальной</w:t>
            </w:r>
          </w:p>
          <w:p w:rsidR="008573EC" w:rsidRDefault="008573EC" w:rsidP="000C1CEC">
            <w:pPr>
              <w:pStyle w:val="210"/>
              <w:framePr w:w="15370" w:wrap="notBeside" w:vAnchor="text" w:hAnchor="text" w:xAlign="center" w:y="1"/>
              <w:shd w:val="clear" w:color="auto" w:fill="auto"/>
              <w:spacing w:before="0" w:after="0" w:line="274" w:lineRule="exact"/>
              <w:jc w:val="left"/>
            </w:pPr>
            <w:r>
              <w:rPr>
                <w:rStyle w:val="211pt1"/>
                <w:color w:val="000000"/>
              </w:rPr>
              <w:t>услуги</w:t>
            </w:r>
          </w:p>
        </w:tc>
        <w:tc>
          <w:tcPr>
            <w:tcW w:w="3686" w:type="dxa"/>
            <w:tcBorders>
              <w:top w:val="single" w:sz="4" w:space="0" w:color="auto"/>
              <w:left w:val="single" w:sz="4" w:space="0" w:color="auto"/>
              <w:bottom w:val="nil"/>
              <w:right w:val="nil"/>
            </w:tcBorders>
            <w:shd w:val="clear" w:color="auto" w:fill="FFFFFF"/>
          </w:tcPr>
          <w:p w:rsidR="008573EC" w:rsidRDefault="008573EC" w:rsidP="000C1CEC">
            <w:pPr>
              <w:framePr w:w="15370" w:wrap="notBeside" w:vAnchor="text" w:hAnchor="text" w:xAlign="center" w:y="1"/>
              <w:rPr>
                <w:color w:val="auto"/>
                <w:sz w:val="10"/>
                <w:szCs w:val="10"/>
              </w:rPr>
            </w:pPr>
          </w:p>
        </w:tc>
        <w:tc>
          <w:tcPr>
            <w:tcW w:w="1656" w:type="dxa"/>
            <w:tcBorders>
              <w:top w:val="single" w:sz="4" w:space="0" w:color="auto"/>
              <w:left w:val="single" w:sz="4" w:space="0" w:color="auto"/>
              <w:bottom w:val="nil"/>
              <w:right w:val="nil"/>
            </w:tcBorders>
            <w:shd w:val="clear" w:color="auto" w:fill="FFFFFF"/>
          </w:tcPr>
          <w:p w:rsidR="008573EC" w:rsidRDefault="008573EC" w:rsidP="000C1CEC">
            <w:pPr>
              <w:framePr w:w="15370" w:wrap="notBeside" w:vAnchor="text" w:hAnchor="text" w:xAlign="center" w:y="1"/>
              <w:rPr>
                <w:color w:val="auto"/>
                <w:sz w:val="10"/>
                <w:szCs w:val="10"/>
              </w:rPr>
            </w:pPr>
          </w:p>
        </w:tc>
        <w:tc>
          <w:tcPr>
            <w:tcW w:w="1373" w:type="dxa"/>
            <w:tcBorders>
              <w:top w:val="single" w:sz="4" w:space="0" w:color="auto"/>
              <w:left w:val="single" w:sz="4" w:space="0" w:color="auto"/>
              <w:bottom w:val="nil"/>
              <w:right w:val="nil"/>
            </w:tcBorders>
            <w:shd w:val="clear" w:color="auto" w:fill="FFFFFF"/>
            <w:vAlign w:val="bottom"/>
          </w:tcPr>
          <w:p w:rsidR="008573EC" w:rsidRDefault="008573EC" w:rsidP="000C1CEC">
            <w:pPr>
              <w:pStyle w:val="210"/>
              <w:framePr w:w="15370" w:wrap="notBeside" w:vAnchor="text" w:hAnchor="text" w:xAlign="center" w:y="1"/>
              <w:shd w:val="clear" w:color="auto" w:fill="auto"/>
              <w:spacing w:before="0" w:after="0" w:line="274" w:lineRule="exact"/>
              <w:jc w:val="left"/>
            </w:pPr>
            <w:r>
              <w:rPr>
                <w:rStyle w:val="211pt1"/>
                <w:color w:val="000000"/>
              </w:rPr>
              <w:t>ение</w:t>
            </w:r>
          </w:p>
          <w:p w:rsidR="008573EC" w:rsidRDefault="008573EC" w:rsidP="000C1CEC">
            <w:pPr>
              <w:pStyle w:val="210"/>
              <w:framePr w:w="15370" w:wrap="notBeside" w:vAnchor="text" w:hAnchor="text" w:xAlign="center" w:y="1"/>
              <w:shd w:val="clear" w:color="auto" w:fill="auto"/>
              <w:spacing w:before="0" w:after="0" w:line="274" w:lineRule="exact"/>
              <w:jc w:val="left"/>
            </w:pPr>
            <w:r>
              <w:rPr>
                <w:rStyle w:val="211pt1"/>
                <w:color w:val="000000"/>
              </w:rPr>
              <w:t>муниципа</w:t>
            </w:r>
          </w:p>
          <w:p w:rsidR="008573EC" w:rsidRDefault="008573EC" w:rsidP="000C1CEC">
            <w:pPr>
              <w:pStyle w:val="210"/>
              <w:framePr w:w="15370" w:wrap="notBeside" w:vAnchor="text" w:hAnchor="text" w:xAlign="center" w:y="1"/>
              <w:shd w:val="clear" w:color="auto" w:fill="auto"/>
              <w:spacing w:before="0" w:after="0" w:line="274" w:lineRule="exact"/>
              <w:jc w:val="left"/>
            </w:pPr>
            <w:r>
              <w:rPr>
                <w:rStyle w:val="211pt1"/>
                <w:color w:val="000000"/>
              </w:rPr>
              <w:t>льной</w:t>
            </w:r>
          </w:p>
          <w:p w:rsidR="008573EC" w:rsidRDefault="008573EC" w:rsidP="000C1CEC">
            <w:pPr>
              <w:pStyle w:val="210"/>
              <w:framePr w:w="15370" w:wrap="notBeside" w:vAnchor="text" w:hAnchor="text" w:xAlign="center" w:y="1"/>
              <w:shd w:val="clear" w:color="auto" w:fill="auto"/>
              <w:spacing w:before="0" w:after="0" w:line="274" w:lineRule="exact"/>
              <w:jc w:val="left"/>
            </w:pPr>
            <w:r>
              <w:rPr>
                <w:rStyle w:val="211pt1"/>
                <w:color w:val="000000"/>
              </w:rPr>
              <w:t>услуги</w:t>
            </w:r>
          </w:p>
        </w:tc>
        <w:tc>
          <w:tcPr>
            <w:tcW w:w="2011" w:type="dxa"/>
            <w:tcBorders>
              <w:top w:val="single" w:sz="4" w:space="0" w:color="auto"/>
              <w:left w:val="single" w:sz="4" w:space="0" w:color="auto"/>
              <w:bottom w:val="nil"/>
              <w:right w:val="nil"/>
            </w:tcBorders>
            <w:shd w:val="clear" w:color="auto" w:fill="FFFFFF"/>
          </w:tcPr>
          <w:p w:rsidR="008573EC" w:rsidRDefault="008573EC" w:rsidP="000C1CEC">
            <w:pPr>
              <w:framePr w:w="15370" w:wrap="notBeside" w:vAnchor="text" w:hAnchor="text" w:xAlign="center" w:y="1"/>
              <w:rPr>
                <w:color w:val="auto"/>
                <w:sz w:val="10"/>
                <w:szCs w:val="10"/>
              </w:rPr>
            </w:pPr>
          </w:p>
        </w:tc>
        <w:tc>
          <w:tcPr>
            <w:tcW w:w="1958" w:type="dxa"/>
            <w:tcBorders>
              <w:top w:val="single" w:sz="4" w:space="0" w:color="auto"/>
              <w:left w:val="single" w:sz="4" w:space="0" w:color="auto"/>
              <w:bottom w:val="nil"/>
              <w:right w:val="nil"/>
            </w:tcBorders>
            <w:shd w:val="clear" w:color="auto" w:fill="FFFFFF"/>
          </w:tcPr>
          <w:p w:rsidR="008573EC" w:rsidRDefault="008573EC" w:rsidP="000C1CEC">
            <w:pPr>
              <w:pStyle w:val="210"/>
              <w:framePr w:w="15370" w:wrap="notBeside" w:vAnchor="text" w:hAnchor="text" w:xAlign="center" w:y="1"/>
              <w:shd w:val="clear" w:color="auto" w:fill="auto"/>
              <w:spacing w:before="0" w:after="0" w:line="274" w:lineRule="exact"/>
              <w:jc w:val="left"/>
            </w:pPr>
            <w:r>
              <w:rPr>
                <w:rStyle w:val="211pt1"/>
                <w:color w:val="000000"/>
              </w:rPr>
              <w:t>находящихся в распоряжении государственны х органов (организаций)</w:t>
            </w:r>
          </w:p>
        </w:tc>
        <w:tc>
          <w:tcPr>
            <w:tcW w:w="2520" w:type="dxa"/>
            <w:tcBorders>
              <w:top w:val="single" w:sz="4" w:space="0" w:color="auto"/>
              <w:left w:val="single" w:sz="4" w:space="0" w:color="auto"/>
              <w:bottom w:val="nil"/>
              <w:right w:val="single" w:sz="4" w:space="0" w:color="auto"/>
            </w:tcBorders>
            <w:shd w:val="clear" w:color="auto" w:fill="FFFFFF"/>
            <w:vAlign w:val="bottom"/>
          </w:tcPr>
          <w:p w:rsidR="008573EC" w:rsidRDefault="008573EC" w:rsidP="000C1CEC">
            <w:pPr>
              <w:pStyle w:val="210"/>
              <w:framePr w:w="15370" w:wrap="notBeside" w:vAnchor="text" w:hAnchor="text" w:xAlign="center" w:y="1"/>
              <w:shd w:val="clear" w:color="auto" w:fill="auto"/>
              <w:spacing w:before="0" w:after="0" w:line="274" w:lineRule="exact"/>
              <w:jc w:val="left"/>
            </w:pPr>
            <w:r>
              <w:rPr>
                <w:rStyle w:val="211pt1"/>
                <w:color w:val="000000"/>
              </w:rPr>
              <w:t>пунктами 2.10 Административного регламента, в том числе с</w:t>
            </w:r>
          </w:p>
          <w:p w:rsidR="008573EC" w:rsidRDefault="008573EC" w:rsidP="000C1CEC">
            <w:pPr>
              <w:pStyle w:val="210"/>
              <w:framePr w:w="15370" w:wrap="notBeside" w:vAnchor="text" w:hAnchor="text" w:xAlign="center" w:y="1"/>
              <w:shd w:val="clear" w:color="auto" w:fill="auto"/>
              <w:spacing w:before="0" w:after="0" w:line="274" w:lineRule="exact"/>
              <w:jc w:val="left"/>
            </w:pPr>
            <w:r>
              <w:rPr>
                <w:rStyle w:val="211pt1"/>
                <w:color w:val="000000"/>
              </w:rPr>
              <w:t>использованием</w:t>
            </w:r>
          </w:p>
          <w:p w:rsidR="008573EC" w:rsidRDefault="008573EC" w:rsidP="000C1CEC">
            <w:pPr>
              <w:pStyle w:val="210"/>
              <w:framePr w:w="15370" w:wrap="notBeside" w:vAnchor="text" w:hAnchor="text" w:xAlign="center" w:y="1"/>
              <w:shd w:val="clear" w:color="auto" w:fill="auto"/>
              <w:spacing w:before="0" w:after="0" w:line="274" w:lineRule="exact"/>
              <w:jc w:val="left"/>
            </w:pPr>
            <w:r>
              <w:rPr>
                <w:rStyle w:val="211pt1"/>
                <w:color w:val="000000"/>
              </w:rPr>
              <w:t>СМЭВ</w:t>
            </w:r>
          </w:p>
        </w:tc>
      </w:tr>
      <w:tr w:rsidR="008573EC" w:rsidTr="000C1CEC">
        <w:tblPrEx>
          <w:tblCellMar>
            <w:top w:w="0" w:type="dxa"/>
            <w:left w:w="0" w:type="dxa"/>
            <w:bottom w:w="0" w:type="dxa"/>
            <w:right w:w="0" w:type="dxa"/>
          </w:tblCellMar>
        </w:tblPrEx>
        <w:trPr>
          <w:trHeight w:hRule="exact" w:val="5261"/>
          <w:jc w:val="center"/>
        </w:trPr>
        <w:tc>
          <w:tcPr>
            <w:tcW w:w="2165" w:type="dxa"/>
            <w:tcBorders>
              <w:top w:val="nil"/>
              <w:left w:val="single" w:sz="4" w:space="0" w:color="auto"/>
              <w:bottom w:val="single" w:sz="4" w:space="0" w:color="auto"/>
              <w:right w:val="nil"/>
            </w:tcBorders>
            <w:shd w:val="clear" w:color="auto" w:fill="FFFFFF"/>
          </w:tcPr>
          <w:p w:rsidR="008573EC" w:rsidRDefault="008573EC" w:rsidP="000C1CEC">
            <w:pPr>
              <w:framePr w:w="15370" w:wrap="notBeside" w:vAnchor="text" w:hAnchor="text" w:xAlign="center" w:y="1"/>
              <w:rPr>
                <w:color w:val="auto"/>
                <w:sz w:val="10"/>
                <w:szCs w:val="10"/>
              </w:rPr>
            </w:pPr>
          </w:p>
        </w:tc>
        <w:tc>
          <w:tcPr>
            <w:tcW w:w="3686" w:type="dxa"/>
            <w:tcBorders>
              <w:top w:val="single" w:sz="4" w:space="0" w:color="auto"/>
              <w:left w:val="single" w:sz="4" w:space="0" w:color="auto"/>
              <w:bottom w:val="single" w:sz="4" w:space="0" w:color="auto"/>
              <w:right w:val="nil"/>
            </w:tcBorders>
            <w:shd w:val="clear" w:color="auto" w:fill="FFFFFF"/>
          </w:tcPr>
          <w:p w:rsidR="008573EC" w:rsidRDefault="008573EC" w:rsidP="000C1CEC">
            <w:pPr>
              <w:pStyle w:val="210"/>
              <w:framePr w:w="15370" w:wrap="notBeside" w:vAnchor="text" w:hAnchor="text" w:xAlign="center" w:y="1"/>
              <w:shd w:val="clear" w:color="auto" w:fill="auto"/>
              <w:spacing w:before="0" w:after="0" w:line="274" w:lineRule="exact"/>
              <w:jc w:val="left"/>
            </w:pPr>
            <w:r>
              <w:rPr>
                <w:rStyle w:val="211pt1"/>
                <w:color w:val="000000"/>
              </w:rPr>
              <w:t>получение ответов на межведомственные запросы, формирование полного комплекта документов</w:t>
            </w:r>
          </w:p>
        </w:tc>
        <w:tc>
          <w:tcPr>
            <w:tcW w:w="1656" w:type="dxa"/>
            <w:tcBorders>
              <w:top w:val="single" w:sz="4" w:space="0" w:color="auto"/>
              <w:left w:val="single" w:sz="4" w:space="0" w:color="auto"/>
              <w:bottom w:val="single" w:sz="4" w:space="0" w:color="auto"/>
              <w:right w:val="nil"/>
            </w:tcBorders>
            <w:shd w:val="clear" w:color="auto" w:fill="FFFFFF"/>
            <w:vAlign w:val="bottom"/>
          </w:tcPr>
          <w:p w:rsidR="008573EC" w:rsidRDefault="008573EC" w:rsidP="000C1CEC">
            <w:pPr>
              <w:pStyle w:val="210"/>
              <w:framePr w:w="15370" w:wrap="notBeside" w:vAnchor="text" w:hAnchor="text" w:xAlign="center" w:y="1"/>
              <w:shd w:val="clear" w:color="auto" w:fill="auto"/>
              <w:spacing w:before="0" w:after="0" w:line="274" w:lineRule="exact"/>
              <w:jc w:val="left"/>
            </w:pPr>
            <w:r>
              <w:rPr>
                <w:rStyle w:val="211pt1"/>
                <w:color w:val="000000"/>
              </w:rPr>
              <w:t>3 рабочих дня со дня</w:t>
            </w:r>
          </w:p>
          <w:p w:rsidR="008573EC" w:rsidRDefault="008573EC" w:rsidP="000C1CEC">
            <w:pPr>
              <w:pStyle w:val="210"/>
              <w:framePr w:w="15370" w:wrap="notBeside" w:vAnchor="text" w:hAnchor="text" w:xAlign="center" w:y="1"/>
              <w:shd w:val="clear" w:color="auto" w:fill="auto"/>
              <w:spacing w:before="0" w:after="0" w:line="274" w:lineRule="exact"/>
              <w:jc w:val="left"/>
            </w:pPr>
            <w:r>
              <w:rPr>
                <w:rStyle w:val="211pt1"/>
                <w:color w:val="000000"/>
              </w:rPr>
              <w:t>направления межведомств енного запроса в орган или организацию, предоставляю щие</w:t>
            </w:r>
          </w:p>
          <w:p w:rsidR="008573EC" w:rsidRDefault="008573EC" w:rsidP="000C1CEC">
            <w:pPr>
              <w:pStyle w:val="210"/>
              <w:framePr w:w="15370" w:wrap="notBeside" w:vAnchor="text" w:hAnchor="text" w:xAlign="center" w:y="1"/>
              <w:shd w:val="clear" w:color="auto" w:fill="auto"/>
              <w:spacing w:before="0" w:after="0" w:line="274" w:lineRule="exact"/>
              <w:jc w:val="left"/>
            </w:pPr>
            <w:r>
              <w:rPr>
                <w:rStyle w:val="211pt1"/>
                <w:color w:val="000000"/>
              </w:rPr>
              <w:t>документ и информацию, если иные сроки не предусмотрен ы</w:t>
            </w:r>
          </w:p>
          <w:p w:rsidR="008573EC" w:rsidRDefault="008573EC" w:rsidP="000C1CEC">
            <w:pPr>
              <w:pStyle w:val="210"/>
              <w:framePr w:w="15370" w:wrap="notBeside" w:vAnchor="text" w:hAnchor="text" w:xAlign="center" w:y="1"/>
              <w:shd w:val="clear" w:color="auto" w:fill="auto"/>
              <w:spacing w:before="0" w:after="0" w:line="274" w:lineRule="exact"/>
              <w:jc w:val="left"/>
            </w:pPr>
            <w:r>
              <w:rPr>
                <w:rStyle w:val="211pt1"/>
                <w:color w:val="000000"/>
              </w:rPr>
              <w:t>законодатель ством РФ и субъекта РФ</w:t>
            </w:r>
          </w:p>
        </w:tc>
        <w:tc>
          <w:tcPr>
            <w:tcW w:w="1373" w:type="dxa"/>
            <w:tcBorders>
              <w:top w:val="single" w:sz="4" w:space="0" w:color="auto"/>
              <w:left w:val="single" w:sz="4" w:space="0" w:color="auto"/>
              <w:bottom w:val="single" w:sz="4" w:space="0" w:color="auto"/>
              <w:right w:val="nil"/>
            </w:tcBorders>
            <w:shd w:val="clear" w:color="auto" w:fill="FFFFFF"/>
          </w:tcPr>
          <w:p w:rsidR="008573EC" w:rsidRDefault="008573EC" w:rsidP="000C1CEC">
            <w:pPr>
              <w:pStyle w:val="210"/>
              <w:framePr w:w="15370" w:wrap="notBeside" w:vAnchor="text" w:hAnchor="text" w:xAlign="center" w:y="1"/>
              <w:shd w:val="clear" w:color="auto" w:fill="auto"/>
              <w:spacing w:before="0" w:after="0" w:line="274" w:lineRule="exact"/>
              <w:jc w:val="left"/>
            </w:pPr>
            <w:r>
              <w:rPr>
                <w:rStyle w:val="211pt1"/>
                <w:color w:val="000000"/>
              </w:rPr>
              <w:t>должностн</w:t>
            </w:r>
          </w:p>
          <w:p w:rsidR="008573EC" w:rsidRDefault="008573EC" w:rsidP="000C1CEC">
            <w:pPr>
              <w:pStyle w:val="210"/>
              <w:framePr w:w="15370" w:wrap="notBeside" w:vAnchor="text" w:hAnchor="text" w:xAlign="center" w:y="1"/>
              <w:shd w:val="clear" w:color="auto" w:fill="auto"/>
              <w:spacing w:before="0" w:after="0" w:line="274" w:lineRule="exact"/>
              <w:jc w:val="left"/>
            </w:pPr>
            <w:r>
              <w:rPr>
                <w:rStyle w:val="211pt1"/>
                <w:color w:val="000000"/>
              </w:rPr>
              <w:t>ое лицо</w:t>
            </w:r>
          </w:p>
          <w:p w:rsidR="008573EC" w:rsidRDefault="008573EC" w:rsidP="000C1CEC">
            <w:pPr>
              <w:pStyle w:val="210"/>
              <w:framePr w:w="15370" w:wrap="notBeside" w:vAnchor="text" w:hAnchor="text" w:xAlign="center" w:y="1"/>
              <w:shd w:val="clear" w:color="auto" w:fill="auto"/>
              <w:spacing w:before="0" w:after="0" w:line="274" w:lineRule="exact"/>
              <w:jc w:val="left"/>
            </w:pPr>
            <w:r>
              <w:rPr>
                <w:rStyle w:val="211pt1"/>
                <w:color w:val="000000"/>
              </w:rPr>
              <w:t>Уполномо</w:t>
            </w:r>
          </w:p>
          <w:p w:rsidR="008573EC" w:rsidRDefault="008573EC" w:rsidP="000C1CEC">
            <w:pPr>
              <w:pStyle w:val="210"/>
              <w:framePr w:w="15370" w:wrap="notBeside" w:vAnchor="text" w:hAnchor="text" w:xAlign="center" w:y="1"/>
              <w:shd w:val="clear" w:color="auto" w:fill="auto"/>
              <w:spacing w:before="0" w:after="0" w:line="274" w:lineRule="exact"/>
              <w:jc w:val="left"/>
            </w:pPr>
            <w:r>
              <w:rPr>
                <w:rStyle w:val="211pt1"/>
                <w:color w:val="000000"/>
              </w:rPr>
              <w:t>ченного</w:t>
            </w:r>
          </w:p>
          <w:p w:rsidR="008573EC" w:rsidRDefault="008573EC" w:rsidP="000C1CEC">
            <w:pPr>
              <w:pStyle w:val="210"/>
              <w:framePr w:w="15370" w:wrap="notBeside" w:vAnchor="text" w:hAnchor="text" w:xAlign="center" w:y="1"/>
              <w:shd w:val="clear" w:color="auto" w:fill="auto"/>
              <w:spacing w:before="0" w:after="0" w:line="274" w:lineRule="exact"/>
              <w:jc w:val="left"/>
            </w:pPr>
            <w:r>
              <w:rPr>
                <w:rStyle w:val="211pt1"/>
                <w:color w:val="000000"/>
              </w:rPr>
              <w:t>органа,</w:t>
            </w:r>
          </w:p>
          <w:p w:rsidR="008573EC" w:rsidRDefault="008573EC" w:rsidP="000C1CEC">
            <w:pPr>
              <w:pStyle w:val="210"/>
              <w:framePr w:w="15370" w:wrap="notBeside" w:vAnchor="text" w:hAnchor="text" w:xAlign="center" w:y="1"/>
              <w:shd w:val="clear" w:color="auto" w:fill="auto"/>
              <w:spacing w:before="0" w:after="0" w:line="274" w:lineRule="exact"/>
              <w:jc w:val="left"/>
            </w:pPr>
            <w:r>
              <w:rPr>
                <w:rStyle w:val="211pt1"/>
                <w:color w:val="000000"/>
              </w:rPr>
              <w:t>ответствен</w:t>
            </w:r>
          </w:p>
          <w:p w:rsidR="008573EC" w:rsidRDefault="008573EC" w:rsidP="000C1CEC">
            <w:pPr>
              <w:pStyle w:val="210"/>
              <w:framePr w:w="15370" w:wrap="notBeside" w:vAnchor="text" w:hAnchor="text" w:xAlign="center" w:y="1"/>
              <w:shd w:val="clear" w:color="auto" w:fill="auto"/>
              <w:spacing w:before="0" w:after="0" w:line="274" w:lineRule="exact"/>
              <w:jc w:val="left"/>
            </w:pPr>
            <w:r>
              <w:rPr>
                <w:rStyle w:val="211pt1"/>
                <w:color w:val="000000"/>
              </w:rPr>
              <w:t>ное за</w:t>
            </w:r>
          </w:p>
          <w:p w:rsidR="008573EC" w:rsidRDefault="008573EC" w:rsidP="000C1CEC">
            <w:pPr>
              <w:pStyle w:val="210"/>
              <w:framePr w:w="15370" w:wrap="notBeside" w:vAnchor="text" w:hAnchor="text" w:xAlign="center" w:y="1"/>
              <w:shd w:val="clear" w:color="auto" w:fill="auto"/>
              <w:spacing w:before="0" w:after="0" w:line="274" w:lineRule="exact"/>
              <w:jc w:val="left"/>
            </w:pPr>
            <w:r>
              <w:rPr>
                <w:rStyle w:val="211pt1"/>
                <w:color w:val="000000"/>
              </w:rPr>
              <w:t>предоставл</w:t>
            </w:r>
          </w:p>
          <w:p w:rsidR="008573EC" w:rsidRDefault="008573EC" w:rsidP="000C1CEC">
            <w:pPr>
              <w:pStyle w:val="210"/>
              <w:framePr w:w="15370" w:wrap="notBeside" w:vAnchor="text" w:hAnchor="text" w:xAlign="center" w:y="1"/>
              <w:shd w:val="clear" w:color="auto" w:fill="auto"/>
              <w:spacing w:before="0" w:after="0" w:line="274" w:lineRule="exact"/>
              <w:jc w:val="left"/>
            </w:pPr>
            <w:r>
              <w:rPr>
                <w:rStyle w:val="211pt1"/>
                <w:color w:val="000000"/>
              </w:rPr>
              <w:t>ение</w:t>
            </w:r>
          </w:p>
          <w:p w:rsidR="008573EC" w:rsidRDefault="008573EC" w:rsidP="000C1CEC">
            <w:pPr>
              <w:pStyle w:val="210"/>
              <w:framePr w:w="15370" w:wrap="notBeside" w:vAnchor="text" w:hAnchor="text" w:xAlign="center" w:y="1"/>
              <w:shd w:val="clear" w:color="auto" w:fill="auto"/>
              <w:spacing w:before="0" w:after="0" w:line="274" w:lineRule="exact"/>
              <w:jc w:val="left"/>
            </w:pPr>
            <w:r>
              <w:rPr>
                <w:rStyle w:val="211pt1"/>
                <w:color w:val="000000"/>
              </w:rPr>
              <w:t>муниципа</w:t>
            </w:r>
          </w:p>
          <w:p w:rsidR="008573EC" w:rsidRDefault="008573EC" w:rsidP="000C1CEC">
            <w:pPr>
              <w:pStyle w:val="210"/>
              <w:framePr w:w="15370" w:wrap="notBeside" w:vAnchor="text" w:hAnchor="text" w:xAlign="center" w:y="1"/>
              <w:shd w:val="clear" w:color="auto" w:fill="auto"/>
              <w:spacing w:before="0" w:after="0" w:line="274" w:lineRule="exact"/>
              <w:jc w:val="left"/>
            </w:pPr>
            <w:r>
              <w:rPr>
                <w:rStyle w:val="211pt1"/>
                <w:color w:val="000000"/>
              </w:rPr>
              <w:t>льной</w:t>
            </w:r>
          </w:p>
          <w:p w:rsidR="008573EC" w:rsidRDefault="008573EC" w:rsidP="000C1CEC">
            <w:pPr>
              <w:pStyle w:val="210"/>
              <w:framePr w:w="15370" w:wrap="notBeside" w:vAnchor="text" w:hAnchor="text" w:xAlign="center" w:y="1"/>
              <w:shd w:val="clear" w:color="auto" w:fill="auto"/>
              <w:spacing w:before="0" w:after="0" w:line="274" w:lineRule="exact"/>
              <w:jc w:val="left"/>
            </w:pPr>
            <w:r>
              <w:rPr>
                <w:rStyle w:val="211pt1"/>
                <w:color w:val="000000"/>
              </w:rPr>
              <w:t>услуги</w:t>
            </w:r>
          </w:p>
        </w:tc>
        <w:tc>
          <w:tcPr>
            <w:tcW w:w="2011" w:type="dxa"/>
            <w:tcBorders>
              <w:top w:val="single" w:sz="4" w:space="0" w:color="auto"/>
              <w:left w:val="single" w:sz="4" w:space="0" w:color="auto"/>
              <w:bottom w:val="single" w:sz="4" w:space="0" w:color="auto"/>
              <w:right w:val="nil"/>
            </w:tcBorders>
            <w:shd w:val="clear" w:color="auto" w:fill="FFFFFF"/>
          </w:tcPr>
          <w:p w:rsidR="008573EC" w:rsidRDefault="008573EC" w:rsidP="000C1CEC">
            <w:pPr>
              <w:pStyle w:val="210"/>
              <w:framePr w:w="15370" w:wrap="notBeside" w:vAnchor="text" w:hAnchor="text" w:xAlign="center" w:y="1"/>
              <w:shd w:val="clear" w:color="auto" w:fill="auto"/>
              <w:spacing w:before="0" w:after="0" w:line="278" w:lineRule="exact"/>
              <w:jc w:val="left"/>
            </w:pPr>
            <w:r>
              <w:rPr>
                <w:rStyle w:val="211pt1"/>
                <w:color w:val="000000"/>
              </w:rPr>
              <w:t>Уполномоченны й орган) /ГИС/ СМЭВ</w:t>
            </w:r>
          </w:p>
        </w:tc>
        <w:tc>
          <w:tcPr>
            <w:tcW w:w="1958" w:type="dxa"/>
            <w:tcBorders>
              <w:top w:val="single" w:sz="4" w:space="0" w:color="auto"/>
              <w:left w:val="single" w:sz="4" w:space="0" w:color="auto"/>
              <w:bottom w:val="single" w:sz="4" w:space="0" w:color="auto"/>
              <w:right w:val="nil"/>
            </w:tcBorders>
            <w:shd w:val="clear" w:color="auto" w:fill="FFFFFF"/>
          </w:tcPr>
          <w:p w:rsidR="008573EC" w:rsidRDefault="008573EC" w:rsidP="000C1CEC">
            <w:pPr>
              <w:framePr w:w="15370" w:wrap="notBeside" w:vAnchor="text" w:hAnchor="text" w:xAlign="center" w:y="1"/>
              <w:rPr>
                <w:color w:val="auto"/>
                <w:sz w:val="10"/>
                <w:szCs w:val="10"/>
              </w:rPr>
            </w:pP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8573EC" w:rsidRDefault="008573EC" w:rsidP="000C1CEC">
            <w:pPr>
              <w:pStyle w:val="210"/>
              <w:framePr w:w="15370" w:wrap="notBeside" w:vAnchor="text" w:hAnchor="text" w:xAlign="center" w:y="1"/>
              <w:shd w:val="clear" w:color="auto" w:fill="auto"/>
              <w:spacing w:before="0" w:after="0" w:line="274" w:lineRule="exact"/>
              <w:jc w:val="left"/>
            </w:pPr>
            <w:r>
              <w:rPr>
                <w:rStyle w:val="211pt1"/>
                <w:color w:val="000000"/>
              </w:rPr>
              <w:t>получение</w:t>
            </w:r>
          </w:p>
          <w:p w:rsidR="008573EC" w:rsidRDefault="008573EC" w:rsidP="000C1CEC">
            <w:pPr>
              <w:pStyle w:val="210"/>
              <w:framePr w:w="15370" w:wrap="notBeside" w:vAnchor="text" w:hAnchor="text" w:xAlign="center" w:y="1"/>
              <w:shd w:val="clear" w:color="auto" w:fill="auto"/>
              <w:spacing w:before="0" w:after="0" w:line="274" w:lineRule="exact"/>
              <w:jc w:val="left"/>
            </w:pPr>
            <w:r>
              <w:rPr>
                <w:rStyle w:val="211pt1"/>
                <w:color w:val="000000"/>
              </w:rPr>
              <w:t>документов</w:t>
            </w:r>
          </w:p>
          <w:p w:rsidR="008573EC" w:rsidRDefault="008573EC" w:rsidP="000C1CEC">
            <w:pPr>
              <w:pStyle w:val="210"/>
              <w:framePr w:w="15370" w:wrap="notBeside" w:vAnchor="text" w:hAnchor="text" w:xAlign="center" w:y="1"/>
              <w:shd w:val="clear" w:color="auto" w:fill="auto"/>
              <w:spacing w:before="0" w:after="0" w:line="274" w:lineRule="exact"/>
              <w:jc w:val="left"/>
            </w:pPr>
            <w:r>
              <w:rPr>
                <w:rStyle w:val="211pt1"/>
                <w:color w:val="000000"/>
              </w:rPr>
              <w:t>(сведений),</w:t>
            </w:r>
          </w:p>
          <w:p w:rsidR="008573EC" w:rsidRDefault="008573EC" w:rsidP="000C1CEC">
            <w:pPr>
              <w:pStyle w:val="210"/>
              <w:framePr w:w="15370" w:wrap="notBeside" w:vAnchor="text" w:hAnchor="text" w:xAlign="center" w:y="1"/>
              <w:shd w:val="clear" w:color="auto" w:fill="auto"/>
              <w:spacing w:before="0" w:after="0" w:line="274" w:lineRule="exact"/>
              <w:jc w:val="left"/>
            </w:pPr>
            <w:r>
              <w:rPr>
                <w:rStyle w:val="211pt1"/>
                <w:color w:val="000000"/>
              </w:rPr>
              <w:t>необходимых для</w:t>
            </w:r>
          </w:p>
          <w:p w:rsidR="008573EC" w:rsidRDefault="008573EC" w:rsidP="000C1CEC">
            <w:pPr>
              <w:pStyle w:val="210"/>
              <w:framePr w:w="15370" w:wrap="notBeside" w:vAnchor="text" w:hAnchor="text" w:xAlign="center" w:y="1"/>
              <w:shd w:val="clear" w:color="auto" w:fill="auto"/>
              <w:spacing w:before="0" w:after="0" w:line="274" w:lineRule="exact"/>
              <w:jc w:val="left"/>
            </w:pPr>
            <w:r>
              <w:rPr>
                <w:rStyle w:val="211pt1"/>
                <w:color w:val="000000"/>
              </w:rPr>
              <w:t>предоставления</w:t>
            </w:r>
          </w:p>
          <w:p w:rsidR="008573EC" w:rsidRDefault="008573EC" w:rsidP="000C1CEC">
            <w:pPr>
              <w:pStyle w:val="210"/>
              <w:framePr w:w="15370" w:wrap="notBeside" w:vAnchor="text" w:hAnchor="text" w:xAlign="center" w:y="1"/>
              <w:shd w:val="clear" w:color="auto" w:fill="auto"/>
              <w:spacing w:before="0" w:after="0" w:line="274" w:lineRule="exact"/>
              <w:jc w:val="left"/>
            </w:pPr>
            <w:r>
              <w:rPr>
                <w:rStyle w:val="211pt1"/>
                <w:color w:val="000000"/>
              </w:rPr>
              <w:t>государственной</w:t>
            </w:r>
          </w:p>
          <w:p w:rsidR="008573EC" w:rsidRDefault="008573EC" w:rsidP="000C1CEC">
            <w:pPr>
              <w:pStyle w:val="210"/>
              <w:framePr w:w="15370" w:wrap="notBeside" w:vAnchor="text" w:hAnchor="text" w:xAlign="center" w:y="1"/>
              <w:shd w:val="clear" w:color="auto" w:fill="auto"/>
              <w:spacing w:before="0" w:after="0" w:line="274" w:lineRule="exact"/>
              <w:jc w:val="left"/>
            </w:pPr>
            <w:r>
              <w:rPr>
                <w:rStyle w:val="211pt1"/>
                <w:color w:val="000000"/>
              </w:rPr>
              <w:t>(муниципальной)</w:t>
            </w:r>
          </w:p>
          <w:p w:rsidR="008573EC" w:rsidRDefault="008573EC" w:rsidP="000C1CEC">
            <w:pPr>
              <w:pStyle w:val="210"/>
              <w:framePr w:w="15370" w:wrap="notBeside" w:vAnchor="text" w:hAnchor="text" w:xAlign="center" w:y="1"/>
              <w:shd w:val="clear" w:color="auto" w:fill="auto"/>
              <w:spacing w:before="0" w:after="0" w:line="274" w:lineRule="exact"/>
              <w:jc w:val="left"/>
            </w:pPr>
            <w:r>
              <w:rPr>
                <w:rStyle w:val="211pt1"/>
                <w:color w:val="000000"/>
              </w:rPr>
              <w:t>услуги</w:t>
            </w:r>
          </w:p>
        </w:tc>
      </w:tr>
    </w:tbl>
    <w:p w:rsidR="008573EC" w:rsidRDefault="008573EC" w:rsidP="008573EC">
      <w:pPr>
        <w:pStyle w:val="211"/>
        <w:framePr w:w="15370" w:wrap="notBeside" w:vAnchor="text" w:hAnchor="text" w:xAlign="center" w:y="1"/>
        <w:shd w:val="clear" w:color="auto" w:fill="auto"/>
        <w:spacing w:line="220" w:lineRule="exact"/>
      </w:pPr>
      <w:r>
        <w:rPr>
          <w:rStyle w:val="24"/>
          <w:color w:val="000000"/>
        </w:rPr>
        <w:t>3. Рассмотрение документов и сведений</w:t>
      </w:r>
    </w:p>
    <w:p w:rsidR="008573EC" w:rsidRDefault="008573EC" w:rsidP="008573EC">
      <w:pPr>
        <w:framePr w:w="15370" w:wrap="notBeside" w:vAnchor="text" w:hAnchor="text" w:xAlign="center" w:y="1"/>
        <w:rPr>
          <w:color w:val="auto"/>
          <w:sz w:val="2"/>
          <w:szCs w:val="2"/>
        </w:rPr>
      </w:pPr>
    </w:p>
    <w:p w:rsidR="008573EC" w:rsidRDefault="008573EC" w:rsidP="008573EC">
      <w:pPr>
        <w:rPr>
          <w:color w:val="auto"/>
          <w:sz w:val="2"/>
          <w:szCs w:val="2"/>
        </w:rPr>
      </w:pPr>
    </w:p>
    <w:p w:rsidR="008573EC" w:rsidRDefault="008573EC" w:rsidP="008573EC">
      <w:pPr>
        <w:rPr>
          <w:color w:val="auto"/>
          <w:sz w:val="2"/>
          <w:szCs w:val="2"/>
        </w:rPr>
        <w:sectPr w:rsidR="008573EC">
          <w:type w:val="continuous"/>
          <w:pgSz w:w="16840" w:h="11900" w:orient="landscape"/>
          <w:pgMar w:top="1041" w:right="654" w:bottom="594" w:left="817" w:header="0" w:footer="3" w:gutter="0"/>
          <w:cols w:space="720"/>
          <w:noEndnote/>
          <w:docGrid w:linePitch="360"/>
        </w:sectPr>
      </w:pPr>
    </w:p>
    <w:tbl>
      <w:tblPr>
        <w:tblW w:w="0" w:type="auto"/>
        <w:jc w:val="center"/>
        <w:tblLayout w:type="fixed"/>
        <w:tblCellMar>
          <w:left w:w="0" w:type="dxa"/>
          <w:right w:w="0" w:type="dxa"/>
        </w:tblCellMar>
        <w:tblLook w:val="0000" w:firstRow="0" w:lastRow="0" w:firstColumn="0" w:lastColumn="0" w:noHBand="0" w:noVBand="0"/>
      </w:tblPr>
      <w:tblGrid>
        <w:gridCol w:w="2242"/>
        <w:gridCol w:w="3638"/>
        <w:gridCol w:w="1670"/>
        <w:gridCol w:w="1310"/>
        <w:gridCol w:w="2030"/>
        <w:gridCol w:w="1958"/>
        <w:gridCol w:w="2520"/>
      </w:tblGrid>
      <w:tr w:rsidR="008573EC" w:rsidTr="000C1CEC">
        <w:tblPrEx>
          <w:tblCellMar>
            <w:top w:w="0" w:type="dxa"/>
            <w:left w:w="0" w:type="dxa"/>
            <w:bottom w:w="0" w:type="dxa"/>
            <w:right w:w="0" w:type="dxa"/>
          </w:tblCellMar>
        </w:tblPrEx>
        <w:trPr>
          <w:trHeight w:hRule="exact" w:val="298"/>
          <w:jc w:val="center"/>
        </w:trPr>
        <w:tc>
          <w:tcPr>
            <w:tcW w:w="2242" w:type="dxa"/>
            <w:tcBorders>
              <w:top w:val="single" w:sz="4" w:space="0" w:color="auto"/>
              <w:left w:val="single" w:sz="4" w:space="0" w:color="auto"/>
              <w:bottom w:val="nil"/>
              <w:right w:val="nil"/>
            </w:tcBorders>
            <w:shd w:val="clear" w:color="auto" w:fill="FFFFFF"/>
            <w:vAlign w:val="bottom"/>
          </w:tcPr>
          <w:p w:rsidR="008573EC" w:rsidRDefault="008573EC" w:rsidP="000C1CEC">
            <w:pPr>
              <w:pStyle w:val="210"/>
              <w:framePr w:w="15370" w:wrap="notBeside" w:vAnchor="text" w:hAnchor="text" w:xAlign="center" w:y="1"/>
              <w:shd w:val="clear" w:color="auto" w:fill="auto"/>
              <w:spacing w:before="0" w:after="0" w:line="220" w:lineRule="exact"/>
              <w:jc w:val="center"/>
            </w:pPr>
            <w:r>
              <w:rPr>
                <w:rStyle w:val="211pt1"/>
                <w:color w:val="000000"/>
              </w:rPr>
              <w:lastRenderedPageBreak/>
              <w:t>1</w:t>
            </w:r>
          </w:p>
        </w:tc>
        <w:tc>
          <w:tcPr>
            <w:tcW w:w="3638" w:type="dxa"/>
            <w:tcBorders>
              <w:top w:val="single" w:sz="4" w:space="0" w:color="auto"/>
              <w:left w:val="single" w:sz="4" w:space="0" w:color="auto"/>
              <w:bottom w:val="nil"/>
              <w:right w:val="nil"/>
            </w:tcBorders>
            <w:shd w:val="clear" w:color="auto" w:fill="FFFFFF"/>
            <w:vAlign w:val="bottom"/>
          </w:tcPr>
          <w:p w:rsidR="008573EC" w:rsidRDefault="008573EC" w:rsidP="000C1CEC">
            <w:pPr>
              <w:pStyle w:val="210"/>
              <w:framePr w:w="15370" w:wrap="notBeside" w:vAnchor="text" w:hAnchor="text" w:xAlign="center" w:y="1"/>
              <w:shd w:val="clear" w:color="auto" w:fill="auto"/>
              <w:spacing w:before="0" w:after="0" w:line="220" w:lineRule="exact"/>
              <w:jc w:val="center"/>
            </w:pPr>
            <w:r>
              <w:rPr>
                <w:rStyle w:val="211pt1"/>
                <w:color w:val="000000"/>
              </w:rPr>
              <w:t>2</w:t>
            </w:r>
          </w:p>
        </w:tc>
        <w:tc>
          <w:tcPr>
            <w:tcW w:w="1670" w:type="dxa"/>
            <w:tcBorders>
              <w:top w:val="single" w:sz="4" w:space="0" w:color="auto"/>
              <w:left w:val="single" w:sz="4" w:space="0" w:color="auto"/>
              <w:bottom w:val="nil"/>
              <w:right w:val="nil"/>
            </w:tcBorders>
            <w:shd w:val="clear" w:color="auto" w:fill="FFFFFF"/>
            <w:vAlign w:val="bottom"/>
          </w:tcPr>
          <w:p w:rsidR="008573EC" w:rsidRDefault="008573EC" w:rsidP="000C1CEC">
            <w:pPr>
              <w:pStyle w:val="210"/>
              <w:framePr w:w="15370" w:wrap="notBeside" w:vAnchor="text" w:hAnchor="text" w:xAlign="center" w:y="1"/>
              <w:shd w:val="clear" w:color="auto" w:fill="auto"/>
              <w:spacing w:before="0" w:after="0" w:line="220" w:lineRule="exact"/>
              <w:jc w:val="center"/>
            </w:pPr>
            <w:r>
              <w:rPr>
                <w:rStyle w:val="211pt1"/>
                <w:color w:val="000000"/>
              </w:rPr>
              <w:t>3</w:t>
            </w:r>
          </w:p>
        </w:tc>
        <w:tc>
          <w:tcPr>
            <w:tcW w:w="1310" w:type="dxa"/>
            <w:tcBorders>
              <w:top w:val="single" w:sz="4" w:space="0" w:color="auto"/>
              <w:left w:val="single" w:sz="4" w:space="0" w:color="auto"/>
              <w:bottom w:val="nil"/>
              <w:right w:val="nil"/>
            </w:tcBorders>
            <w:shd w:val="clear" w:color="auto" w:fill="FFFFFF"/>
            <w:vAlign w:val="bottom"/>
          </w:tcPr>
          <w:p w:rsidR="008573EC" w:rsidRDefault="008573EC" w:rsidP="000C1CEC">
            <w:pPr>
              <w:pStyle w:val="210"/>
              <w:framePr w:w="15370" w:wrap="notBeside" w:vAnchor="text" w:hAnchor="text" w:xAlign="center" w:y="1"/>
              <w:shd w:val="clear" w:color="auto" w:fill="auto"/>
              <w:spacing w:before="0" w:after="0" w:line="220" w:lineRule="exact"/>
              <w:jc w:val="center"/>
            </w:pPr>
            <w:r>
              <w:rPr>
                <w:rStyle w:val="211pt1"/>
                <w:color w:val="000000"/>
              </w:rPr>
              <w:t>4</w:t>
            </w:r>
          </w:p>
        </w:tc>
        <w:tc>
          <w:tcPr>
            <w:tcW w:w="2030" w:type="dxa"/>
            <w:tcBorders>
              <w:top w:val="single" w:sz="4" w:space="0" w:color="auto"/>
              <w:left w:val="single" w:sz="4" w:space="0" w:color="auto"/>
              <w:bottom w:val="nil"/>
              <w:right w:val="nil"/>
            </w:tcBorders>
            <w:shd w:val="clear" w:color="auto" w:fill="FFFFFF"/>
            <w:vAlign w:val="bottom"/>
          </w:tcPr>
          <w:p w:rsidR="008573EC" w:rsidRDefault="008573EC" w:rsidP="000C1CEC">
            <w:pPr>
              <w:pStyle w:val="210"/>
              <w:framePr w:w="15370" w:wrap="notBeside" w:vAnchor="text" w:hAnchor="text" w:xAlign="center" w:y="1"/>
              <w:shd w:val="clear" w:color="auto" w:fill="auto"/>
              <w:spacing w:before="0" w:after="0" w:line="220" w:lineRule="exact"/>
              <w:jc w:val="center"/>
            </w:pPr>
            <w:r>
              <w:rPr>
                <w:rStyle w:val="211pt1"/>
                <w:color w:val="000000"/>
              </w:rPr>
              <w:t>5</w:t>
            </w:r>
          </w:p>
        </w:tc>
        <w:tc>
          <w:tcPr>
            <w:tcW w:w="1958" w:type="dxa"/>
            <w:tcBorders>
              <w:top w:val="single" w:sz="4" w:space="0" w:color="auto"/>
              <w:left w:val="single" w:sz="4" w:space="0" w:color="auto"/>
              <w:bottom w:val="nil"/>
              <w:right w:val="nil"/>
            </w:tcBorders>
            <w:shd w:val="clear" w:color="auto" w:fill="FFFFFF"/>
            <w:vAlign w:val="bottom"/>
          </w:tcPr>
          <w:p w:rsidR="008573EC" w:rsidRDefault="008573EC" w:rsidP="000C1CEC">
            <w:pPr>
              <w:pStyle w:val="210"/>
              <w:framePr w:w="15370" w:wrap="notBeside" w:vAnchor="text" w:hAnchor="text" w:xAlign="center" w:y="1"/>
              <w:shd w:val="clear" w:color="auto" w:fill="auto"/>
              <w:spacing w:before="0" w:after="0" w:line="220" w:lineRule="exact"/>
              <w:jc w:val="center"/>
            </w:pPr>
            <w:r>
              <w:rPr>
                <w:rStyle w:val="211pt1"/>
                <w:color w:val="000000"/>
              </w:rPr>
              <w:t>6</w:t>
            </w:r>
          </w:p>
        </w:tc>
        <w:tc>
          <w:tcPr>
            <w:tcW w:w="2520" w:type="dxa"/>
            <w:tcBorders>
              <w:top w:val="single" w:sz="4" w:space="0" w:color="auto"/>
              <w:left w:val="single" w:sz="4" w:space="0" w:color="auto"/>
              <w:bottom w:val="nil"/>
              <w:right w:val="single" w:sz="4" w:space="0" w:color="auto"/>
            </w:tcBorders>
            <w:shd w:val="clear" w:color="auto" w:fill="FFFFFF"/>
            <w:vAlign w:val="bottom"/>
          </w:tcPr>
          <w:p w:rsidR="008573EC" w:rsidRDefault="008573EC" w:rsidP="000C1CEC">
            <w:pPr>
              <w:pStyle w:val="210"/>
              <w:framePr w:w="15370" w:wrap="notBeside" w:vAnchor="text" w:hAnchor="text" w:xAlign="center" w:y="1"/>
              <w:shd w:val="clear" w:color="auto" w:fill="auto"/>
              <w:spacing w:before="0" w:after="0" w:line="220" w:lineRule="exact"/>
              <w:jc w:val="center"/>
            </w:pPr>
            <w:r>
              <w:rPr>
                <w:rStyle w:val="211pt1"/>
                <w:color w:val="000000"/>
              </w:rPr>
              <w:t>7</w:t>
            </w:r>
          </w:p>
        </w:tc>
      </w:tr>
      <w:tr w:rsidR="008573EC" w:rsidTr="000C1CEC">
        <w:tblPrEx>
          <w:tblCellMar>
            <w:top w:w="0" w:type="dxa"/>
            <w:left w:w="0" w:type="dxa"/>
            <w:bottom w:w="0" w:type="dxa"/>
            <w:right w:w="0" w:type="dxa"/>
          </w:tblCellMar>
        </w:tblPrEx>
        <w:trPr>
          <w:trHeight w:hRule="exact" w:val="5678"/>
          <w:jc w:val="center"/>
        </w:trPr>
        <w:tc>
          <w:tcPr>
            <w:tcW w:w="2242" w:type="dxa"/>
            <w:tcBorders>
              <w:top w:val="single" w:sz="4" w:space="0" w:color="auto"/>
              <w:left w:val="single" w:sz="4" w:space="0" w:color="auto"/>
              <w:bottom w:val="nil"/>
              <w:right w:val="nil"/>
            </w:tcBorders>
            <w:shd w:val="clear" w:color="auto" w:fill="FFFFFF"/>
          </w:tcPr>
          <w:p w:rsidR="008573EC" w:rsidRDefault="008573EC" w:rsidP="000C1CEC">
            <w:pPr>
              <w:pStyle w:val="210"/>
              <w:framePr w:w="15370" w:wrap="notBeside" w:vAnchor="text" w:hAnchor="text" w:xAlign="center" w:y="1"/>
              <w:shd w:val="clear" w:color="auto" w:fill="auto"/>
              <w:spacing w:before="0" w:after="0" w:line="274" w:lineRule="exact"/>
              <w:jc w:val="left"/>
            </w:pPr>
            <w:r>
              <w:rPr>
                <w:rStyle w:val="211pt1"/>
                <w:color w:val="000000"/>
              </w:rPr>
              <w:t>пакет</w:t>
            </w:r>
          </w:p>
          <w:p w:rsidR="008573EC" w:rsidRDefault="008573EC" w:rsidP="000C1CEC">
            <w:pPr>
              <w:pStyle w:val="210"/>
              <w:framePr w:w="15370" w:wrap="notBeside" w:vAnchor="text" w:hAnchor="text" w:xAlign="center" w:y="1"/>
              <w:shd w:val="clear" w:color="auto" w:fill="auto"/>
              <w:spacing w:before="0" w:after="0" w:line="274" w:lineRule="exact"/>
              <w:jc w:val="left"/>
            </w:pPr>
            <w:r>
              <w:rPr>
                <w:rStyle w:val="211pt1"/>
                <w:color w:val="000000"/>
              </w:rPr>
              <w:t>зарегистрированных х документов, поступивших должностному лицу,</w:t>
            </w:r>
          </w:p>
          <w:p w:rsidR="008573EC" w:rsidRDefault="008573EC" w:rsidP="000C1CEC">
            <w:pPr>
              <w:pStyle w:val="210"/>
              <w:framePr w:w="15370" w:wrap="notBeside" w:vAnchor="text" w:hAnchor="text" w:xAlign="center" w:y="1"/>
              <w:shd w:val="clear" w:color="auto" w:fill="auto"/>
              <w:spacing w:before="0" w:after="0" w:line="274" w:lineRule="exact"/>
              <w:jc w:val="left"/>
            </w:pPr>
            <w:r>
              <w:rPr>
                <w:rStyle w:val="211pt1"/>
                <w:color w:val="000000"/>
              </w:rPr>
              <w:t>ответственному за</w:t>
            </w:r>
          </w:p>
          <w:p w:rsidR="008573EC" w:rsidRDefault="008573EC" w:rsidP="000C1CEC">
            <w:pPr>
              <w:pStyle w:val="210"/>
              <w:framePr w:w="15370" w:wrap="notBeside" w:vAnchor="text" w:hAnchor="text" w:xAlign="center" w:y="1"/>
              <w:shd w:val="clear" w:color="auto" w:fill="auto"/>
              <w:spacing w:before="0" w:after="0" w:line="274" w:lineRule="exact"/>
              <w:jc w:val="left"/>
            </w:pPr>
            <w:r>
              <w:rPr>
                <w:rStyle w:val="211pt1"/>
                <w:color w:val="000000"/>
              </w:rPr>
              <w:t>предоставление</w:t>
            </w:r>
          </w:p>
          <w:p w:rsidR="008573EC" w:rsidRDefault="008573EC" w:rsidP="000C1CEC">
            <w:pPr>
              <w:pStyle w:val="210"/>
              <w:framePr w:w="15370" w:wrap="notBeside" w:vAnchor="text" w:hAnchor="text" w:xAlign="center" w:y="1"/>
              <w:shd w:val="clear" w:color="auto" w:fill="auto"/>
              <w:spacing w:before="0" w:after="0" w:line="274" w:lineRule="exact"/>
              <w:jc w:val="left"/>
            </w:pPr>
            <w:r>
              <w:rPr>
                <w:rStyle w:val="211pt1"/>
                <w:color w:val="000000"/>
              </w:rPr>
              <w:t>муниципальной</w:t>
            </w:r>
          </w:p>
          <w:p w:rsidR="008573EC" w:rsidRDefault="008573EC" w:rsidP="000C1CEC">
            <w:pPr>
              <w:pStyle w:val="210"/>
              <w:framePr w:w="15370" w:wrap="notBeside" w:vAnchor="text" w:hAnchor="text" w:xAlign="center" w:y="1"/>
              <w:shd w:val="clear" w:color="auto" w:fill="auto"/>
              <w:spacing w:before="0" w:after="0" w:line="274" w:lineRule="exact"/>
              <w:jc w:val="left"/>
            </w:pPr>
            <w:r>
              <w:rPr>
                <w:rStyle w:val="211pt1"/>
                <w:color w:val="000000"/>
              </w:rPr>
              <w:t>услуги</w:t>
            </w:r>
          </w:p>
        </w:tc>
        <w:tc>
          <w:tcPr>
            <w:tcW w:w="3638" w:type="dxa"/>
            <w:tcBorders>
              <w:top w:val="single" w:sz="4" w:space="0" w:color="auto"/>
              <w:left w:val="single" w:sz="4" w:space="0" w:color="auto"/>
              <w:bottom w:val="nil"/>
              <w:right w:val="nil"/>
            </w:tcBorders>
            <w:shd w:val="clear" w:color="auto" w:fill="FFFFFF"/>
          </w:tcPr>
          <w:p w:rsidR="008573EC" w:rsidRDefault="008573EC" w:rsidP="000C1CEC">
            <w:pPr>
              <w:pStyle w:val="210"/>
              <w:framePr w:w="15370" w:wrap="notBeside" w:vAnchor="text" w:hAnchor="text" w:xAlign="center" w:y="1"/>
              <w:shd w:val="clear" w:color="auto" w:fill="auto"/>
              <w:spacing w:before="0" w:after="0" w:line="274" w:lineRule="exact"/>
              <w:jc w:val="left"/>
            </w:pPr>
            <w:r>
              <w:rPr>
                <w:rStyle w:val="211pt1"/>
                <w:color w:val="000000"/>
              </w:rPr>
              <w:t>Проведение соответствия документов и сведений требованиям нормативных правовых актов предоставления муниципальной услуги</w:t>
            </w:r>
          </w:p>
        </w:tc>
        <w:tc>
          <w:tcPr>
            <w:tcW w:w="1670" w:type="dxa"/>
            <w:tcBorders>
              <w:top w:val="single" w:sz="4" w:space="0" w:color="auto"/>
              <w:left w:val="single" w:sz="4" w:space="0" w:color="auto"/>
              <w:bottom w:val="nil"/>
              <w:right w:val="nil"/>
            </w:tcBorders>
            <w:shd w:val="clear" w:color="auto" w:fill="FFFFFF"/>
          </w:tcPr>
          <w:p w:rsidR="008573EC" w:rsidRDefault="008573EC" w:rsidP="000C1CEC">
            <w:pPr>
              <w:pStyle w:val="210"/>
              <w:framePr w:w="15370" w:wrap="notBeside" w:vAnchor="text" w:hAnchor="text" w:xAlign="center" w:y="1"/>
              <w:shd w:val="clear" w:color="auto" w:fill="auto"/>
              <w:spacing w:before="0" w:after="0" w:line="274" w:lineRule="exact"/>
              <w:jc w:val="left"/>
            </w:pPr>
            <w:r>
              <w:rPr>
                <w:rStyle w:val="211pt1"/>
                <w:color w:val="000000"/>
              </w:rPr>
              <w:t>1 рабочий день</w:t>
            </w:r>
          </w:p>
        </w:tc>
        <w:tc>
          <w:tcPr>
            <w:tcW w:w="1310" w:type="dxa"/>
            <w:tcBorders>
              <w:top w:val="single" w:sz="4" w:space="0" w:color="auto"/>
              <w:left w:val="single" w:sz="4" w:space="0" w:color="auto"/>
              <w:bottom w:val="nil"/>
              <w:right w:val="nil"/>
            </w:tcBorders>
            <w:shd w:val="clear" w:color="auto" w:fill="FFFFFF"/>
          </w:tcPr>
          <w:p w:rsidR="008573EC" w:rsidRDefault="008573EC" w:rsidP="000C1CEC">
            <w:pPr>
              <w:pStyle w:val="210"/>
              <w:framePr w:w="15370" w:wrap="notBeside" w:vAnchor="text" w:hAnchor="text" w:xAlign="center" w:y="1"/>
              <w:shd w:val="clear" w:color="auto" w:fill="auto"/>
              <w:spacing w:before="0" w:after="0" w:line="274" w:lineRule="exact"/>
              <w:jc w:val="left"/>
            </w:pPr>
            <w:r>
              <w:rPr>
                <w:rStyle w:val="211pt1"/>
                <w:color w:val="000000"/>
              </w:rPr>
              <w:t>должност</w:t>
            </w:r>
          </w:p>
          <w:p w:rsidR="008573EC" w:rsidRDefault="008573EC" w:rsidP="000C1CEC">
            <w:pPr>
              <w:pStyle w:val="210"/>
              <w:framePr w:w="15370" w:wrap="notBeside" w:vAnchor="text" w:hAnchor="text" w:xAlign="center" w:y="1"/>
              <w:shd w:val="clear" w:color="auto" w:fill="auto"/>
              <w:spacing w:before="0" w:after="0" w:line="274" w:lineRule="exact"/>
              <w:jc w:val="center"/>
            </w:pPr>
            <w:r>
              <w:rPr>
                <w:rStyle w:val="211pt1"/>
                <w:color w:val="000000"/>
              </w:rPr>
              <w:t>ное лицо</w:t>
            </w:r>
          </w:p>
          <w:p w:rsidR="008573EC" w:rsidRDefault="008573EC" w:rsidP="000C1CEC">
            <w:pPr>
              <w:pStyle w:val="210"/>
              <w:framePr w:w="15370" w:wrap="notBeside" w:vAnchor="text" w:hAnchor="text" w:xAlign="center" w:y="1"/>
              <w:shd w:val="clear" w:color="auto" w:fill="auto"/>
              <w:spacing w:before="0" w:after="0" w:line="274" w:lineRule="exact"/>
              <w:jc w:val="left"/>
            </w:pPr>
            <w:r>
              <w:rPr>
                <w:rStyle w:val="211pt1"/>
                <w:color w:val="000000"/>
              </w:rPr>
              <w:t>Уполномо</w:t>
            </w:r>
          </w:p>
          <w:p w:rsidR="008573EC" w:rsidRDefault="008573EC" w:rsidP="000C1CEC">
            <w:pPr>
              <w:pStyle w:val="210"/>
              <w:framePr w:w="15370" w:wrap="notBeside" w:vAnchor="text" w:hAnchor="text" w:xAlign="center" w:y="1"/>
              <w:shd w:val="clear" w:color="auto" w:fill="auto"/>
              <w:spacing w:before="0" w:after="0" w:line="274" w:lineRule="exact"/>
              <w:jc w:val="left"/>
            </w:pPr>
            <w:r>
              <w:rPr>
                <w:rStyle w:val="211pt1"/>
                <w:color w:val="000000"/>
              </w:rPr>
              <w:t>ченного</w:t>
            </w:r>
          </w:p>
          <w:p w:rsidR="008573EC" w:rsidRDefault="008573EC" w:rsidP="000C1CEC">
            <w:pPr>
              <w:pStyle w:val="210"/>
              <w:framePr w:w="15370" w:wrap="notBeside" w:vAnchor="text" w:hAnchor="text" w:xAlign="center" w:y="1"/>
              <w:shd w:val="clear" w:color="auto" w:fill="auto"/>
              <w:spacing w:before="0" w:after="0" w:line="274" w:lineRule="exact"/>
              <w:jc w:val="left"/>
            </w:pPr>
            <w:r>
              <w:rPr>
                <w:rStyle w:val="211pt1"/>
                <w:color w:val="000000"/>
              </w:rPr>
              <w:t>органа,</w:t>
            </w:r>
          </w:p>
          <w:p w:rsidR="008573EC" w:rsidRDefault="008573EC" w:rsidP="000C1CEC">
            <w:pPr>
              <w:pStyle w:val="210"/>
              <w:framePr w:w="15370" w:wrap="notBeside" w:vAnchor="text" w:hAnchor="text" w:xAlign="center" w:y="1"/>
              <w:shd w:val="clear" w:color="auto" w:fill="auto"/>
              <w:spacing w:before="0" w:after="0" w:line="274" w:lineRule="exact"/>
              <w:jc w:val="center"/>
            </w:pPr>
            <w:r>
              <w:rPr>
                <w:rStyle w:val="211pt1"/>
                <w:color w:val="000000"/>
              </w:rPr>
              <w:t>ответстве</w:t>
            </w:r>
          </w:p>
          <w:p w:rsidR="008573EC" w:rsidRDefault="008573EC" w:rsidP="000C1CEC">
            <w:pPr>
              <w:pStyle w:val="210"/>
              <w:framePr w:w="15370" w:wrap="notBeside" w:vAnchor="text" w:hAnchor="text" w:xAlign="center" w:y="1"/>
              <w:shd w:val="clear" w:color="auto" w:fill="auto"/>
              <w:spacing w:before="0" w:after="0" w:line="274" w:lineRule="exact"/>
              <w:jc w:val="left"/>
            </w:pPr>
            <w:r>
              <w:rPr>
                <w:rStyle w:val="211pt1"/>
                <w:color w:val="000000"/>
              </w:rPr>
              <w:t>нное за</w:t>
            </w:r>
          </w:p>
          <w:p w:rsidR="008573EC" w:rsidRDefault="008573EC" w:rsidP="000C1CEC">
            <w:pPr>
              <w:pStyle w:val="210"/>
              <w:framePr w:w="15370" w:wrap="notBeside" w:vAnchor="text" w:hAnchor="text" w:xAlign="center" w:y="1"/>
              <w:shd w:val="clear" w:color="auto" w:fill="auto"/>
              <w:spacing w:before="0" w:after="0" w:line="274" w:lineRule="exact"/>
              <w:jc w:val="left"/>
            </w:pPr>
            <w:r>
              <w:rPr>
                <w:rStyle w:val="211pt1"/>
                <w:color w:val="000000"/>
              </w:rPr>
              <w:t>предостав</w:t>
            </w:r>
          </w:p>
          <w:p w:rsidR="008573EC" w:rsidRDefault="008573EC" w:rsidP="000C1CEC">
            <w:pPr>
              <w:pStyle w:val="210"/>
              <w:framePr w:w="15370" w:wrap="notBeside" w:vAnchor="text" w:hAnchor="text" w:xAlign="center" w:y="1"/>
              <w:shd w:val="clear" w:color="auto" w:fill="auto"/>
              <w:spacing w:before="0" w:after="0" w:line="274" w:lineRule="exact"/>
              <w:jc w:val="left"/>
            </w:pPr>
            <w:r>
              <w:rPr>
                <w:rStyle w:val="211pt1"/>
                <w:color w:val="000000"/>
              </w:rPr>
              <w:t>ление</w:t>
            </w:r>
          </w:p>
          <w:p w:rsidR="008573EC" w:rsidRDefault="008573EC" w:rsidP="000C1CEC">
            <w:pPr>
              <w:pStyle w:val="210"/>
              <w:framePr w:w="15370" w:wrap="notBeside" w:vAnchor="text" w:hAnchor="text" w:xAlign="center" w:y="1"/>
              <w:shd w:val="clear" w:color="auto" w:fill="auto"/>
              <w:spacing w:before="0" w:after="0" w:line="274" w:lineRule="exact"/>
              <w:jc w:val="left"/>
            </w:pPr>
            <w:r>
              <w:rPr>
                <w:rStyle w:val="211pt1"/>
                <w:color w:val="000000"/>
              </w:rPr>
              <w:t>муницип</w:t>
            </w:r>
          </w:p>
          <w:p w:rsidR="008573EC" w:rsidRDefault="008573EC" w:rsidP="000C1CEC">
            <w:pPr>
              <w:pStyle w:val="210"/>
              <w:framePr w:w="15370" w:wrap="notBeside" w:vAnchor="text" w:hAnchor="text" w:xAlign="center" w:y="1"/>
              <w:shd w:val="clear" w:color="auto" w:fill="auto"/>
              <w:spacing w:before="0" w:after="0" w:line="274" w:lineRule="exact"/>
              <w:jc w:val="left"/>
            </w:pPr>
            <w:r>
              <w:rPr>
                <w:rStyle w:val="211pt1"/>
                <w:color w:val="000000"/>
              </w:rPr>
              <w:t>альной</w:t>
            </w:r>
          </w:p>
          <w:p w:rsidR="008573EC" w:rsidRDefault="008573EC" w:rsidP="000C1CEC">
            <w:pPr>
              <w:pStyle w:val="210"/>
              <w:framePr w:w="15370" w:wrap="notBeside" w:vAnchor="text" w:hAnchor="text" w:xAlign="center" w:y="1"/>
              <w:shd w:val="clear" w:color="auto" w:fill="auto"/>
              <w:spacing w:before="0" w:after="0" w:line="274" w:lineRule="exact"/>
              <w:jc w:val="left"/>
            </w:pPr>
            <w:r>
              <w:rPr>
                <w:rStyle w:val="211pt1"/>
                <w:color w:val="000000"/>
              </w:rPr>
              <w:t>услуги</w:t>
            </w:r>
          </w:p>
        </w:tc>
        <w:tc>
          <w:tcPr>
            <w:tcW w:w="2030" w:type="dxa"/>
            <w:tcBorders>
              <w:top w:val="single" w:sz="4" w:space="0" w:color="auto"/>
              <w:left w:val="single" w:sz="4" w:space="0" w:color="auto"/>
              <w:bottom w:val="nil"/>
              <w:right w:val="nil"/>
            </w:tcBorders>
            <w:shd w:val="clear" w:color="auto" w:fill="FFFFFF"/>
          </w:tcPr>
          <w:p w:rsidR="008573EC" w:rsidRDefault="008573EC" w:rsidP="000C1CEC">
            <w:pPr>
              <w:pStyle w:val="210"/>
              <w:framePr w:w="15370" w:wrap="notBeside" w:vAnchor="text" w:hAnchor="text" w:xAlign="center" w:y="1"/>
              <w:shd w:val="clear" w:color="auto" w:fill="auto"/>
              <w:spacing w:before="0" w:after="0" w:line="274" w:lineRule="exact"/>
            </w:pPr>
            <w:r>
              <w:rPr>
                <w:rStyle w:val="211pt1"/>
                <w:color w:val="000000"/>
              </w:rPr>
              <w:t>Уполномоченны й орган) / ГИС</w:t>
            </w:r>
          </w:p>
        </w:tc>
        <w:tc>
          <w:tcPr>
            <w:tcW w:w="1958" w:type="dxa"/>
            <w:tcBorders>
              <w:top w:val="single" w:sz="4" w:space="0" w:color="auto"/>
              <w:left w:val="single" w:sz="4" w:space="0" w:color="auto"/>
              <w:bottom w:val="nil"/>
              <w:right w:val="nil"/>
            </w:tcBorders>
            <w:shd w:val="clear" w:color="auto" w:fill="FFFFFF"/>
          </w:tcPr>
          <w:p w:rsidR="008573EC" w:rsidRDefault="008573EC" w:rsidP="000C1CEC">
            <w:pPr>
              <w:pStyle w:val="210"/>
              <w:framePr w:w="15370" w:wrap="notBeside" w:vAnchor="text" w:hAnchor="text" w:xAlign="center" w:y="1"/>
              <w:shd w:val="clear" w:color="auto" w:fill="auto"/>
              <w:spacing w:before="0" w:after="0" w:line="274" w:lineRule="exact"/>
              <w:jc w:val="left"/>
            </w:pPr>
            <w:r>
              <w:rPr>
                <w:rStyle w:val="211pt1"/>
                <w:color w:val="000000"/>
              </w:rPr>
              <w:t>основания отказа в</w:t>
            </w:r>
          </w:p>
          <w:p w:rsidR="008573EC" w:rsidRDefault="008573EC" w:rsidP="000C1CEC">
            <w:pPr>
              <w:pStyle w:val="210"/>
              <w:framePr w:w="15370" w:wrap="notBeside" w:vAnchor="text" w:hAnchor="text" w:xAlign="center" w:y="1"/>
              <w:shd w:val="clear" w:color="auto" w:fill="auto"/>
              <w:spacing w:before="0" w:after="0" w:line="274" w:lineRule="exact"/>
              <w:jc w:val="left"/>
            </w:pPr>
            <w:r>
              <w:rPr>
                <w:rStyle w:val="211pt1"/>
                <w:color w:val="000000"/>
              </w:rPr>
              <w:t>предоставлении муниципальной) услуги, предусмотренны е пунктом 2.12 Административ ного регламента</w:t>
            </w:r>
          </w:p>
        </w:tc>
        <w:tc>
          <w:tcPr>
            <w:tcW w:w="2520" w:type="dxa"/>
            <w:tcBorders>
              <w:top w:val="single" w:sz="4" w:space="0" w:color="auto"/>
              <w:left w:val="single" w:sz="4" w:space="0" w:color="auto"/>
              <w:bottom w:val="nil"/>
              <w:right w:val="single" w:sz="4" w:space="0" w:color="auto"/>
            </w:tcBorders>
            <w:shd w:val="clear" w:color="auto" w:fill="FFFFFF"/>
          </w:tcPr>
          <w:p w:rsidR="008573EC" w:rsidRDefault="008573EC" w:rsidP="000C1CEC">
            <w:pPr>
              <w:pStyle w:val="210"/>
              <w:framePr w:w="15370" w:wrap="notBeside" w:vAnchor="text" w:hAnchor="text" w:xAlign="center" w:y="1"/>
              <w:shd w:val="clear" w:color="auto" w:fill="auto"/>
              <w:spacing w:before="0" w:after="0" w:line="274" w:lineRule="exact"/>
              <w:jc w:val="left"/>
            </w:pPr>
            <w:r>
              <w:rPr>
                <w:rStyle w:val="211pt1"/>
                <w:color w:val="000000"/>
              </w:rPr>
              <w:t>проект результата предоставления муниципальной услуги по форме, приведенной в приложении № 1, № 2 к</w:t>
            </w:r>
          </w:p>
          <w:p w:rsidR="008573EC" w:rsidRDefault="008573EC" w:rsidP="000C1CEC">
            <w:pPr>
              <w:pStyle w:val="210"/>
              <w:framePr w:w="15370" w:wrap="notBeside" w:vAnchor="text" w:hAnchor="text" w:xAlign="center" w:y="1"/>
              <w:shd w:val="clear" w:color="auto" w:fill="auto"/>
              <w:spacing w:before="0" w:after="0" w:line="274" w:lineRule="exact"/>
              <w:jc w:val="left"/>
            </w:pPr>
            <w:r>
              <w:rPr>
                <w:rStyle w:val="211pt1"/>
                <w:color w:val="000000"/>
              </w:rPr>
              <w:t>Административному</w:t>
            </w:r>
          </w:p>
          <w:p w:rsidR="008573EC" w:rsidRDefault="008573EC" w:rsidP="000C1CEC">
            <w:pPr>
              <w:pStyle w:val="210"/>
              <w:framePr w:w="15370" w:wrap="notBeside" w:vAnchor="text" w:hAnchor="text" w:xAlign="center" w:y="1"/>
              <w:shd w:val="clear" w:color="auto" w:fill="auto"/>
              <w:spacing w:before="0" w:after="0" w:line="274" w:lineRule="exact"/>
              <w:jc w:val="left"/>
            </w:pPr>
            <w:r>
              <w:rPr>
                <w:rStyle w:val="211pt1"/>
                <w:color w:val="000000"/>
              </w:rPr>
              <w:t>регламенту</w:t>
            </w:r>
          </w:p>
        </w:tc>
      </w:tr>
      <w:tr w:rsidR="008573EC" w:rsidTr="000C1CEC">
        <w:tblPrEx>
          <w:tblCellMar>
            <w:top w:w="0" w:type="dxa"/>
            <w:left w:w="0" w:type="dxa"/>
            <w:bottom w:w="0" w:type="dxa"/>
            <w:right w:w="0" w:type="dxa"/>
          </w:tblCellMar>
        </w:tblPrEx>
        <w:trPr>
          <w:trHeight w:hRule="exact" w:val="470"/>
          <w:jc w:val="center"/>
        </w:trPr>
        <w:tc>
          <w:tcPr>
            <w:tcW w:w="15368" w:type="dxa"/>
            <w:gridSpan w:val="7"/>
            <w:tcBorders>
              <w:top w:val="single" w:sz="4" w:space="0" w:color="auto"/>
              <w:left w:val="single" w:sz="4" w:space="0" w:color="auto"/>
              <w:bottom w:val="nil"/>
              <w:right w:val="single" w:sz="4" w:space="0" w:color="auto"/>
            </w:tcBorders>
            <w:shd w:val="clear" w:color="auto" w:fill="FFFFFF"/>
          </w:tcPr>
          <w:p w:rsidR="008573EC" w:rsidRDefault="008573EC" w:rsidP="000C1CEC">
            <w:pPr>
              <w:pStyle w:val="210"/>
              <w:framePr w:w="15370" w:wrap="notBeside" w:vAnchor="text" w:hAnchor="text" w:xAlign="center" w:y="1"/>
              <w:shd w:val="clear" w:color="auto" w:fill="auto"/>
              <w:spacing w:before="0" w:after="0" w:line="220" w:lineRule="exact"/>
              <w:ind w:left="6720"/>
              <w:jc w:val="left"/>
            </w:pPr>
            <w:r>
              <w:rPr>
                <w:rStyle w:val="211pt1"/>
                <w:color w:val="000000"/>
              </w:rPr>
              <w:t>4. Принятие решения</w:t>
            </w:r>
          </w:p>
        </w:tc>
      </w:tr>
      <w:tr w:rsidR="008573EC" w:rsidTr="000C1CEC">
        <w:tblPrEx>
          <w:tblCellMar>
            <w:top w:w="0" w:type="dxa"/>
            <w:left w:w="0" w:type="dxa"/>
            <w:bottom w:w="0" w:type="dxa"/>
            <w:right w:w="0" w:type="dxa"/>
          </w:tblCellMar>
        </w:tblPrEx>
        <w:trPr>
          <w:trHeight w:hRule="exact" w:val="1397"/>
          <w:jc w:val="center"/>
        </w:trPr>
        <w:tc>
          <w:tcPr>
            <w:tcW w:w="2242" w:type="dxa"/>
            <w:tcBorders>
              <w:top w:val="single" w:sz="4" w:space="0" w:color="auto"/>
              <w:left w:val="single" w:sz="4" w:space="0" w:color="auto"/>
              <w:bottom w:val="single" w:sz="4" w:space="0" w:color="auto"/>
              <w:right w:val="nil"/>
            </w:tcBorders>
            <w:shd w:val="clear" w:color="auto" w:fill="FFFFFF"/>
            <w:vAlign w:val="bottom"/>
          </w:tcPr>
          <w:p w:rsidR="008573EC" w:rsidRDefault="008573EC" w:rsidP="000C1CEC">
            <w:pPr>
              <w:pStyle w:val="210"/>
              <w:framePr w:w="15370" w:wrap="notBeside" w:vAnchor="text" w:hAnchor="text" w:xAlign="center" w:y="1"/>
              <w:shd w:val="clear" w:color="auto" w:fill="auto"/>
              <w:spacing w:before="0" w:after="0" w:line="274" w:lineRule="exact"/>
              <w:ind w:left="160"/>
              <w:jc w:val="left"/>
            </w:pPr>
            <w:r>
              <w:rPr>
                <w:rStyle w:val="211pt1"/>
                <w:color w:val="000000"/>
              </w:rPr>
              <w:t>проект результата предоставления муниципальной услуги по форме</w:t>
            </w:r>
          </w:p>
        </w:tc>
        <w:tc>
          <w:tcPr>
            <w:tcW w:w="3638" w:type="dxa"/>
            <w:tcBorders>
              <w:top w:val="single" w:sz="4" w:space="0" w:color="auto"/>
              <w:left w:val="single" w:sz="4" w:space="0" w:color="auto"/>
              <w:bottom w:val="single" w:sz="4" w:space="0" w:color="auto"/>
              <w:right w:val="nil"/>
            </w:tcBorders>
            <w:shd w:val="clear" w:color="auto" w:fill="FFFFFF"/>
          </w:tcPr>
          <w:p w:rsidR="008573EC" w:rsidRDefault="008573EC" w:rsidP="000C1CEC">
            <w:pPr>
              <w:pStyle w:val="210"/>
              <w:framePr w:w="15370" w:wrap="notBeside" w:vAnchor="text" w:hAnchor="text" w:xAlign="center" w:y="1"/>
              <w:shd w:val="clear" w:color="auto" w:fill="auto"/>
              <w:spacing w:before="0" w:after="0" w:line="274" w:lineRule="exact"/>
              <w:jc w:val="left"/>
            </w:pPr>
            <w:r>
              <w:rPr>
                <w:rStyle w:val="211pt1"/>
                <w:color w:val="000000"/>
              </w:rPr>
              <w:t>Принятие решения о предоставления муниципальной услуги или об отказе в предоставлении услуги</w:t>
            </w:r>
          </w:p>
        </w:tc>
        <w:tc>
          <w:tcPr>
            <w:tcW w:w="1670" w:type="dxa"/>
            <w:tcBorders>
              <w:top w:val="single" w:sz="4" w:space="0" w:color="auto"/>
              <w:left w:val="single" w:sz="4" w:space="0" w:color="auto"/>
              <w:bottom w:val="single" w:sz="4" w:space="0" w:color="auto"/>
              <w:right w:val="nil"/>
            </w:tcBorders>
            <w:shd w:val="clear" w:color="auto" w:fill="FFFFFF"/>
          </w:tcPr>
          <w:p w:rsidR="008573EC" w:rsidRDefault="008573EC" w:rsidP="000C1CEC">
            <w:pPr>
              <w:pStyle w:val="210"/>
              <w:framePr w:w="15370" w:wrap="notBeside" w:vAnchor="text" w:hAnchor="text" w:xAlign="center" w:y="1"/>
              <w:shd w:val="clear" w:color="auto" w:fill="auto"/>
              <w:spacing w:before="0" w:after="0" w:line="274" w:lineRule="exact"/>
              <w:jc w:val="left"/>
            </w:pPr>
            <w:r>
              <w:rPr>
                <w:rStyle w:val="211pt1"/>
                <w:color w:val="000000"/>
              </w:rPr>
              <w:t>5 рабочий день</w:t>
            </w:r>
          </w:p>
        </w:tc>
        <w:tc>
          <w:tcPr>
            <w:tcW w:w="1310" w:type="dxa"/>
            <w:tcBorders>
              <w:top w:val="single" w:sz="4" w:space="0" w:color="auto"/>
              <w:left w:val="single" w:sz="4" w:space="0" w:color="auto"/>
              <w:bottom w:val="single" w:sz="4" w:space="0" w:color="auto"/>
              <w:right w:val="nil"/>
            </w:tcBorders>
            <w:shd w:val="clear" w:color="auto" w:fill="FFFFFF"/>
            <w:vAlign w:val="bottom"/>
          </w:tcPr>
          <w:p w:rsidR="008573EC" w:rsidRDefault="008573EC" w:rsidP="000C1CEC">
            <w:pPr>
              <w:pStyle w:val="210"/>
              <w:framePr w:w="15370" w:wrap="notBeside" w:vAnchor="text" w:hAnchor="text" w:xAlign="center" w:y="1"/>
              <w:shd w:val="clear" w:color="auto" w:fill="auto"/>
              <w:spacing w:before="0" w:after="0" w:line="274" w:lineRule="exact"/>
              <w:jc w:val="left"/>
            </w:pPr>
            <w:r>
              <w:rPr>
                <w:rStyle w:val="211pt1"/>
                <w:color w:val="000000"/>
              </w:rPr>
              <w:t>должностн ое лицо Уполномо ченного органа,</w:t>
            </w:r>
          </w:p>
        </w:tc>
        <w:tc>
          <w:tcPr>
            <w:tcW w:w="2030" w:type="dxa"/>
            <w:tcBorders>
              <w:top w:val="single" w:sz="4" w:space="0" w:color="auto"/>
              <w:left w:val="single" w:sz="4" w:space="0" w:color="auto"/>
              <w:bottom w:val="single" w:sz="4" w:space="0" w:color="auto"/>
              <w:right w:val="nil"/>
            </w:tcBorders>
            <w:shd w:val="clear" w:color="auto" w:fill="FFFFFF"/>
          </w:tcPr>
          <w:p w:rsidR="008573EC" w:rsidRDefault="008573EC" w:rsidP="000C1CEC">
            <w:pPr>
              <w:pStyle w:val="210"/>
              <w:framePr w:w="15370" w:wrap="notBeside" w:vAnchor="text" w:hAnchor="text" w:xAlign="center" w:y="1"/>
              <w:shd w:val="clear" w:color="auto" w:fill="auto"/>
              <w:spacing w:before="0" w:after="0" w:line="274" w:lineRule="exact"/>
            </w:pPr>
            <w:r>
              <w:rPr>
                <w:rStyle w:val="211pt1"/>
                <w:color w:val="000000"/>
              </w:rPr>
              <w:t>Уполномоченны й орган) / ГИС</w:t>
            </w:r>
          </w:p>
        </w:tc>
        <w:tc>
          <w:tcPr>
            <w:tcW w:w="1958" w:type="dxa"/>
            <w:tcBorders>
              <w:top w:val="single" w:sz="4" w:space="0" w:color="auto"/>
              <w:left w:val="single" w:sz="4" w:space="0" w:color="auto"/>
              <w:bottom w:val="single" w:sz="4" w:space="0" w:color="auto"/>
              <w:right w:val="nil"/>
            </w:tcBorders>
            <w:shd w:val="clear" w:color="auto" w:fill="FFFFFF"/>
          </w:tcPr>
          <w:p w:rsidR="008573EC" w:rsidRDefault="008573EC" w:rsidP="000C1CEC">
            <w:pPr>
              <w:framePr w:w="15370" w:wrap="notBeside" w:vAnchor="text" w:hAnchor="text" w:xAlign="center" w:y="1"/>
              <w:rPr>
                <w:color w:val="auto"/>
                <w:sz w:val="10"/>
                <w:szCs w:val="10"/>
              </w:rPr>
            </w:pPr>
          </w:p>
        </w:tc>
        <w:tc>
          <w:tcPr>
            <w:tcW w:w="2520" w:type="dxa"/>
            <w:tcBorders>
              <w:top w:val="single" w:sz="4" w:space="0" w:color="auto"/>
              <w:left w:val="single" w:sz="4" w:space="0" w:color="auto"/>
              <w:bottom w:val="single" w:sz="4" w:space="0" w:color="auto"/>
              <w:right w:val="single" w:sz="4" w:space="0" w:color="auto"/>
            </w:tcBorders>
            <w:shd w:val="clear" w:color="auto" w:fill="FFFFFF"/>
            <w:vAlign w:val="bottom"/>
          </w:tcPr>
          <w:p w:rsidR="008573EC" w:rsidRDefault="008573EC" w:rsidP="000C1CEC">
            <w:pPr>
              <w:pStyle w:val="210"/>
              <w:framePr w:w="15370" w:wrap="notBeside" w:vAnchor="text" w:hAnchor="text" w:xAlign="center" w:y="1"/>
              <w:shd w:val="clear" w:color="auto" w:fill="auto"/>
              <w:spacing w:before="0" w:after="0" w:line="274" w:lineRule="exact"/>
              <w:jc w:val="left"/>
            </w:pPr>
            <w:r>
              <w:rPr>
                <w:rStyle w:val="211pt1"/>
                <w:color w:val="000000"/>
              </w:rPr>
              <w:t>Результат предоставления муниципальной услуги по форме,</w:t>
            </w:r>
          </w:p>
        </w:tc>
      </w:tr>
    </w:tbl>
    <w:p w:rsidR="008573EC" w:rsidRDefault="008573EC" w:rsidP="008573EC">
      <w:pPr>
        <w:framePr w:w="15370" w:wrap="notBeside" w:vAnchor="text" w:hAnchor="text" w:xAlign="center" w:y="1"/>
        <w:rPr>
          <w:color w:val="auto"/>
          <w:sz w:val="2"/>
          <w:szCs w:val="2"/>
        </w:rPr>
      </w:pPr>
    </w:p>
    <w:p w:rsidR="008573EC" w:rsidRDefault="008573EC" w:rsidP="008573EC">
      <w:pPr>
        <w:rPr>
          <w:color w:val="auto"/>
          <w:sz w:val="2"/>
          <w:szCs w:val="2"/>
        </w:rPr>
      </w:pPr>
    </w:p>
    <w:p w:rsidR="008573EC" w:rsidRDefault="008573EC" w:rsidP="008573EC">
      <w:pPr>
        <w:rPr>
          <w:color w:val="auto"/>
          <w:sz w:val="2"/>
          <w:szCs w:val="2"/>
        </w:rPr>
        <w:sectPr w:rsidR="008573EC">
          <w:pgSz w:w="16840" w:h="11900" w:orient="landscape"/>
          <w:pgMar w:top="1072" w:right="654" w:bottom="1072" w:left="817" w:header="0" w:footer="3" w:gutter="0"/>
          <w:cols w:space="720"/>
          <w:noEndnote/>
          <w:docGrid w:linePitch="360"/>
        </w:sectPr>
      </w:pPr>
    </w:p>
    <w:tbl>
      <w:tblPr>
        <w:tblW w:w="0" w:type="auto"/>
        <w:jc w:val="center"/>
        <w:tblLayout w:type="fixed"/>
        <w:tblCellMar>
          <w:left w:w="0" w:type="dxa"/>
          <w:right w:w="0" w:type="dxa"/>
        </w:tblCellMar>
        <w:tblLook w:val="0000" w:firstRow="0" w:lastRow="0" w:firstColumn="0" w:lastColumn="0" w:noHBand="0" w:noVBand="0"/>
      </w:tblPr>
      <w:tblGrid>
        <w:gridCol w:w="2242"/>
        <w:gridCol w:w="3638"/>
        <w:gridCol w:w="1670"/>
        <w:gridCol w:w="1320"/>
        <w:gridCol w:w="2021"/>
        <w:gridCol w:w="1958"/>
        <w:gridCol w:w="2520"/>
      </w:tblGrid>
      <w:tr w:rsidR="008573EC" w:rsidTr="000C1CEC">
        <w:tblPrEx>
          <w:tblCellMar>
            <w:top w:w="0" w:type="dxa"/>
            <w:left w:w="0" w:type="dxa"/>
            <w:bottom w:w="0" w:type="dxa"/>
            <w:right w:w="0" w:type="dxa"/>
          </w:tblCellMar>
        </w:tblPrEx>
        <w:trPr>
          <w:trHeight w:hRule="exact" w:val="298"/>
          <w:jc w:val="center"/>
        </w:trPr>
        <w:tc>
          <w:tcPr>
            <w:tcW w:w="2242" w:type="dxa"/>
            <w:tcBorders>
              <w:top w:val="single" w:sz="4" w:space="0" w:color="auto"/>
              <w:left w:val="single" w:sz="4" w:space="0" w:color="auto"/>
              <w:bottom w:val="nil"/>
              <w:right w:val="nil"/>
            </w:tcBorders>
            <w:shd w:val="clear" w:color="auto" w:fill="FFFFFF"/>
            <w:vAlign w:val="bottom"/>
          </w:tcPr>
          <w:p w:rsidR="008573EC" w:rsidRDefault="008573EC" w:rsidP="000C1CEC">
            <w:pPr>
              <w:pStyle w:val="210"/>
              <w:framePr w:w="15370" w:wrap="notBeside" w:vAnchor="text" w:hAnchor="text" w:xAlign="center" w:y="1"/>
              <w:shd w:val="clear" w:color="auto" w:fill="auto"/>
              <w:spacing w:before="0" w:after="0" w:line="220" w:lineRule="exact"/>
              <w:jc w:val="center"/>
            </w:pPr>
            <w:r>
              <w:rPr>
                <w:rStyle w:val="211pt1"/>
                <w:color w:val="000000"/>
              </w:rPr>
              <w:lastRenderedPageBreak/>
              <w:t>1</w:t>
            </w:r>
          </w:p>
        </w:tc>
        <w:tc>
          <w:tcPr>
            <w:tcW w:w="3638" w:type="dxa"/>
            <w:tcBorders>
              <w:top w:val="single" w:sz="4" w:space="0" w:color="auto"/>
              <w:left w:val="single" w:sz="4" w:space="0" w:color="auto"/>
              <w:bottom w:val="nil"/>
              <w:right w:val="nil"/>
            </w:tcBorders>
            <w:shd w:val="clear" w:color="auto" w:fill="FFFFFF"/>
            <w:vAlign w:val="bottom"/>
          </w:tcPr>
          <w:p w:rsidR="008573EC" w:rsidRDefault="008573EC" w:rsidP="000C1CEC">
            <w:pPr>
              <w:pStyle w:val="210"/>
              <w:framePr w:w="15370" w:wrap="notBeside" w:vAnchor="text" w:hAnchor="text" w:xAlign="center" w:y="1"/>
              <w:shd w:val="clear" w:color="auto" w:fill="auto"/>
              <w:spacing w:before="0" w:after="0" w:line="220" w:lineRule="exact"/>
              <w:jc w:val="center"/>
            </w:pPr>
            <w:r>
              <w:rPr>
                <w:rStyle w:val="211pt1"/>
                <w:color w:val="000000"/>
              </w:rPr>
              <w:t>2</w:t>
            </w:r>
          </w:p>
        </w:tc>
        <w:tc>
          <w:tcPr>
            <w:tcW w:w="1670" w:type="dxa"/>
            <w:tcBorders>
              <w:top w:val="single" w:sz="4" w:space="0" w:color="auto"/>
              <w:left w:val="single" w:sz="4" w:space="0" w:color="auto"/>
              <w:bottom w:val="nil"/>
              <w:right w:val="nil"/>
            </w:tcBorders>
            <w:shd w:val="clear" w:color="auto" w:fill="FFFFFF"/>
            <w:vAlign w:val="bottom"/>
          </w:tcPr>
          <w:p w:rsidR="008573EC" w:rsidRDefault="008573EC" w:rsidP="000C1CEC">
            <w:pPr>
              <w:pStyle w:val="210"/>
              <w:framePr w:w="15370" w:wrap="notBeside" w:vAnchor="text" w:hAnchor="text" w:xAlign="center" w:y="1"/>
              <w:shd w:val="clear" w:color="auto" w:fill="auto"/>
              <w:spacing w:before="0" w:after="0" w:line="220" w:lineRule="exact"/>
              <w:jc w:val="center"/>
            </w:pPr>
            <w:r>
              <w:rPr>
                <w:rStyle w:val="211pt1"/>
                <w:color w:val="000000"/>
              </w:rPr>
              <w:t>3</w:t>
            </w:r>
          </w:p>
        </w:tc>
        <w:tc>
          <w:tcPr>
            <w:tcW w:w="1320" w:type="dxa"/>
            <w:tcBorders>
              <w:top w:val="single" w:sz="4" w:space="0" w:color="auto"/>
              <w:left w:val="single" w:sz="4" w:space="0" w:color="auto"/>
              <w:bottom w:val="nil"/>
              <w:right w:val="nil"/>
            </w:tcBorders>
            <w:shd w:val="clear" w:color="auto" w:fill="FFFFFF"/>
            <w:vAlign w:val="bottom"/>
          </w:tcPr>
          <w:p w:rsidR="008573EC" w:rsidRDefault="008573EC" w:rsidP="000C1CEC">
            <w:pPr>
              <w:pStyle w:val="210"/>
              <w:framePr w:w="15370" w:wrap="notBeside" w:vAnchor="text" w:hAnchor="text" w:xAlign="center" w:y="1"/>
              <w:shd w:val="clear" w:color="auto" w:fill="auto"/>
              <w:spacing w:before="0" w:after="0" w:line="220" w:lineRule="exact"/>
              <w:jc w:val="center"/>
            </w:pPr>
            <w:r>
              <w:rPr>
                <w:rStyle w:val="211pt1"/>
                <w:color w:val="000000"/>
              </w:rPr>
              <w:t>4</w:t>
            </w:r>
          </w:p>
        </w:tc>
        <w:tc>
          <w:tcPr>
            <w:tcW w:w="2021" w:type="dxa"/>
            <w:tcBorders>
              <w:top w:val="single" w:sz="4" w:space="0" w:color="auto"/>
              <w:left w:val="single" w:sz="4" w:space="0" w:color="auto"/>
              <w:bottom w:val="nil"/>
              <w:right w:val="nil"/>
            </w:tcBorders>
            <w:shd w:val="clear" w:color="auto" w:fill="FFFFFF"/>
            <w:vAlign w:val="bottom"/>
          </w:tcPr>
          <w:p w:rsidR="008573EC" w:rsidRDefault="008573EC" w:rsidP="000C1CEC">
            <w:pPr>
              <w:pStyle w:val="210"/>
              <w:framePr w:w="15370" w:wrap="notBeside" w:vAnchor="text" w:hAnchor="text" w:xAlign="center" w:y="1"/>
              <w:shd w:val="clear" w:color="auto" w:fill="auto"/>
              <w:spacing w:before="0" w:after="0" w:line="220" w:lineRule="exact"/>
              <w:jc w:val="center"/>
            </w:pPr>
            <w:r>
              <w:rPr>
                <w:rStyle w:val="211pt1"/>
                <w:color w:val="000000"/>
              </w:rPr>
              <w:t>5</w:t>
            </w:r>
          </w:p>
        </w:tc>
        <w:tc>
          <w:tcPr>
            <w:tcW w:w="1958" w:type="dxa"/>
            <w:tcBorders>
              <w:top w:val="single" w:sz="4" w:space="0" w:color="auto"/>
              <w:left w:val="single" w:sz="4" w:space="0" w:color="auto"/>
              <w:bottom w:val="nil"/>
              <w:right w:val="nil"/>
            </w:tcBorders>
            <w:shd w:val="clear" w:color="auto" w:fill="FFFFFF"/>
            <w:vAlign w:val="bottom"/>
          </w:tcPr>
          <w:p w:rsidR="008573EC" w:rsidRDefault="008573EC" w:rsidP="000C1CEC">
            <w:pPr>
              <w:pStyle w:val="210"/>
              <w:framePr w:w="15370" w:wrap="notBeside" w:vAnchor="text" w:hAnchor="text" w:xAlign="center" w:y="1"/>
              <w:shd w:val="clear" w:color="auto" w:fill="auto"/>
              <w:spacing w:before="0" w:after="0" w:line="220" w:lineRule="exact"/>
              <w:jc w:val="center"/>
            </w:pPr>
            <w:r>
              <w:rPr>
                <w:rStyle w:val="211pt1"/>
                <w:color w:val="000000"/>
              </w:rPr>
              <w:t>6</w:t>
            </w:r>
          </w:p>
        </w:tc>
        <w:tc>
          <w:tcPr>
            <w:tcW w:w="2520" w:type="dxa"/>
            <w:tcBorders>
              <w:top w:val="single" w:sz="4" w:space="0" w:color="auto"/>
              <w:left w:val="single" w:sz="4" w:space="0" w:color="auto"/>
              <w:bottom w:val="nil"/>
              <w:right w:val="single" w:sz="4" w:space="0" w:color="auto"/>
            </w:tcBorders>
            <w:shd w:val="clear" w:color="auto" w:fill="FFFFFF"/>
            <w:vAlign w:val="bottom"/>
          </w:tcPr>
          <w:p w:rsidR="008573EC" w:rsidRDefault="008573EC" w:rsidP="000C1CEC">
            <w:pPr>
              <w:pStyle w:val="210"/>
              <w:framePr w:w="15370" w:wrap="notBeside" w:vAnchor="text" w:hAnchor="text" w:xAlign="center" w:y="1"/>
              <w:shd w:val="clear" w:color="auto" w:fill="auto"/>
              <w:spacing w:before="0" w:after="0" w:line="220" w:lineRule="exact"/>
              <w:jc w:val="center"/>
            </w:pPr>
            <w:r>
              <w:rPr>
                <w:rStyle w:val="211pt1"/>
                <w:color w:val="000000"/>
              </w:rPr>
              <w:t>7</w:t>
            </w:r>
          </w:p>
        </w:tc>
      </w:tr>
      <w:tr w:rsidR="008573EC" w:rsidTr="000C1CEC">
        <w:tblPrEx>
          <w:tblCellMar>
            <w:top w:w="0" w:type="dxa"/>
            <w:left w:w="0" w:type="dxa"/>
            <w:bottom w:w="0" w:type="dxa"/>
            <w:right w:w="0" w:type="dxa"/>
          </w:tblCellMar>
        </w:tblPrEx>
        <w:trPr>
          <w:trHeight w:hRule="exact" w:val="4978"/>
          <w:jc w:val="center"/>
        </w:trPr>
        <w:tc>
          <w:tcPr>
            <w:tcW w:w="2242" w:type="dxa"/>
            <w:tcBorders>
              <w:top w:val="single" w:sz="4" w:space="0" w:color="auto"/>
              <w:left w:val="single" w:sz="4" w:space="0" w:color="auto"/>
              <w:bottom w:val="nil"/>
              <w:right w:val="nil"/>
            </w:tcBorders>
            <w:shd w:val="clear" w:color="auto" w:fill="FFFFFF"/>
          </w:tcPr>
          <w:p w:rsidR="008573EC" w:rsidRDefault="008573EC" w:rsidP="000C1CEC">
            <w:pPr>
              <w:pStyle w:val="210"/>
              <w:framePr w:w="15370" w:wrap="notBeside" w:vAnchor="text" w:hAnchor="text" w:xAlign="center" w:y="1"/>
              <w:shd w:val="clear" w:color="auto" w:fill="auto"/>
              <w:spacing w:before="0" w:after="0" w:line="274" w:lineRule="exact"/>
              <w:ind w:left="160"/>
              <w:jc w:val="left"/>
            </w:pPr>
            <w:r>
              <w:rPr>
                <w:rStyle w:val="211pt1"/>
                <w:color w:val="000000"/>
              </w:rPr>
              <w:t>согласно</w:t>
            </w:r>
          </w:p>
          <w:p w:rsidR="008573EC" w:rsidRDefault="008573EC" w:rsidP="000C1CEC">
            <w:pPr>
              <w:pStyle w:val="210"/>
              <w:framePr w:w="15370" w:wrap="notBeside" w:vAnchor="text" w:hAnchor="text" w:xAlign="center" w:y="1"/>
              <w:shd w:val="clear" w:color="auto" w:fill="auto"/>
              <w:spacing w:before="0" w:after="0" w:line="274" w:lineRule="exact"/>
              <w:ind w:left="160"/>
              <w:jc w:val="left"/>
            </w:pPr>
            <w:r>
              <w:rPr>
                <w:rStyle w:val="211pt1"/>
                <w:color w:val="000000"/>
              </w:rPr>
              <w:t>приложению № 1, № 2 к</w:t>
            </w:r>
          </w:p>
          <w:p w:rsidR="008573EC" w:rsidRDefault="008573EC" w:rsidP="000C1CEC">
            <w:pPr>
              <w:pStyle w:val="210"/>
              <w:framePr w:w="15370" w:wrap="notBeside" w:vAnchor="text" w:hAnchor="text" w:xAlign="center" w:y="1"/>
              <w:shd w:val="clear" w:color="auto" w:fill="auto"/>
              <w:spacing w:before="0" w:after="0" w:line="274" w:lineRule="exact"/>
              <w:ind w:left="160"/>
              <w:jc w:val="left"/>
            </w:pPr>
            <w:r>
              <w:rPr>
                <w:rStyle w:val="211pt1"/>
                <w:color w:val="000000"/>
              </w:rPr>
              <w:t>Административно му регламенту</w:t>
            </w:r>
          </w:p>
        </w:tc>
        <w:tc>
          <w:tcPr>
            <w:tcW w:w="3638" w:type="dxa"/>
            <w:tcBorders>
              <w:top w:val="single" w:sz="4" w:space="0" w:color="auto"/>
              <w:left w:val="single" w:sz="4" w:space="0" w:color="auto"/>
              <w:bottom w:val="nil"/>
              <w:right w:val="nil"/>
            </w:tcBorders>
            <w:shd w:val="clear" w:color="auto" w:fill="FFFFFF"/>
          </w:tcPr>
          <w:p w:rsidR="008573EC" w:rsidRDefault="008573EC" w:rsidP="000C1CEC">
            <w:pPr>
              <w:pStyle w:val="210"/>
              <w:framePr w:w="15370" w:wrap="notBeside" w:vAnchor="text" w:hAnchor="text" w:xAlign="center" w:y="1"/>
              <w:shd w:val="clear" w:color="auto" w:fill="auto"/>
              <w:spacing w:before="0" w:after="0" w:line="274" w:lineRule="exact"/>
              <w:jc w:val="left"/>
            </w:pPr>
            <w:r>
              <w:rPr>
                <w:rStyle w:val="211pt1"/>
                <w:color w:val="000000"/>
              </w:rPr>
              <w:t>Формирование решения о предоставлении муниципальной услуги или об отказе в предоставлении муниципальной услуги</w:t>
            </w:r>
          </w:p>
        </w:tc>
        <w:tc>
          <w:tcPr>
            <w:tcW w:w="1670" w:type="dxa"/>
            <w:tcBorders>
              <w:top w:val="single" w:sz="4" w:space="0" w:color="auto"/>
              <w:left w:val="single" w:sz="4" w:space="0" w:color="auto"/>
              <w:bottom w:val="nil"/>
              <w:right w:val="nil"/>
            </w:tcBorders>
            <w:shd w:val="clear" w:color="auto" w:fill="FFFFFF"/>
          </w:tcPr>
          <w:p w:rsidR="008573EC" w:rsidRDefault="008573EC" w:rsidP="000C1CEC">
            <w:pPr>
              <w:framePr w:w="15370" w:wrap="notBeside" w:vAnchor="text" w:hAnchor="text" w:xAlign="center" w:y="1"/>
              <w:rPr>
                <w:color w:val="auto"/>
                <w:sz w:val="10"/>
                <w:szCs w:val="10"/>
              </w:rPr>
            </w:pPr>
          </w:p>
        </w:tc>
        <w:tc>
          <w:tcPr>
            <w:tcW w:w="1320" w:type="dxa"/>
            <w:tcBorders>
              <w:top w:val="single" w:sz="4" w:space="0" w:color="auto"/>
              <w:left w:val="single" w:sz="4" w:space="0" w:color="auto"/>
              <w:bottom w:val="nil"/>
              <w:right w:val="nil"/>
            </w:tcBorders>
            <w:shd w:val="clear" w:color="auto" w:fill="FFFFFF"/>
            <w:vAlign w:val="bottom"/>
          </w:tcPr>
          <w:p w:rsidR="008573EC" w:rsidRDefault="008573EC" w:rsidP="000C1CEC">
            <w:pPr>
              <w:pStyle w:val="210"/>
              <w:framePr w:w="15370" w:wrap="notBeside" w:vAnchor="text" w:hAnchor="text" w:xAlign="center" w:y="1"/>
              <w:shd w:val="clear" w:color="auto" w:fill="auto"/>
              <w:spacing w:before="0" w:after="0" w:line="274" w:lineRule="exact"/>
              <w:jc w:val="left"/>
            </w:pPr>
            <w:r>
              <w:rPr>
                <w:rStyle w:val="211pt1"/>
                <w:color w:val="000000"/>
              </w:rPr>
              <w:t>ответствен</w:t>
            </w:r>
          </w:p>
          <w:p w:rsidR="008573EC" w:rsidRDefault="008573EC" w:rsidP="000C1CEC">
            <w:pPr>
              <w:pStyle w:val="210"/>
              <w:framePr w:w="15370" w:wrap="notBeside" w:vAnchor="text" w:hAnchor="text" w:xAlign="center" w:y="1"/>
              <w:shd w:val="clear" w:color="auto" w:fill="auto"/>
              <w:spacing w:before="0" w:after="0" w:line="274" w:lineRule="exact"/>
              <w:jc w:val="left"/>
            </w:pPr>
            <w:r>
              <w:rPr>
                <w:rStyle w:val="211pt1"/>
                <w:color w:val="000000"/>
              </w:rPr>
              <w:t>ное за</w:t>
            </w:r>
          </w:p>
          <w:p w:rsidR="008573EC" w:rsidRDefault="008573EC" w:rsidP="000C1CEC">
            <w:pPr>
              <w:pStyle w:val="210"/>
              <w:framePr w:w="15370" w:wrap="notBeside" w:vAnchor="text" w:hAnchor="text" w:xAlign="center" w:y="1"/>
              <w:shd w:val="clear" w:color="auto" w:fill="auto"/>
              <w:spacing w:before="0" w:after="0" w:line="274" w:lineRule="exact"/>
              <w:jc w:val="left"/>
            </w:pPr>
            <w:r>
              <w:rPr>
                <w:rStyle w:val="211pt1"/>
                <w:color w:val="000000"/>
              </w:rPr>
              <w:t>предостав</w:t>
            </w:r>
          </w:p>
          <w:p w:rsidR="008573EC" w:rsidRDefault="008573EC" w:rsidP="000C1CEC">
            <w:pPr>
              <w:pStyle w:val="210"/>
              <w:framePr w:w="15370" w:wrap="notBeside" w:vAnchor="text" w:hAnchor="text" w:xAlign="center" w:y="1"/>
              <w:shd w:val="clear" w:color="auto" w:fill="auto"/>
              <w:spacing w:before="0" w:after="0" w:line="274" w:lineRule="exact"/>
              <w:jc w:val="left"/>
            </w:pPr>
            <w:r>
              <w:rPr>
                <w:rStyle w:val="211pt1"/>
                <w:color w:val="000000"/>
              </w:rPr>
              <w:t>ление</w:t>
            </w:r>
          </w:p>
          <w:p w:rsidR="008573EC" w:rsidRDefault="008573EC" w:rsidP="000C1CEC">
            <w:pPr>
              <w:pStyle w:val="210"/>
              <w:framePr w:w="15370" w:wrap="notBeside" w:vAnchor="text" w:hAnchor="text" w:xAlign="center" w:y="1"/>
              <w:shd w:val="clear" w:color="auto" w:fill="auto"/>
              <w:spacing w:before="0" w:after="0" w:line="274" w:lineRule="exact"/>
              <w:jc w:val="left"/>
            </w:pPr>
            <w:r>
              <w:rPr>
                <w:rStyle w:val="211pt1"/>
                <w:color w:val="000000"/>
              </w:rPr>
              <w:t>муниципа</w:t>
            </w:r>
          </w:p>
          <w:p w:rsidR="008573EC" w:rsidRDefault="008573EC" w:rsidP="000C1CEC">
            <w:pPr>
              <w:pStyle w:val="210"/>
              <w:framePr w:w="15370" w:wrap="notBeside" w:vAnchor="text" w:hAnchor="text" w:xAlign="center" w:y="1"/>
              <w:shd w:val="clear" w:color="auto" w:fill="auto"/>
              <w:spacing w:before="0" w:after="0" w:line="274" w:lineRule="exact"/>
              <w:jc w:val="left"/>
            </w:pPr>
            <w:r>
              <w:rPr>
                <w:rStyle w:val="211pt1"/>
                <w:color w:val="000000"/>
              </w:rPr>
              <w:t>льной</w:t>
            </w:r>
          </w:p>
          <w:p w:rsidR="008573EC" w:rsidRDefault="008573EC" w:rsidP="000C1CEC">
            <w:pPr>
              <w:pStyle w:val="210"/>
              <w:framePr w:w="15370" w:wrap="notBeside" w:vAnchor="text" w:hAnchor="text" w:xAlign="center" w:y="1"/>
              <w:shd w:val="clear" w:color="auto" w:fill="auto"/>
              <w:spacing w:before="0" w:after="0" w:line="274" w:lineRule="exact"/>
              <w:jc w:val="left"/>
            </w:pPr>
            <w:r>
              <w:rPr>
                <w:rStyle w:val="211pt1"/>
                <w:color w:val="000000"/>
              </w:rPr>
              <w:t>услуги;</w:t>
            </w:r>
          </w:p>
          <w:p w:rsidR="008573EC" w:rsidRDefault="008573EC" w:rsidP="000C1CEC">
            <w:pPr>
              <w:pStyle w:val="210"/>
              <w:framePr w:w="15370" w:wrap="notBeside" w:vAnchor="text" w:hAnchor="text" w:xAlign="center" w:y="1"/>
              <w:shd w:val="clear" w:color="auto" w:fill="auto"/>
              <w:spacing w:before="0" w:after="0" w:line="274" w:lineRule="exact"/>
              <w:jc w:val="left"/>
            </w:pPr>
            <w:r>
              <w:rPr>
                <w:rStyle w:val="211pt1"/>
                <w:color w:val="000000"/>
              </w:rPr>
              <w:t>Руководит</w:t>
            </w:r>
          </w:p>
          <w:p w:rsidR="008573EC" w:rsidRDefault="008573EC" w:rsidP="000C1CEC">
            <w:pPr>
              <w:pStyle w:val="210"/>
              <w:framePr w:w="15370" w:wrap="notBeside" w:vAnchor="text" w:hAnchor="text" w:xAlign="center" w:y="1"/>
              <w:shd w:val="clear" w:color="auto" w:fill="auto"/>
              <w:spacing w:before="0" w:after="0" w:line="274" w:lineRule="exact"/>
              <w:jc w:val="left"/>
            </w:pPr>
            <w:r>
              <w:rPr>
                <w:rStyle w:val="211pt1"/>
                <w:color w:val="000000"/>
              </w:rPr>
              <w:t>ель</w:t>
            </w:r>
          </w:p>
          <w:p w:rsidR="008573EC" w:rsidRDefault="008573EC" w:rsidP="000C1CEC">
            <w:pPr>
              <w:pStyle w:val="210"/>
              <w:framePr w:w="15370" w:wrap="notBeside" w:vAnchor="text" w:hAnchor="text" w:xAlign="center" w:y="1"/>
              <w:shd w:val="clear" w:color="auto" w:fill="auto"/>
              <w:spacing w:before="0" w:after="0" w:line="274" w:lineRule="exact"/>
              <w:jc w:val="left"/>
            </w:pPr>
            <w:r>
              <w:rPr>
                <w:rStyle w:val="211pt1"/>
                <w:color w:val="000000"/>
              </w:rPr>
              <w:t>Уполномо</w:t>
            </w:r>
          </w:p>
          <w:p w:rsidR="008573EC" w:rsidRDefault="008573EC" w:rsidP="000C1CEC">
            <w:pPr>
              <w:pStyle w:val="210"/>
              <w:framePr w:w="15370" w:wrap="notBeside" w:vAnchor="text" w:hAnchor="text" w:xAlign="center" w:y="1"/>
              <w:shd w:val="clear" w:color="auto" w:fill="auto"/>
              <w:spacing w:before="0" w:after="0" w:line="274" w:lineRule="exact"/>
              <w:jc w:val="left"/>
            </w:pPr>
            <w:r>
              <w:rPr>
                <w:rStyle w:val="211pt1"/>
                <w:color w:val="000000"/>
              </w:rPr>
              <w:t>ченного</w:t>
            </w:r>
          </w:p>
          <w:p w:rsidR="008573EC" w:rsidRDefault="008573EC" w:rsidP="000C1CEC">
            <w:pPr>
              <w:pStyle w:val="210"/>
              <w:framePr w:w="15370" w:wrap="notBeside" w:vAnchor="text" w:hAnchor="text" w:xAlign="center" w:y="1"/>
              <w:shd w:val="clear" w:color="auto" w:fill="auto"/>
              <w:spacing w:before="0" w:after="0" w:line="274" w:lineRule="exact"/>
              <w:jc w:val="left"/>
            </w:pPr>
            <w:r>
              <w:rPr>
                <w:rStyle w:val="211pt1"/>
                <w:color w:val="000000"/>
              </w:rPr>
              <w:t>органа)ил</w:t>
            </w:r>
          </w:p>
          <w:p w:rsidR="008573EC" w:rsidRDefault="008573EC" w:rsidP="000C1CEC">
            <w:pPr>
              <w:pStyle w:val="210"/>
              <w:framePr w:w="15370" w:wrap="notBeside" w:vAnchor="text" w:hAnchor="text" w:xAlign="center" w:y="1"/>
              <w:shd w:val="clear" w:color="auto" w:fill="auto"/>
              <w:spacing w:before="0" w:after="0" w:line="274" w:lineRule="exact"/>
              <w:jc w:val="left"/>
            </w:pPr>
            <w:r>
              <w:rPr>
                <w:rStyle w:val="211pt1"/>
                <w:color w:val="000000"/>
              </w:rPr>
              <w:t>и иное</w:t>
            </w:r>
          </w:p>
          <w:p w:rsidR="008573EC" w:rsidRDefault="008573EC" w:rsidP="000C1CEC">
            <w:pPr>
              <w:pStyle w:val="210"/>
              <w:framePr w:w="15370" w:wrap="notBeside" w:vAnchor="text" w:hAnchor="text" w:xAlign="center" w:y="1"/>
              <w:shd w:val="clear" w:color="auto" w:fill="auto"/>
              <w:spacing w:before="0" w:after="0" w:line="274" w:lineRule="exact"/>
              <w:jc w:val="left"/>
            </w:pPr>
            <w:r>
              <w:rPr>
                <w:rStyle w:val="211pt1"/>
                <w:color w:val="000000"/>
              </w:rPr>
              <w:t>уполномо</w:t>
            </w:r>
          </w:p>
          <w:p w:rsidR="008573EC" w:rsidRDefault="008573EC" w:rsidP="000C1CEC">
            <w:pPr>
              <w:pStyle w:val="210"/>
              <w:framePr w:w="15370" w:wrap="notBeside" w:vAnchor="text" w:hAnchor="text" w:xAlign="center" w:y="1"/>
              <w:shd w:val="clear" w:color="auto" w:fill="auto"/>
              <w:spacing w:before="0" w:after="0" w:line="274" w:lineRule="exact"/>
              <w:jc w:val="left"/>
            </w:pPr>
            <w:r>
              <w:rPr>
                <w:rStyle w:val="211pt1"/>
                <w:color w:val="000000"/>
              </w:rPr>
              <w:t>ченное им</w:t>
            </w:r>
          </w:p>
          <w:p w:rsidR="008573EC" w:rsidRDefault="008573EC" w:rsidP="000C1CEC">
            <w:pPr>
              <w:pStyle w:val="210"/>
              <w:framePr w:w="15370" w:wrap="notBeside" w:vAnchor="text" w:hAnchor="text" w:xAlign="center" w:y="1"/>
              <w:shd w:val="clear" w:color="auto" w:fill="auto"/>
              <w:spacing w:before="0" w:after="0" w:line="274" w:lineRule="exact"/>
              <w:jc w:val="left"/>
            </w:pPr>
            <w:r>
              <w:rPr>
                <w:rStyle w:val="211pt1"/>
                <w:color w:val="000000"/>
              </w:rPr>
              <w:t>лицо</w:t>
            </w:r>
          </w:p>
        </w:tc>
        <w:tc>
          <w:tcPr>
            <w:tcW w:w="2021" w:type="dxa"/>
            <w:tcBorders>
              <w:top w:val="single" w:sz="4" w:space="0" w:color="auto"/>
              <w:left w:val="single" w:sz="4" w:space="0" w:color="auto"/>
              <w:bottom w:val="nil"/>
              <w:right w:val="nil"/>
            </w:tcBorders>
            <w:shd w:val="clear" w:color="auto" w:fill="FFFFFF"/>
          </w:tcPr>
          <w:p w:rsidR="008573EC" w:rsidRDefault="008573EC" w:rsidP="000C1CEC">
            <w:pPr>
              <w:framePr w:w="15370" w:wrap="notBeside" w:vAnchor="text" w:hAnchor="text" w:xAlign="center" w:y="1"/>
              <w:rPr>
                <w:color w:val="auto"/>
                <w:sz w:val="10"/>
                <w:szCs w:val="10"/>
              </w:rPr>
            </w:pPr>
          </w:p>
        </w:tc>
        <w:tc>
          <w:tcPr>
            <w:tcW w:w="1958" w:type="dxa"/>
            <w:tcBorders>
              <w:top w:val="single" w:sz="4" w:space="0" w:color="auto"/>
              <w:left w:val="single" w:sz="4" w:space="0" w:color="auto"/>
              <w:bottom w:val="nil"/>
              <w:right w:val="nil"/>
            </w:tcBorders>
            <w:shd w:val="clear" w:color="auto" w:fill="FFFFFF"/>
          </w:tcPr>
          <w:p w:rsidR="008573EC" w:rsidRDefault="008573EC" w:rsidP="000C1CEC">
            <w:pPr>
              <w:framePr w:w="15370" w:wrap="notBeside" w:vAnchor="text" w:hAnchor="text" w:xAlign="center" w:y="1"/>
              <w:rPr>
                <w:color w:val="auto"/>
                <w:sz w:val="10"/>
                <w:szCs w:val="10"/>
              </w:rPr>
            </w:pPr>
          </w:p>
        </w:tc>
        <w:tc>
          <w:tcPr>
            <w:tcW w:w="2520" w:type="dxa"/>
            <w:tcBorders>
              <w:top w:val="single" w:sz="4" w:space="0" w:color="auto"/>
              <w:left w:val="single" w:sz="4" w:space="0" w:color="auto"/>
              <w:bottom w:val="nil"/>
              <w:right w:val="single" w:sz="4" w:space="0" w:color="auto"/>
            </w:tcBorders>
            <w:shd w:val="clear" w:color="auto" w:fill="FFFFFF"/>
          </w:tcPr>
          <w:p w:rsidR="008573EC" w:rsidRDefault="008573EC" w:rsidP="000C1CEC">
            <w:pPr>
              <w:pStyle w:val="210"/>
              <w:framePr w:w="15370" w:wrap="notBeside" w:vAnchor="text" w:hAnchor="text" w:xAlign="center" w:y="1"/>
              <w:shd w:val="clear" w:color="auto" w:fill="auto"/>
              <w:spacing w:before="0" w:after="0" w:line="274" w:lineRule="exact"/>
              <w:jc w:val="left"/>
            </w:pPr>
            <w:r>
              <w:rPr>
                <w:rStyle w:val="211pt1"/>
                <w:color w:val="000000"/>
              </w:rPr>
              <w:t>приведенной в приложении № 1, № 2 к</w:t>
            </w:r>
          </w:p>
          <w:p w:rsidR="008573EC" w:rsidRDefault="008573EC" w:rsidP="000C1CEC">
            <w:pPr>
              <w:pStyle w:val="210"/>
              <w:framePr w:w="15370" w:wrap="notBeside" w:vAnchor="text" w:hAnchor="text" w:xAlign="center" w:y="1"/>
              <w:shd w:val="clear" w:color="auto" w:fill="auto"/>
              <w:spacing w:before="0" w:after="0" w:line="274" w:lineRule="exact"/>
              <w:jc w:val="left"/>
            </w:pPr>
            <w:r>
              <w:rPr>
                <w:rStyle w:val="211pt1"/>
                <w:color w:val="000000"/>
              </w:rPr>
              <w:t>Административному</w:t>
            </w:r>
          </w:p>
          <w:p w:rsidR="008573EC" w:rsidRDefault="008573EC" w:rsidP="000C1CEC">
            <w:pPr>
              <w:pStyle w:val="210"/>
              <w:framePr w:w="15370" w:wrap="notBeside" w:vAnchor="text" w:hAnchor="text" w:xAlign="center" w:y="1"/>
              <w:shd w:val="clear" w:color="auto" w:fill="auto"/>
              <w:spacing w:before="0" w:after="0" w:line="274" w:lineRule="exact"/>
              <w:jc w:val="left"/>
            </w:pPr>
            <w:r>
              <w:rPr>
                <w:rStyle w:val="211pt1"/>
                <w:color w:val="000000"/>
              </w:rPr>
              <w:t>регламенту,</w:t>
            </w:r>
          </w:p>
          <w:p w:rsidR="008573EC" w:rsidRDefault="008573EC" w:rsidP="000C1CEC">
            <w:pPr>
              <w:pStyle w:val="210"/>
              <w:framePr w:w="15370" w:wrap="notBeside" w:vAnchor="text" w:hAnchor="text" w:xAlign="center" w:y="1"/>
              <w:shd w:val="clear" w:color="auto" w:fill="auto"/>
              <w:spacing w:before="0" w:after="0" w:line="274" w:lineRule="exact"/>
              <w:jc w:val="left"/>
            </w:pPr>
            <w:r>
              <w:rPr>
                <w:rStyle w:val="211pt1"/>
                <w:color w:val="000000"/>
              </w:rPr>
              <w:t>подписанный</w:t>
            </w:r>
          </w:p>
          <w:p w:rsidR="008573EC" w:rsidRDefault="008573EC" w:rsidP="000C1CEC">
            <w:pPr>
              <w:pStyle w:val="210"/>
              <w:framePr w:w="15370" w:wrap="notBeside" w:vAnchor="text" w:hAnchor="text" w:xAlign="center" w:y="1"/>
              <w:shd w:val="clear" w:color="auto" w:fill="auto"/>
              <w:spacing w:before="0" w:after="0" w:line="274" w:lineRule="exact"/>
              <w:jc w:val="left"/>
            </w:pPr>
            <w:r>
              <w:rPr>
                <w:rStyle w:val="211pt1"/>
                <w:color w:val="000000"/>
              </w:rPr>
              <w:t>усиленной</w:t>
            </w:r>
          </w:p>
          <w:p w:rsidR="008573EC" w:rsidRDefault="008573EC" w:rsidP="000C1CEC">
            <w:pPr>
              <w:pStyle w:val="210"/>
              <w:framePr w:w="15370" w:wrap="notBeside" w:vAnchor="text" w:hAnchor="text" w:xAlign="center" w:y="1"/>
              <w:shd w:val="clear" w:color="auto" w:fill="auto"/>
              <w:spacing w:before="0" w:after="0" w:line="274" w:lineRule="exact"/>
              <w:jc w:val="left"/>
            </w:pPr>
            <w:r>
              <w:rPr>
                <w:rStyle w:val="211pt1"/>
                <w:color w:val="000000"/>
              </w:rPr>
              <w:t>квалифицированной</w:t>
            </w:r>
          </w:p>
          <w:p w:rsidR="008573EC" w:rsidRDefault="008573EC" w:rsidP="000C1CEC">
            <w:pPr>
              <w:pStyle w:val="210"/>
              <w:framePr w:w="15370" w:wrap="notBeside" w:vAnchor="text" w:hAnchor="text" w:xAlign="center" w:y="1"/>
              <w:shd w:val="clear" w:color="auto" w:fill="auto"/>
              <w:spacing w:before="0" w:after="0" w:line="274" w:lineRule="exact"/>
              <w:jc w:val="left"/>
            </w:pPr>
            <w:r>
              <w:rPr>
                <w:rStyle w:val="211pt1"/>
                <w:color w:val="000000"/>
              </w:rPr>
              <w:t>подписью</w:t>
            </w:r>
          </w:p>
          <w:p w:rsidR="008573EC" w:rsidRDefault="008573EC" w:rsidP="000C1CEC">
            <w:pPr>
              <w:pStyle w:val="210"/>
              <w:framePr w:w="15370" w:wrap="notBeside" w:vAnchor="text" w:hAnchor="text" w:xAlign="center" w:y="1"/>
              <w:shd w:val="clear" w:color="auto" w:fill="auto"/>
              <w:spacing w:before="0" w:after="0" w:line="274" w:lineRule="exact"/>
              <w:jc w:val="left"/>
            </w:pPr>
            <w:r>
              <w:rPr>
                <w:rStyle w:val="211pt1"/>
                <w:color w:val="000000"/>
              </w:rPr>
              <w:t>руководителем</w:t>
            </w:r>
          </w:p>
          <w:p w:rsidR="008573EC" w:rsidRDefault="008573EC" w:rsidP="000C1CEC">
            <w:pPr>
              <w:pStyle w:val="210"/>
              <w:framePr w:w="15370" w:wrap="notBeside" w:vAnchor="text" w:hAnchor="text" w:xAlign="center" w:y="1"/>
              <w:shd w:val="clear" w:color="auto" w:fill="auto"/>
              <w:spacing w:before="0" w:after="0" w:line="274" w:lineRule="exact"/>
              <w:jc w:val="left"/>
            </w:pPr>
            <w:r>
              <w:rPr>
                <w:rStyle w:val="211pt1"/>
                <w:color w:val="000000"/>
              </w:rPr>
              <w:t>Уполномоченного</w:t>
            </w:r>
          </w:p>
          <w:p w:rsidR="008573EC" w:rsidRDefault="008573EC" w:rsidP="000C1CEC">
            <w:pPr>
              <w:pStyle w:val="210"/>
              <w:framePr w:w="15370" w:wrap="notBeside" w:vAnchor="text" w:hAnchor="text" w:xAlign="center" w:y="1"/>
              <w:shd w:val="clear" w:color="auto" w:fill="auto"/>
              <w:spacing w:before="0" w:after="0" w:line="274" w:lineRule="exact"/>
              <w:jc w:val="left"/>
            </w:pPr>
            <w:r>
              <w:rPr>
                <w:rStyle w:val="211pt1"/>
                <w:color w:val="000000"/>
              </w:rPr>
              <w:t>органа или иного</w:t>
            </w:r>
          </w:p>
          <w:p w:rsidR="008573EC" w:rsidRDefault="008573EC" w:rsidP="000C1CEC">
            <w:pPr>
              <w:pStyle w:val="210"/>
              <w:framePr w:w="15370" w:wrap="notBeside" w:vAnchor="text" w:hAnchor="text" w:xAlign="center" w:y="1"/>
              <w:shd w:val="clear" w:color="auto" w:fill="auto"/>
              <w:spacing w:before="0" w:after="0" w:line="274" w:lineRule="exact"/>
              <w:jc w:val="left"/>
            </w:pPr>
            <w:r>
              <w:rPr>
                <w:rStyle w:val="211pt1"/>
                <w:color w:val="000000"/>
              </w:rPr>
              <w:t>уполномоченного им</w:t>
            </w:r>
          </w:p>
          <w:p w:rsidR="008573EC" w:rsidRDefault="008573EC" w:rsidP="000C1CEC">
            <w:pPr>
              <w:pStyle w:val="210"/>
              <w:framePr w:w="15370" w:wrap="notBeside" w:vAnchor="text" w:hAnchor="text" w:xAlign="center" w:y="1"/>
              <w:shd w:val="clear" w:color="auto" w:fill="auto"/>
              <w:spacing w:before="0" w:after="0" w:line="274" w:lineRule="exact"/>
              <w:jc w:val="left"/>
            </w:pPr>
            <w:r>
              <w:rPr>
                <w:rStyle w:val="211pt1"/>
                <w:color w:val="000000"/>
              </w:rPr>
              <w:t>лица</w:t>
            </w:r>
          </w:p>
        </w:tc>
      </w:tr>
      <w:tr w:rsidR="008573EC" w:rsidTr="000C1CEC">
        <w:tblPrEx>
          <w:tblCellMar>
            <w:top w:w="0" w:type="dxa"/>
            <w:left w:w="0" w:type="dxa"/>
            <w:bottom w:w="0" w:type="dxa"/>
            <w:right w:w="0" w:type="dxa"/>
          </w:tblCellMar>
        </w:tblPrEx>
        <w:trPr>
          <w:trHeight w:hRule="exact" w:val="427"/>
          <w:jc w:val="center"/>
        </w:trPr>
        <w:tc>
          <w:tcPr>
            <w:tcW w:w="15369" w:type="dxa"/>
            <w:gridSpan w:val="7"/>
            <w:tcBorders>
              <w:top w:val="single" w:sz="4" w:space="0" w:color="auto"/>
              <w:left w:val="single" w:sz="4" w:space="0" w:color="auto"/>
              <w:bottom w:val="nil"/>
              <w:right w:val="single" w:sz="4" w:space="0" w:color="auto"/>
            </w:tcBorders>
            <w:shd w:val="clear" w:color="auto" w:fill="FFFFFF"/>
          </w:tcPr>
          <w:p w:rsidR="008573EC" w:rsidRDefault="008573EC" w:rsidP="000C1CEC">
            <w:pPr>
              <w:pStyle w:val="210"/>
              <w:framePr w:w="15370" w:wrap="notBeside" w:vAnchor="text" w:hAnchor="text" w:xAlign="center" w:y="1"/>
              <w:shd w:val="clear" w:color="auto" w:fill="auto"/>
              <w:spacing w:before="0" w:after="0" w:line="220" w:lineRule="exact"/>
              <w:ind w:left="6720"/>
              <w:jc w:val="left"/>
            </w:pPr>
            <w:r>
              <w:rPr>
                <w:rStyle w:val="211pt1"/>
                <w:color w:val="000000"/>
              </w:rPr>
              <w:t>5. Выдача результата</w:t>
            </w:r>
          </w:p>
        </w:tc>
      </w:tr>
      <w:tr w:rsidR="008573EC" w:rsidTr="000C1CEC">
        <w:tblPrEx>
          <w:tblCellMar>
            <w:top w:w="0" w:type="dxa"/>
            <w:left w:w="0" w:type="dxa"/>
            <w:bottom w:w="0" w:type="dxa"/>
            <w:right w:w="0" w:type="dxa"/>
          </w:tblCellMar>
        </w:tblPrEx>
        <w:trPr>
          <w:trHeight w:hRule="exact" w:val="3922"/>
          <w:jc w:val="center"/>
        </w:trPr>
        <w:tc>
          <w:tcPr>
            <w:tcW w:w="2242" w:type="dxa"/>
            <w:tcBorders>
              <w:top w:val="single" w:sz="4" w:space="0" w:color="auto"/>
              <w:left w:val="single" w:sz="4" w:space="0" w:color="auto"/>
              <w:bottom w:val="single" w:sz="4" w:space="0" w:color="auto"/>
              <w:right w:val="nil"/>
            </w:tcBorders>
            <w:shd w:val="clear" w:color="auto" w:fill="FFFFFF"/>
          </w:tcPr>
          <w:p w:rsidR="008573EC" w:rsidRDefault="008573EC" w:rsidP="000C1CEC">
            <w:pPr>
              <w:pStyle w:val="210"/>
              <w:framePr w:w="15370" w:wrap="notBeside" w:vAnchor="text" w:hAnchor="text" w:xAlign="center" w:y="1"/>
              <w:shd w:val="clear" w:color="auto" w:fill="auto"/>
              <w:spacing w:before="0" w:after="0" w:line="274" w:lineRule="exact"/>
              <w:ind w:left="160"/>
              <w:jc w:val="left"/>
            </w:pPr>
            <w:r>
              <w:rPr>
                <w:rStyle w:val="211pt1"/>
                <w:color w:val="000000"/>
              </w:rPr>
              <w:t>формирование и</w:t>
            </w:r>
          </w:p>
          <w:p w:rsidR="008573EC" w:rsidRDefault="008573EC" w:rsidP="000C1CEC">
            <w:pPr>
              <w:pStyle w:val="210"/>
              <w:framePr w:w="15370" w:wrap="notBeside" w:vAnchor="text" w:hAnchor="text" w:xAlign="center" w:y="1"/>
              <w:shd w:val="clear" w:color="auto" w:fill="auto"/>
              <w:spacing w:before="0" w:after="0" w:line="274" w:lineRule="exact"/>
              <w:ind w:left="160"/>
              <w:jc w:val="left"/>
            </w:pPr>
            <w:r>
              <w:rPr>
                <w:rStyle w:val="211pt1"/>
                <w:color w:val="000000"/>
              </w:rPr>
              <w:t>регистрация</w:t>
            </w:r>
          </w:p>
          <w:p w:rsidR="008573EC" w:rsidRDefault="008573EC" w:rsidP="000C1CEC">
            <w:pPr>
              <w:pStyle w:val="210"/>
              <w:framePr w:w="15370" w:wrap="notBeside" w:vAnchor="text" w:hAnchor="text" w:xAlign="center" w:y="1"/>
              <w:shd w:val="clear" w:color="auto" w:fill="auto"/>
              <w:spacing w:before="0" w:after="0" w:line="274" w:lineRule="exact"/>
              <w:ind w:left="160"/>
              <w:jc w:val="left"/>
            </w:pPr>
            <w:r>
              <w:rPr>
                <w:rStyle w:val="211pt1"/>
                <w:color w:val="000000"/>
              </w:rPr>
              <w:t>результата</w:t>
            </w:r>
          </w:p>
          <w:p w:rsidR="008573EC" w:rsidRDefault="008573EC" w:rsidP="000C1CEC">
            <w:pPr>
              <w:pStyle w:val="210"/>
              <w:framePr w:w="15370" w:wrap="notBeside" w:vAnchor="text" w:hAnchor="text" w:xAlign="center" w:y="1"/>
              <w:shd w:val="clear" w:color="auto" w:fill="auto"/>
              <w:spacing w:before="0" w:after="0" w:line="274" w:lineRule="exact"/>
              <w:ind w:left="160"/>
              <w:jc w:val="left"/>
            </w:pPr>
            <w:r>
              <w:rPr>
                <w:rStyle w:val="211pt1"/>
                <w:color w:val="000000"/>
              </w:rPr>
              <w:t>государственной</w:t>
            </w:r>
          </w:p>
          <w:p w:rsidR="008573EC" w:rsidRDefault="008573EC" w:rsidP="000C1CEC">
            <w:pPr>
              <w:pStyle w:val="210"/>
              <w:framePr w:w="15370" w:wrap="notBeside" w:vAnchor="text" w:hAnchor="text" w:xAlign="center" w:y="1"/>
              <w:shd w:val="clear" w:color="auto" w:fill="auto"/>
              <w:spacing w:before="0" w:after="0" w:line="274" w:lineRule="exact"/>
              <w:ind w:left="160"/>
              <w:jc w:val="left"/>
            </w:pPr>
            <w:r>
              <w:rPr>
                <w:rStyle w:val="211pt1"/>
                <w:color w:val="000000"/>
              </w:rPr>
              <w:t>(муниципальной)</w:t>
            </w:r>
          </w:p>
          <w:p w:rsidR="008573EC" w:rsidRDefault="008573EC" w:rsidP="000C1CEC">
            <w:pPr>
              <w:pStyle w:val="210"/>
              <w:framePr w:w="15370" w:wrap="notBeside" w:vAnchor="text" w:hAnchor="text" w:xAlign="center" w:y="1"/>
              <w:shd w:val="clear" w:color="auto" w:fill="auto"/>
              <w:spacing w:before="0" w:after="0" w:line="274" w:lineRule="exact"/>
              <w:ind w:left="160"/>
              <w:jc w:val="left"/>
            </w:pPr>
            <w:r>
              <w:rPr>
                <w:rStyle w:val="211pt1"/>
                <w:color w:val="000000"/>
              </w:rPr>
              <w:t>услуги, указанного</w:t>
            </w:r>
          </w:p>
          <w:p w:rsidR="008573EC" w:rsidRDefault="008573EC" w:rsidP="000C1CEC">
            <w:pPr>
              <w:pStyle w:val="210"/>
              <w:framePr w:w="15370" w:wrap="notBeside" w:vAnchor="text" w:hAnchor="text" w:xAlign="center" w:y="1"/>
              <w:shd w:val="clear" w:color="auto" w:fill="auto"/>
              <w:spacing w:before="0" w:after="0" w:line="274" w:lineRule="exact"/>
              <w:ind w:left="160"/>
              <w:jc w:val="left"/>
            </w:pPr>
            <w:r>
              <w:rPr>
                <w:rStyle w:val="211pt1"/>
                <w:color w:val="000000"/>
              </w:rPr>
              <w:t>в пункте 2.5</w:t>
            </w:r>
          </w:p>
          <w:p w:rsidR="008573EC" w:rsidRDefault="008573EC" w:rsidP="000C1CEC">
            <w:pPr>
              <w:pStyle w:val="210"/>
              <w:framePr w:w="15370" w:wrap="notBeside" w:vAnchor="text" w:hAnchor="text" w:xAlign="center" w:y="1"/>
              <w:shd w:val="clear" w:color="auto" w:fill="auto"/>
              <w:spacing w:before="0" w:after="0" w:line="274" w:lineRule="exact"/>
              <w:ind w:left="160"/>
              <w:jc w:val="left"/>
            </w:pPr>
            <w:r>
              <w:rPr>
                <w:rStyle w:val="211pt1"/>
                <w:color w:val="000000"/>
              </w:rPr>
              <w:t>Административног</w:t>
            </w:r>
          </w:p>
          <w:p w:rsidR="008573EC" w:rsidRDefault="008573EC" w:rsidP="000C1CEC">
            <w:pPr>
              <w:pStyle w:val="210"/>
              <w:framePr w:w="15370" w:wrap="notBeside" w:vAnchor="text" w:hAnchor="text" w:xAlign="center" w:y="1"/>
              <w:shd w:val="clear" w:color="auto" w:fill="auto"/>
              <w:spacing w:before="0" w:after="0" w:line="274" w:lineRule="exact"/>
              <w:ind w:left="160"/>
              <w:jc w:val="left"/>
            </w:pPr>
            <w:r>
              <w:rPr>
                <w:rStyle w:val="211pt1"/>
                <w:color w:val="000000"/>
              </w:rPr>
              <w:t>о регламента, в</w:t>
            </w:r>
          </w:p>
          <w:p w:rsidR="008573EC" w:rsidRDefault="008573EC" w:rsidP="000C1CEC">
            <w:pPr>
              <w:pStyle w:val="210"/>
              <w:framePr w:w="15370" w:wrap="notBeside" w:vAnchor="text" w:hAnchor="text" w:xAlign="center" w:y="1"/>
              <w:shd w:val="clear" w:color="auto" w:fill="auto"/>
              <w:spacing w:before="0" w:after="0" w:line="274" w:lineRule="exact"/>
              <w:ind w:left="160"/>
              <w:jc w:val="left"/>
            </w:pPr>
            <w:r>
              <w:rPr>
                <w:rStyle w:val="211pt1"/>
                <w:color w:val="000000"/>
              </w:rPr>
              <w:t>форме</w:t>
            </w:r>
          </w:p>
          <w:p w:rsidR="008573EC" w:rsidRDefault="008573EC" w:rsidP="000C1CEC">
            <w:pPr>
              <w:pStyle w:val="210"/>
              <w:framePr w:w="15370" w:wrap="notBeside" w:vAnchor="text" w:hAnchor="text" w:xAlign="center" w:y="1"/>
              <w:shd w:val="clear" w:color="auto" w:fill="auto"/>
              <w:spacing w:before="0" w:after="0" w:line="274" w:lineRule="exact"/>
              <w:ind w:left="160"/>
              <w:jc w:val="left"/>
            </w:pPr>
            <w:r>
              <w:rPr>
                <w:rStyle w:val="211pt1"/>
                <w:color w:val="000000"/>
              </w:rPr>
              <w:t>электронного документа в ГИС</w:t>
            </w:r>
          </w:p>
        </w:tc>
        <w:tc>
          <w:tcPr>
            <w:tcW w:w="3638" w:type="dxa"/>
            <w:tcBorders>
              <w:top w:val="single" w:sz="4" w:space="0" w:color="auto"/>
              <w:left w:val="single" w:sz="4" w:space="0" w:color="auto"/>
              <w:bottom w:val="single" w:sz="4" w:space="0" w:color="auto"/>
              <w:right w:val="nil"/>
            </w:tcBorders>
            <w:shd w:val="clear" w:color="auto" w:fill="FFFFFF"/>
          </w:tcPr>
          <w:p w:rsidR="008573EC" w:rsidRDefault="008573EC" w:rsidP="000C1CEC">
            <w:pPr>
              <w:pStyle w:val="210"/>
              <w:framePr w:w="15370" w:wrap="notBeside" w:vAnchor="text" w:hAnchor="text" w:xAlign="center" w:y="1"/>
              <w:shd w:val="clear" w:color="auto" w:fill="auto"/>
              <w:spacing w:before="0" w:after="0" w:line="274" w:lineRule="exact"/>
              <w:jc w:val="left"/>
            </w:pPr>
            <w:r>
              <w:rPr>
                <w:rStyle w:val="211pt1"/>
                <w:color w:val="000000"/>
              </w:rPr>
              <w:t>Регистрация результата предоставления муниципальной услуги</w:t>
            </w:r>
          </w:p>
        </w:tc>
        <w:tc>
          <w:tcPr>
            <w:tcW w:w="1670" w:type="dxa"/>
            <w:tcBorders>
              <w:top w:val="single" w:sz="4" w:space="0" w:color="auto"/>
              <w:left w:val="single" w:sz="4" w:space="0" w:color="auto"/>
              <w:bottom w:val="single" w:sz="4" w:space="0" w:color="auto"/>
              <w:right w:val="nil"/>
            </w:tcBorders>
            <w:shd w:val="clear" w:color="auto" w:fill="FFFFFF"/>
            <w:vAlign w:val="bottom"/>
          </w:tcPr>
          <w:p w:rsidR="008573EC" w:rsidRDefault="008573EC" w:rsidP="000C1CEC">
            <w:pPr>
              <w:pStyle w:val="210"/>
              <w:framePr w:w="15370" w:wrap="notBeside" w:vAnchor="text" w:hAnchor="text" w:xAlign="center" w:y="1"/>
              <w:shd w:val="clear" w:color="auto" w:fill="auto"/>
              <w:spacing w:before="0" w:after="0" w:line="274" w:lineRule="exact"/>
              <w:ind w:left="140"/>
              <w:jc w:val="left"/>
            </w:pPr>
            <w:r>
              <w:rPr>
                <w:rStyle w:val="211pt1"/>
                <w:color w:val="000000"/>
              </w:rPr>
              <w:t>после окончания процедуры принятия решения (в общий срок предоставлен ия</w:t>
            </w:r>
          </w:p>
          <w:p w:rsidR="008573EC" w:rsidRDefault="008573EC" w:rsidP="000C1CEC">
            <w:pPr>
              <w:pStyle w:val="210"/>
              <w:framePr w:w="15370" w:wrap="notBeside" w:vAnchor="text" w:hAnchor="text" w:xAlign="center" w:y="1"/>
              <w:shd w:val="clear" w:color="auto" w:fill="auto"/>
              <w:spacing w:before="0" w:after="0" w:line="274" w:lineRule="exact"/>
              <w:ind w:left="140"/>
              <w:jc w:val="left"/>
            </w:pPr>
            <w:r>
              <w:rPr>
                <w:rStyle w:val="211pt1"/>
                <w:color w:val="000000"/>
              </w:rPr>
              <w:t>муниципаль ной услуги не</w:t>
            </w:r>
          </w:p>
          <w:p w:rsidR="008573EC" w:rsidRDefault="008573EC" w:rsidP="000C1CEC">
            <w:pPr>
              <w:pStyle w:val="210"/>
              <w:framePr w:w="15370" w:wrap="notBeside" w:vAnchor="text" w:hAnchor="text" w:xAlign="center" w:y="1"/>
              <w:shd w:val="clear" w:color="auto" w:fill="auto"/>
              <w:spacing w:before="0" w:after="0" w:line="274" w:lineRule="exact"/>
              <w:ind w:left="140"/>
              <w:jc w:val="left"/>
            </w:pPr>
            <w:r>
              <w:rPr>
                <w:rStyle w:val="211pt1"/>
                <w:color w:val="000000"/>
              </w:rPr>
              <w:t>включается)</w:t>
            </w:r>
          </w:p>
        </w:tc>
        <w:tc>
          <w:tcPr>
            <w:tcW w:w="1320" w:type="dxa"/>
            <w:tcBorders>
              <w:top w:val="single" w:sz="4" w:space="0" w:color="auto"/>
              <w:left w:val="single" w:sz="4" w:space="0" w:color="auto"/>
              <w:bottom w:val="single" w:sz="4" w:space="0" w:color="auto"/>
              <w:right w:val="nil"/>
            </w:tcBorders>
            <w:shd w:val="clear" w:color="auto" w:fill="FFFFFF"/>
            <w:vAlign w:val="bottom"/>
          </w:tcPr>
          <w:p w:rsidR="008573EC" w:rsidRDefault="008573EC" w:rsidP="000C1CEC">
            <w:pPr>
              <w:pStyle w:val="210"/>
              <w:framePr w:w="15370" w:wrap="notBeside" w:vAnchor="text" w:hAnchor="text" w:xAlign="center" w:y="1"/>
              <w:shd w:val="clear" w:color="auto" w:fill="auto"/>
              <w:spacing w:before="0" w:after="0" w:line="274" w:lineRule="exact"/>
              <w:jc w:val="left"/>
            </w:pPr>
            <w:r>
              <w:rPr>
                <w:rStyle w:val="211pt1"/>
                <w:color w:val="000000"/>
              </w:rPr>
              <w:t>должност</w:t>
            </w:r>
          </w:p>
          <w:p w:rsidR="008573EC" w:rsidRDefault="008573EC" w:rsidP="000C1CEC">
            <w:pPr>
              <w:pStyle w:val="210"/>
              <w:framePr w:w="15370" w:wrap="notBeside" w:vAnchor="text" w:hAnchor="text" w:xAlign="center" w:y="1"/>
              <w:shd w:val="clear" w:color="auto" w:fill="auto"/>
              <w:spacing w:before="0" w:after="0" w:line="274" w:lineRule="exact"/>
              <w:jc w:val="center"/>
            </w:pPr>
            <w:r>
              <w:rPr>
                <w:rStyle w:val="211pt1"/>
                <w:color w:val="000000"/>
              </w:rPr>
              <w:t>ное лицо</w:t>
            </w:r>
          </w:p>
          <w:p w:rsidR="008573EC" w:rsidRDefault="008573EC" w:rsidP="000C1CEC">
            <w:pPr>
              <w:pStyle w:val="210"/>
              <w:framePr w:w="15370" w:wrap="notBeside" w:vAnchor="text" w:hAnchor="text" w:xAlign="center" w:y="1"/>
              <w:shd w:val="clear" w:color="auto" w:fill="auto"/>
              <w:spacing w:before="0" w:after="0" w:line="274" w:lineRule="exact"/>
              <w:jc w:val="left"/>
            </w:pPr>
            <w:r>
              <w:rPr>
                <w:rStyle w:val="211pt1"/>
                <w:color w:val="000000"/>
              </w:rPr>
              <w:t>Уполномо</w:t>
            </w:r>
          </w:p>
          <w:p w:rsidR="008573EC" w:rsidRDefault="008573EC" w:rsidP="000C1CEC">
            <w:pPr>
              <w:pStyle w:val="210"/>
              <w:framePr w:w="15370" w:wrap="notBeside" w:vAnchor="text" w:hAnchor="text" w:xAlign="center" w:y="1"/>
              <w:shd w:val="clear" w:color="auto" w:fill="auto"/>
              <w:spacing w:before="0" w:after="0" w:line="274" w:lineRule="exact"/>
              <w:jc w:val="left"/>
            </w:pPr>
            <w:r>
              <w:rPr>
                <w:rStyle w:val="211pt1"/>
                <w:color w:val="000000"/>
              </w:rPr>
              <w:t>ченного</w:t>
            </w:r>
          </w:p>
          <w:p w:rsidR="008573EC" w:rsidRDefault="008573EC" w:rsidP="000C1CEC">
            <w:pPr>
              <w:pStyle w:val="210"/>
              <w:framePr w:w="15370" w:wrap="notBeside" w:vAnchor="text" w:hAnchor="text" w:xAlign="center" w:y="1"/>
              <w:shd w:val="clear" w:color="auto" w:fill="auto"/>
              <w:spacing w:before="0" w:after="0" w:line="274" w:lineRule="exact"/>
              <w:jc w:val="left"/>
            </w:pPr>
            <w:r>
              <w:rPr>
                <w:rStyle w:val="211pt1"/>
                <w:color w:val="000000"/>
              </w:rPr>
              <w:t>органа,</w:t>
            </w:r>
          </w:p>
          <w:p w:rsidR="008573EC" w:rsidRDefault="008573EC" w:rsidP="000C1CEC">
            <w:pPr>
              <w:pStyle w:val="210"/>
              <w:framePr w:w="15370" w:wrap="notBeside" w:vAnchor="text" w:hAnchor="text" w:xAlign="center" w:y="1"/>
              <w:shd w:val="clear" w:color="auto" w:fill="auto"/>
              <w:spacing w:before="0" w:after="0" w:line="274" w:lineRule="exact"/>
              <w:jc w:val="left"/>
            </w:pPr>
            <w:r>
              <w:rPr>
                <w:rStyle w:val="211pt1"/>
                <w:color w:val="000000"/>
              </w:rPr>
              <w:t>ответстве</w:t>
            </w:r>
          </w:p>
          <w:p w:rsidR="008573EC" w:rsidRDefault="008573EC" w:rsidP="000C1CEC">
            <w:pPr>
              <w:pStyle w:val="210"/>
              <w:framePr w:w="15370" w:wrap="notBeside" w:vAnchor="text" w:hAnchor="text" w:xAlign="center" w:y="1"/>
              <w:shd w:val="clear" w:color="auto" w:fill="auto"/>
              <w:spacing w:before="0" w:after="0" w:line="274" w:lineRule="exact"/>
              <w:jc w:val="left"/>
            </w:pPr>
            <w:r>
              <w:rPr>
                <w:rStyle w:val="211pt1"/>
                <w:color w:val="000000"/>
              </w:rPr>
              <w:t>нное за</w:t>
            </w:r>
          </w:p>
          <w:p w:rsidR="008573EC" w:rsidRDefault="008573EC" w:rsidP="000C1CEC">
            <w:pPr>
              <w:pStyle w:val="210"/>
              <w:framePr w:w="15370" w:wrap="notBeside" w:vAnchor="text" w:hAnchor="text" w:xAlign="center" w:y="1"/>
              <w:shd w:val="clear" w:color="auto" w:fill="auto"/>
              <w:spacing w:before="0" w:after="0" w:line="274" w:lineRule="exact"/>
              <w:jc w:val="left"/>
            </w:pPr>
            <w:r>
              <w:rPr>
                <w:rStyle w:val="211pt1"/>
                <w:color w:val="000000"/>
              </w:rPr>
              <w:t>предостав</w:t>
            </w:r>
          </w:p>
          <w:p w:rsidR="008573EC" w:rsidRDefault="008573EC" w:rsidP="000C1CEC">
            <w:pPr>
              <w:pStyle w:val="210"/>
              <w:framePr w:w="15370" w:wrap="notBeside" w:vAnchor="text" w:hAnchor="text" w:xAlign="center" w:y="1"/>
              <w:shd w:val="clear" w:color="auto" w:fill="auto"/>
              <w:spacing w:before="0" w:after="0" w:line="274" w:lineRule="exact"/>
              <w:jc w:val="left"/>
            </w:pPr>
            <w:r>
              <w:rPr>
                <w:rStyle w:val="211pt1"/>
                <w:color w:val="000000"/>
              </w:rPr>
              <w:t>ление</w:t>
            </w:r>
          </w:p>
          <w:p w:rsidR="008573EC" w:rsidRDefault="008573EC" w:rsidP="000C1CEC">
            <w:pPr>
              <w:pStyle w:val="210"/>
              <w:framePr w:w="15370" w:wrap="notBeside" w:vAnchor="text" w:hAnchor="text" w:xAlign="center" w:y="1"/>
              <w:shd w:val="clear" w:color="auto" w:fill="auto"/>
              <w:spacing w:before="0" w:after="0" w:line="274" w:lineRule="exact"/>
              <w:jc w:val="left"/>
            </w:pPr>
            <w:r>
              <w:rPr>
                <w:rStyle w:val="211pt1"/>
                <w:color w:val="000000"/>
              </w:rPr>
              <w:t>муницип</w:t>
            </w:r>
          </w:p>
          <w:p w:rsidR="008573EC" w:rsidRDefault="008573EC" w:rsidP="000C1CEC">
            <w:pPr>
              <w:pStyle w:val="210"/>
              <w:framePr w:w="15370" w:wrap="notBeside" w:vAnchor="text" w:hAnchor="text" w:xAlign="center" w:y="1"/>
              <w:shd w:val="clear" w:color="auto" w:fill="auto"/>
              <w:spacing w:before="0" w:after="0" w:line="274" w:lineRule="exact"/>
              <w:jc w:val="left"/>
            </w:pPr>
            <w:r>
              <w:rPr>
                <w:rStyle w:val="211pt1"/>
                <w:color w:val="000000"/>
              </w:rPr>
              <w:t>альной</w:t>
            </w:r>
          </w:p>
          <w:p w:rsidR="008573EC" w:rsidRDefault="008573EC" w:rsidP="000C1CEC">
            <w:pPr>
              <w:pStyle w:val="210"/>
              <w:framePr w:w="15370" w:wrap="notBeside" w:vAnchor="text" w:hAnchor="text" w:xAlign="center" w:y="1"/>
              <w:shd w:val="clear" w:color="auto" w:fill="auto"/>
              <w:spacing w:before="0" w:after="0" w:line="274" w:lineRule="exact"/>
              <w:jc w:val="left"/>
            </w:pPr>
            <w:r>
              <w:rPr>
                <w:rStyle w:val="211pt1"/>
                <w:color w:val="000000"/>
              </w:rPr>
              <w:t>услуги</w:t>
            </w:r>
          </w:p>
        </w:tc>
        <w:tc>
          <w:tcPr>
            <w:tcW w:w="2021" w:type="dxa"/>
            <w:tcBorders>
              <w:top w:val="single" w:sz="4" w:space="0" w:color="auto"/>
              <w:left w:val="single" w:sz="4" w:space="0" w:color="auto"/>
              <w:bottom w:val="single" w:sz="4" w:space="0" w:color="auto"/>
              <w:right w:val="nil"/>
            </w:tcBorders>
            <w:shd w:val="clear" w:color="auto" w:fill="FFFFFF"/>
          </w:tcPr>
          <w:p w:rsidR="008573EC" w:rsidRDefault="008573EC" w:rsidP="000C1CEC">
            <w:pPr>
              <w:pStyle w:val="210"/>
              <w:framePr w:w="15370" w:wrap="notBeside" w:vAnchor="text" w:hAnchor="text" w:xAlign="center" w:y="1"/>
              <w:shd w:val="clear" w:color="auto" w:fill="auto"/>
              <w:spacing w:before="0" w:after="0" w:line="278" w:lineRule="exact"/>
            </w:pPr>
            <w:r>
              <w:rPr>
                <w:rStyle w:val="211pt1"/>
                <w:color w:val="000000"/>
              </w:rPr>
              <w:t>Уполномоченны й орган) / ГИС</w:t>
            </w:r>
          </w:p>
        </w:tc>
        <w:tc>
          <w:tcPr>
            <w:tcW w:w="1958" w:type="dxa"/>
            <w:tcBorders>
              <w:top w:val="single" w:sz="4" w:space="0" w:color="auto"/>
              <w:left w:val="single" w:sz="4" w:space="0" w:color="auto"/>
              <w:bottom w:val="single" w:sz="4" w:space="0" w:color="auto"/>
              <w:right w:val="nil"/>
            </w:tcBorders>
            <w:shd w:val="clear" w:color="auto" w:fill="FFFFFF"/>
          </w:tcPr>
          <w:p w:rsidR="008573EC" w:rsidRDefault="008573EC" w:rsidP="000C1CEC">
            <w:pPr>
              <w:framePr w:w="15370" w:wrap="notBeside" w:vAnchor="text" w:hAnchor="text" w:xAlign="center" w:y="1"/>
              <w:rPr>
                <w:color w:val="auto"/>
                <w:sz w:val="10"/>
                <w:szCs w:val="10"/>
              </w:rPr>
            </w:pP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8573EC" w:rsidRDefault="008573EC" w:rsidP="000C1CEC">
            <w:pPr>
              <w:pStyle w:val="210"/>
              <w:framePr w:w="15370" w:wrap="notBeside" w:vAnchor="text" w:hAnchor="text" w:xAlign="center" w:y="1"/>
              <w:shd w:val="clear" w:color="auto" w:fill="auto"/>
              <w:spacing w:before="0" w:after="0" w:line="274" w:lineRule="exact"/>
              <w:jc w:val="left"/>
            </w:pPr>
            <w:r>
              <w:rPr>
                <w:rStyle w:val="211pt1"/>
                <w:color w:val="000000"/>
              </w:rPr>
              <w:t>Внесение сведений о</w:t>
            </w:r>
          </w:p>
          <w:p w:rsidR="008573EC" w:rsidRDefault="008573EC" w:rsidP="000C1CEC">
            <w:pPr>
              <w:pStyle w:val="210"/>
              <w:framePr w:w="15370" w:wrap="notBeside" w:vAnchor="text" w:hAnchor="text" w:xAlign="center" w:y="1"/>
              <w:shd w:val="clear" w:color="auto" w:fill="auto"/>
              <w:spacing w:before="0" w:after="0" w:line="274" w:lineRule="exact"/>
              <w:jc w:val="center"/>
            </w:pPr>
            <w:r>
              <w:rPr>
                <w:rStyle w:val="211pt1"/>
                <w:color w:val="000000"/>
              </w:rPr>
              <w:t>конечном результате</w:t>
            </w:r>
          </w:p>
          <w:p w:rsidR="008573EC" w:rsidRDefault="008573EC" w:rsidP="000C1CEC">
            <w:pPr>
              <w:pStyle w:val="210"/>
              <w:framePr w:w="15370" w:wrap="notBeside" w:vAnchor="text" w:hAnchor="text" w:xAlign="center" w:y="1"/>
              <w:shd w:val="clear" w:color="auto" w:fill="auto"/>
              <w:spacing w:before="0" w:after="0" w:line="274" w:lineRule="exact"/>
              <w:jc w:val="left"/>
            </w:pPr>
            <w:r>
              <w:rPr>
                <w:rStyle w:val="211pt1"/>
                <w:color w:val="000000"/>
              </w:rPr>
              <w:t>предоставления</w:t>
            </w:r>
          </w:p>
          <w:p w:rsidR="008573EC" w:rsidRDefault="008573EC" w:rsidP="000C1CEC">
            <w:pPr>
              <w:pStyle w:val="210"/>
              <w:framePr w:w="15370" w:wrap="notBeside" w:vAnchor="text" w:hAnchor="text" w:xAlign="center" w:y="1"/>
              <w:shd w:val="clear" w:color="auto" w:fill="auto"/>
              <w:spacing w:before="0" w:after="0" w:line="274" w:lineRule="exact"/>
              <w:jc w:val="left"/>
            </w:pPr>
            <w:r>
              <w:rPr>
                <w:rStyle w:val="211pt1"/>
                <w:color w:val="000000"/>
              </w:rPr>
              <w:t>муниципальной</w:t>
            </w:r>
          </w:p>
          <w:p w:rsidR="008573EC" w:rsidRDefault="008573EC" w:rsidP="000C1CEC">
            <w:pPr>
              <w:pStyle w:val="210"/>
              <w:framePr w:w="15370" w:wrap="notBeside" w:vAnchor="text" w:hAnchor="text" w:xAlign="center" w:y="1"/>
              <w:shd w:val="clear" w:color="auto" w:fill="auto"/>
              <w:spacing w:before="0" w:after="0" w:line="274" w:lineRule="exact"/>
              <w:jc w:val="left"/>
            </w:pPr>
            <w:r>
              <w:rPr>
                <w:rStyle w:val="211pt1"/>
                <w:color w:val="000000"/>
              </w:rPr>
              <w:t>услуги</w:t>
            </w:r>
          </w:p>
        </w:tc>
      </w:tr>
    </w:tbl>
    <w:p w:rsidR="008573EC" w:rsidRDefault="008573EC" w:rsidP="008573EC">
      <w:pPr>
        <w:framePr w:w="15370" w:wrap="notBeside" w:vAnchor="text" w:hAnchor="text" w:xAlign="center" w:y="1"/>
        <w:rPr>
          <w:color w:val="auto"/>
          <w:sz w:val="2"/>
          <w:szCs w:val="2"/>
        </w:rPr>
      </w:pPr>
    </w:p>
    <w:p w:rsidR="008573EC" w:rsidRDefault="008573EC" w:rsidP="008573EC">
      <w:pPr>
        <w:rPr>
          <w:color w:val="auto"/>
          <w:sz w:val="2"/>
          <w:szCs w:val="2"/>
        </w:rPr>
      </w:pPr>
    </w:p>
    <w:tbl>
      <w:tblPr>
        <w:tblW w:w="0" w:type="auto"/>
        <w:jc w:val="center"/>
        <w:tblLayout w:type="fixed"/>
        <w:tblCellMar>
          <w:left w:w="0" w:type="dxa"/>
          <w:right w:w="0" w:type="dxa"/>
        </w:tblCellMar>
        <w:tblLook w:val="0000" w:firstRow="0" w:lastRow="0" w:firstColumn="0" w:lastColumn="0" w:noHBand="0" w:noVBand="0"/>
      </w:tblPr>
      <w:tblGrid>
        <w:gridCol w:w="2242"/>
        <w:gridCol w:w="3638"/>
        <w:gridCol w:w="1670"/>
        <w:gridCol w:w="1310"/>
        <w:gridCol w:w="2030"/>
        <w:gridCol w:w="1958"/>
        <w:gridCol w:w="2520"/>
      </w:tblGrid>
      <w:tr w:rsidR="008573EC" w:rsidTr="000C1CEC">
        <w:tblPrEx>
          <w:tblCellMar>
            <w:top w:w="0" w:type="dxa"/>
            <w:left w:w="0" w:type="dxa"/>
            <w:bottom w:w="0" w:type="dxa"/>
            <w:right w:w="0" w:type="dxa"/>
          </w:tblCellMar>
        </w:tblPrEx>
        <w:trPr>
          <w:trHeight w:hRule="exact" w:val="298"/>
          <w:jc w:val="center"/>
        </w:trPr>
        <w:tc>
          <w:tcPr>
            <w:tcW w:w="2242" w:type="dxa"/>
            <w:tcBorders>
              <w:top w:val="single" w:sz="4" w:space="0" w:color="auto"/>
              <w:left w:val="single" w:sz="4" w:space="0" w:color="auto"/>
              <w:bottom w:val="nil"/>
              <w:right w:val="nil"/>
            </w:tcBorders>
            <w:shd w:val="clear" w:color="auto" w:fill="FFFFFF"/>
            <w:vAlign w:val="bottom"/>
          </w:tcPr>
          <w:p w:rsidR="008573EC" w:rsidRDefault="008573EC" w:rsidP="000C1CEC">
            <w:pPr>
              <w:pStyle w:val="210"/>
              <w:framePr w:w="15370" w:wrap="notBeside" w:vAnchor="text" w:hAnchor="text" w:xAlign="center" w:y="1"/>
              <w:shd w:val="clear" w:color="auto" w:fill="auto"/>
              <w:spacing w:before="0" w:after="0" w:line="220" w:lineRule="exact"/>
              <w:jc w:val="center"/>
            </w:pPr>
            <w:r>
              <w:rPr>
                <w:rStyle w:val="211pt1"/>
                <w:color w:val="000000"/>
              </w:rPr>
              <w:lastRenderedPageBreak/>
              <w:t>1</w:t>
            </w:r>
          </w:p>
        </w:tc>
        <w:tc>
          <w:tcPr>
            <w:tcW w:w="3638" w:type="dxa"/>
            <w:tcBorders>
              <w:top w:val="single" w:sz="4" w:space="0" w:color="auto"/>
              <w:left w:val="single" w:sz="4" w:space="0" w:color="auto"/>
              <w:bottom w:val="nil"/>
              <w:right w:val="nil"/>
            </w:tcBorders>
            <w:shd w:val="clear" w:color="auto" w:fill="FFFFFF"/>
            <w:vAlign w:val="bottom"/>
          </w:tcPr>
          <w:p w:rsidR="008573EC" w:rsidRDefault="008573EC" w:rsidP="000C1CEC">
            <w:pPr>
              <w:pStyle w:val="210"/>
              <w:framePr w:w="15370" w:wrap="notBeside" w:vAnchor="text" w:hAnchor="text" w:xAlign="center" w:y="1"/>
              <w:shd w:val="clear" w:color="auto" w:fill="auto"/>
              <w:spacing w:before="0" w:after="0" w:line="220" w:lineRule="exact"/>
              <w:jc w:val="center"/>
            </w:pPr>
            <w:r>
              <w:rPr>
                <w:rStyle w:val="211pt1"/>
                <w:color w:val="000000"/>
              </w:rPr>
              <w:t>2</w:t>
            </w:r>
          </w:p>
        </w:tc>
        <w:tc>
          <w:tcPr>
            <w:tcW w:w="1670" w:type="dxa"/>
            <w:tcBorders>
              <w:top w:val="single" w:sz="4" w:space="0" w:color="auto"/>
              <w:left w:val="single" w:sz="4" w:space="0" w:color="auto"/>
              <w:bottom w:val="nil"/>
              <w:right w:val="nil"/>
            </w:tcBorders>
            <w:shd w:val="clear" w:color="auto" w:fill="FFFFFF"/>
            <w:vAlign w:val="bottom"/>
          </w:tcPr>
          <w:p w:rsidR="008573EC" w:rsidRDefault="008573EC" w:rsidP="000C1CEC">
            <w:pPr>
              <w:pStyle w:val="210"/>
              <w:framePr w:w="15370" w:wrap="notBeside" w:vAnchor="text" w:hAnchor="text" w:xAlign="center" w:y="1"/>
              <w:shd w:val="clear" w:color="auto" w:fill="auto"/>
              <w:spacing w:before="0" w:after="0" w:line="220" w:lineRule="exact"/>
              <w:jc w:val="center"/>
            </w:pPr>
            <w:r>
              <w:rPr>
                <w:rStyle w:val="211pt1"/>
                <w:color w:val="000000"/>
              </w:rPr>
              <w:t>3</w:t>
            </w:r>
          </w:p>
        </w:tc>
        <w:tc>
          <w:tcPr>
            <w:tcW w:w="1310" w:type="dxa"/>
            <w:tcBorders>
              <w:top w:val="single" w:sz="4" w:space="0" w:color="auto"/>
              <w:left w:val="single" w:sz="4" w:space="0" w:color="auto"/>
              <w:bottom w:val="nil"/>
              <w:right w:val="nil"/>
            </w:tcBorders>
            <w:shd w:val="clear" w:color="auto" w:fill="FFFFFF"/>
            <w:vAlign w:val="bottom"/>
          </w:tcPr>
          <w:p w:rsidR="008573EC" w:rsidRDefault="008573EC" w:rsidP="000C1CEC">
            <w:pPr>
              <w:pStyle w:val="210"/>
              <w:framePr w:w="15370" w:wrap="notBeside" w:vAnchor="text" w:hAnchor="text" w:xAlign="center" w:y="1"/>
              <w:shd w:val="clear" w:color="auto" w:fill="auto"/>
              <w:spacing w:before="0" w:after="0" w:line="220" w:lineRule="exact"/>
              <w:jc w:val="center"/>
            </w:pPr>
            <w:r>
              <w:rPr>
                <w:rStyle w:val="211pt1"/>
                <w:color w:val="000000"/>
              </w:rPr>
              <w:t>4</w:t>
            </w:r>
          </w:p>
        </w:tc>
        <w:tc>
          <w:tcPr>
            <w:tcW w:w="2030" w:type="dxa"/>
            <w:tcBorders>
              <w:top w:val="single" w:sz="4" w:space="0" w:color="auto"/>
              <w:left w:val="single" w:sz="4" w:space="0" w:color="auto"/>
              <w:bottom w:val="nil"/>
              <w:right w:val="nil"/>
            </w:tcBorders>
            <w:shd w:val="clear" w:color="auto" w:fill="FFFFFF"/>
            <w:vAlign w:val="bottom"/>
          </w:tcPr>
          <w:p w:rsidR="008573EC" w:rsidRDefault="008573EC" w:rsidP="000C1CEC">
            <w:pPr>
              <w:pStyle w:val="210"/>
              <w:framePr w:w="15370" w:wrap="notBeside" w:vAnchor="text" w:hAnchor="text" w:xAlign="center" w:y="1"/>
              <w:shd w:val="clear" w:color="auto" w:fill="auto"/>
              <w:spacing w:before="0" w:after="0" w:line="220" w:lineRule="exact"/>
              <w:jc w:val="center"/>
            </w:pPr>
            <w:r>
              <w:rPr>
                <w:rStyle w:val="211pt1"/>
                <w:color w:val="000000"/>
              </w:rPr>
              <w:t>5</w:t>
            </w:r>
          </w:p>
        </w:tc>
        <w:tc>
          <w:tcPr>
            <w:tcW w:w="1958" w:type="dxa"/>
            <w:tcBorders>
              <w:top w:val="single" w:sz="4" w:space="0" w:color="auto"/>
              <w:left w:val="single" w:sz="4" w:space="0" w:color="auto"/>
              <w:bottom w:val="nil"/>
              <w:right w:val="nil"/>
            </w:tcBorders>
            <w:shd w:val="clear" w:color="auto" w:fill="FFFFFF"/>
            <w:vAlign w:val="bottom"/>
          </w:tcPr>
          <w:p w:rsidR="008573EC" w:rsidRDefault="008573EC" w:rsidP="000C1CEC">
            <w:pPr>
              <w:pStyle w:val="210"/>
              <w:framePr w:w="15370" w:wrap="notBeside" w:vAnchor="text" w:hAnchor="text" w:xAlign="center" w:y="1"/>
              <w:shd w:val="clear" w:color="auto" w:fill="auto"/>
              <w:spacing w:before="0" w:after="0" w:line="220" w:lineRule="exact"/>
              <w:jc w:val="center"/>
            </w:pPr>
            <w:r>
              <w:rPr>
                <w:rStyle w:val="211pt1"/>
                <w:color w:val="000000"/>
              </w:rPr>
              <w:t>6</w:t>
            </w:r>
          </w:p>
        </w:tc>
        <w:tc>
          <w:tcPr>
            <w:tcW w:w="2520" w:type="dxa"/>
            <w:tcBorders>
              <w:top w:val="single" w:sz="4" w:space="0" w:color="auto"/>
              <w:left w:val="single" w:sz="4" w:space="0" w:color="auto"/>
              <w:bottom w:val="nil"/>
              <w:right w:val="single" w:sz="4" w:space="0" w:color="auto"/>
            </w:tcBorders>
            <w:shd w:val="clear" w:color="auto" w:fill="FFFFFF"/>
            <w:vAlign w:val="bottom"/>
          </w:tcPr>
          <w:p w:rsidR="008573EC" w:rsidRDefault="008573EC" w:rsidP="000C1CEC">
            <w:pPr>
              <w:pStyle w:val="210"/>
              <w:framePr w:w="15370" w:wrap="notBeside" w:vAnchor="text" w:hAnchor="text" w:xAlign="center" w:y="1"/>
              <w:shd w:val="clear" w:color="auto" w:fill="auto"/>
              <w:spacing w:before="0" w:after="0" w:line="220" w:lineRule="exact"/>
              <w:jc w:val="center"/>
            </w:pPr>
            <w:r>
              <w:rPr>
                <w:rStyle w:val="211pt1"/>
                <w:color w:val="000000"/>
              </w:rPr>
              <w:t>7</w:t>
            </w:r>
          </w:p>
        </w:tc>
      </w:tr>
      <w:tr w:rsidR="008573EC" w:rsidTr="000C1CEC">
        <w:tblPrEx>
          <w:tblCellMar>
            <w:top w:w="0" w:type="dxa"/>
            <w:left w:w="0" w:type="dxa"/>
            <w:bottom w:w="0" w:type="dxa"/>
            <w:right w:w="0" w:type="dxa"/>
          </w:tblCellMar>
        </w:tblPrEx>
        <w:trPr>
          <w:trHeight w:hRule="exact" w:val="5251"/>
          <w:jc w:val="center"/>
        </w:trPr>
        <w:tc>
          <w:tcPr>
            <w:tcW w:w="2242" w:type="dxa"/>
            <w:vMerge w:val="restart"/>
            <w:tcBorders>
              <w:top w:val="single" w:sz="4" w:space="0" w:color="auto"/>
              <w:left w:val="single" w:sz="4" w:space="0" w:color="auto"/>
              <w:bottom w:val="nil"/>
              <w:right w:val="nil"/>
            </w:tcBorders>
            <w:shd w:val="clear" w:color="auto" w:fill="FFFFFF"/>
          </w:tcPr>
          <w:p w:rsidR="008573EC" w:rsidRDefault="008573EC" w:rsidP="000C1CEC">
            <w:pPr>
              <w:framePr w:w="15370" w:wrap="notBeside" w:vAnchor="text" w:hAnchor="text" w:xAlign="center" w:y="1"/>
              <w:rPr>
                <w:color w:val="auto"/>
                <w:sz w:val="10"/>
                <w:szCs w:val="10"/>
              </w:rPr>
            </w:pPr>
          </w:p>
        </w:tc>
        <w:tc>
          <w:tcPr>
            <w:tcW w:w="3638" w:type="dxa"/>
            <w:tcBorders>
              <w:top w:val="single" w:sz="4" w:space="0" w:color="auto"/>
              <w:left w:val="single" w:sz="4" w:space="0" w:color="auto"/>
              <w:bottom w:val="nil"/>
              <w:right w:val="nil"/>
            </w:tcBorders>
            <w:shd w:val="clear" w:color="auto" w:fill="FFFFFF"/>
          </w:tcPr>
          <w:p w:rsidR="008573EC" w:rsidRDefault="008573EC" w:rsidP="000C1CEC">
            <w:pPr>
              <w:pStyle w:val="210"/>
              <w:framePr w:w="15370" w:wrap="notBeside" w:vAnchor="text" w:hAnchor="text" w:xAlign="center" w:y="1"/>
              <w:shd w:val="clear" w:color="auto" w:fill="auto"/>
              <w:spacing w:before="0" w:after="0" w:line="274" w:lineRule="exact"/>
              <w:jc w:val="left"/>
            </w:pPr>
            <w:r>
              <w:rPr>
                <w:rStyle w:val="211pt1"/>
                <w:color w:val="000000"/>
              </w:rPr>
              <w:t>Направление в</w:t>
            </w:r>
          </w:p>
          <w:p w:rsidR="008573EC" w:rsidRDefault="008573EC" w:rsidP="000C1CEC">
            <w:pPr>
              <w:pStyle w:val="210"/>
              <w:framePr w:w="15370" w:wrap="notBeside" w:vAnchor="text" w:hAnchor="text" w:xAlign="center" w:y="1"/>
              <w:shd w:val="clear" w:color="auto" w:fill="auto"/>
              <w:spacing w:before="0" w:after="0" w:line="274" w:lineRule="exact"/>
              <w:jc w:val="left"/>
            </w:pPr>
            <w:r>
              <w:rPr>
                <w:rStyle w:val="211pt1"/>
                <w:color w:val="000000"/>
              </w:rPr>
              <w:t>многофункциональный центр результата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670" w:type="dxa"/>
            <w:tcBorders>
              <w:top w:val="single" w:sz="4" w:space="0" w:color="auto"/>
              <w:left w:val="single" w:sz="4" w:space="0" w:color="auto"/>
              <w:bottom w:val="nil"/>
              <w:right w:val="nil"/>
            </w:tcBorders>
            <w:shd w:val="clear" w:color="auto" w:fill="FFFFFF"/>
          </w:tcPr>
          <w:p w:rsidR="008573EC" w:rsidRDefault="008573EC" w:rsidP="000C1CEC">
            <w:pPr>
              <w:pStyle w:val="210"/>
              <w:framePr w:w="15370" w:wrap="notBeside" w:vAnchor="text" w:hAnchor="text" w:xAlign="center" w:y="1"/>
              <w:shd w:val="clear" w:color="auto" w:fill="auto"/>
              <w:spacing w:before="0" w:after="0" w:line="274" w:lineRule="exact"/>
              <w:jc w:val="left"/>
            </w:pPr>
            <w:r>
              <w:rPr>
                <w:rStyle w:val="211pt1"/>
                <w:color w:val="000000"/>
              </w:rPr>
              <w:t>в сроки,</w:t>
            </w:r>
          </w:p>
          <w:p w:rsidR="008573EC" w:rsidRDefault="008573EC" w:rsidP="000C1CEC">
            <w:pPr>
              <w:pStyle w:val="210"/>
              <w:framePr w:w="15370" w:wrap="notBeside" w:vAnchor="text" w:hAnchor="text" w:xAlign="center" w:y="1"/>
              <w:shd w:val="clear" w:color="auto" w:fill="auto"/>
              <w:spacing w:before="0" w:after="0" w:line="274" w:lineRule="exact"/>
              <w:jc w:val="left"/>
            </w:pPr>
            <w:r>
              <w:rPr>
                <w:rStyle w:val="211pt1"/>
                <w:color w:val="000000"/>
              </w:rPr>
              <w:t>установленны</w:t>
            </w:r>
          </w:p>
          <w:p w:rsidR="008573EC" w:rsidRDefault="008573EC" w:rsidP="000C1CEC">
            <w:pPr>
              <w:pStyle w:val="210"/>
              <w:framePr w:w="15370" w:wrap="notBeside" w:vAnchor="text" w:hAnchor="text" w:xAlign="center" w:y="1"/>
              <w:shd w:val="clear" w:color="auto" w:fill="auto"/>
              <w:spacing w:before="0" w:after="0" w:line="274" w:lineRule="exact"/>
              <w:jc w:val="left"/>
            </w:pPr>
            <w:r>
              <w:rPr>
                <w:rStyle w:val="211pt1"/>
                <w:color w:val="000000"/>
              </w:rPr>
              <w:t>е</w:t>
            </w:r>
          </w:p>
          <w:p w:rsidR="008573EC" w:rsidRDefault="008573EC" w:rsidP="000C1CEC">
            <w:pPr>
              <w:pStyle w:val="210"/>
              <w:framePr w:w="15370" w:wrap="notBeside" w:vAnchor="text" w:hAnchor="text" w:xAlign="center" w:y="1"/>
              <w:shd w:val="clear" w:color="auto" w:fill="auto"/>
              <w:spacing w:before="0" w:after="0" w:line="274" w:lineRule="exact"/>
              <w:jc w:val="left"/>
            </w:pPr>
            <w:r>
              <w:rPr>
                <w:rStyle w:val="211pt1"/>
                <w:color w:val="000000"/>
              </w:rPr>
              <w:t>соглашением</w:t>
            </w:r>
          </w:p>
          <w:p w:rsidR="008573EC" w:rsidRDefault="008573EC" w:rsidP="000C1CEC">
            <w:pPr>
              <w:pStyle w:val="210"/>
              <w:framePr w:w="15370" w:wrap="notBeside" w:vAnchor="text" w:hAnchor="text" w:xAlign="center" w:y="1"/>
              <w:shd w:val="clear" w:color="auto" w:fill="auto"/>
              <w:spacing w:before="0" w:after="0" w:line="274" w:lineRule="exact"/>
              <w:jc w:val="left"/>
            </w:pPr>
            <w:r>
              <w:rPr>
                <w:rStyle w:val="211pt1"/>
                <w:color w:val="000000"/>
              </w:rPr>
              <w:t>о</w:t>
            </w:r>
          </w:p>
          <w:p w:rsidR="008573EC" w:rsidRDefault="008573EC" w:rsidP="000C1CEC">
            <w:pPr>
              <w:pStyle w:val="210"/>
              <w:framePr w:w="15370" w:wrap="notBeside" w:vAnchor="text" w:hAnchor="text" w:xAlign="center" w:y="1"/>
              <w:shd w:val="clear" w:color="auto" w:fill="auto"/>
              <w:spacing w:before="0" w:after="0" w:line="274" w:lineRule="exact"/>
              <w:jc w:val="left"/>
            </w:pPr>
            <w:r>
              <w:rPr>
                <w:rStyle w:val="211pt1"/>
                <w:color w:val="000000"/>
              </w:rPr>
              <w:t>взаимодейств ии между Уполномочен ным органом и</w:t>
            </w:r>
          </w:p>
          <w:p w:rsidR="008573EC" w:rsidRDefault="008573EC" w:rsidP="000C1CEC">
            <w:pPr>
              <w:pStyle w:val="210"/>
              <w:framePr w:w="15370" w:wrap="notBeside" w:vAnchor="text" w:hAnchor="text" w:xAlign="center" w:y="1"/>
              <w:shd w:val="clear" w:color="auto" w:fill="auto"/>
              <w:spacing w:before="0" w:after="0" w:line="274" w:lineRule="exact"/>
              <w:jc w:val="left"/>
            </w:pPr>
            <w:r>
              <w:rPr>
                <w:rStyle w:val="211pt1"/>
                <w:color w:val="000000"/>
              </w:rPr>
              <w:t>многофункци</w:t>
            </w:r>
          </w:p>
          <w:p w:rsidR="008573EC" w:rsidRDefault="008573EC" w:rsidP="000C1CEC">
            <w:pPr>
              <w:pStyle w:val="210"/>
              <w:framePr w:w="15370" w:wrap="notBeside" w:vAnchor="text" w:hAnchor="text" w:xAlign="center" w:y="1"/>
              <w:shd w:val="clear" w:color="auto" w:fill="auto"/>
              <w:spacing w:before="0" w:after="0" w:line="274" w:lineRule="exact"/>
              <w:jc w:val="left"/>
            </w:pPr>
            <w:r>
              <w:rPr>
                <w:rStyle w:val="211pt1"/>
                <w:color w:val="000000"/>
              </w:rPr>
              <w:t>ональным</w:t>
            </w:r>
          </w:p>
          <w:p w:rsidR="008573EC" w:rsidRDefault="008573EC" w:rsidP="000C1CEC">
            <w:pPr>
              <w:pStyle w:val="210"/>
              <w:framePr w:w="15370" w:wrap="notBeside" w:vAnchor="text" w:hAnchor="text" w:xAlign="center" w:y="1"/>
              <w:shd w:val="clear" w:color="auto" w:fill="auto"/>
              <w:spacing w:before="0" w:after="0" w:line="274" w:lineRule="exact"/>
              <w:jc w:val="left"/>
            </w:pPr>
            <w:r>
              <w:rPr>
                <w:rStyle w:val="211pt1"/>
                <w:color w:val="000000"/>
              </w:rPr>
              <w:t>центром</w:t>
            </w:r>
          </w:p>
        </w:tc>
        <w:tc>
          <w:tcPr>
            <w:tcW w:w="1310" w:type="dxa"/>
            <w:tcBorders>
              <w:top w:val="single" w:sz="4" w:space="0" w:color="auto"/>
              <w:left w:val="single" w:sz="4" w:space="0" w:color="auto"/>
              <w:bottom w:val="nil"/>
              <w:right w:val="nil"/>
            </w:tcBorders>
            <w:shd w:val="clear" w:color="auto" w:fill="FFFFFF"/>
          </w:tcPr>
          <w:p w:rsidR="008573EC" w:rsidRDefault="008573EC" w:rsidP="000C1CEC">
            <w:pPr>
              <w:pStyle w:val="210"/>
              <w:framePr w:w="15370" w:wrap="notBeside" w:vAnchor="text" w:hAnchor="text" w:xAlign="center" w:y="1"/>
              <w:shd w:val="clear" w:color="auto" w:fill="auto"/>
              <w:spacing w:before="0" w:after="0" w:line="274" w:lineRule="exact"/>
              <w:jc w:val="left"/>
            </w:pPr>
            <w:r>
              <w:rPr>
                <w:rStyle w:val="211pt1"/>
                <w:color w:val="000000"/>
              </w:rPr>
              <w:t>должност</w:t>
            </w:r>
          </w:p>
          <w:p w:rsidR="008573EC" w:rsidRDefault="008573EC" w:rsidP="000C1CEC">
            <w:pPr>
              <w:pStyle w:val="210"/>
              <w:framePr w:w="15370" w:wrap="notBeside" w:vAnchor="text" w:hAnchor="text" w:xAlign="center" w:y="1"/>
              <w:shd w:val="clear" w:color="auto" w:fill="auto"/>
              <w:spacing w:before="0" w:after="0" w:line="274" w:lineRule="exact"/>
              <w:jc w:val="center"/>
            </w:pPr>
            <w:r>
              <w:rPr>
                <w:rStyle w:val="211pt1"/>
                <w:color w:val="000000"/>
              </w:rPr>
              <w:t>ное лицо</w:t>
            </w:r>
          </w:p>
          <w:p w:rsidR="008573EC" w:rsidRDefault="008573EC" w:rsidP="000C1CEC">
            <w:pPr>
              <w:pStyle w:val="210"/>
              <w:framePr w:w="15370" w:wrap="notBeside" w:vAnchor="text" w:hAnchor="text" w:xAlign="center" w:y="1"/>
              <w:shd w:val="clear" w:color="auto" w:fill="auto"/>
              <w:spacing w:before="0" w:after="0" w:line="274" w:lineRule="exact"/>
              <w:jc w:val="left"/>
            </w:pPr>
            <w:r>
              <w:rPr>
                <w:rStyle w:val="211pt1"/>
                <w:color w:val="000000"/>
              </w:rPr>
              <w:t>Уполномо</w:t>
            </w:r>
          </w:p>
          <w:p w:rsidR="008573EC" w:rsidRDefault="008573EC" w:rsidP="000C1CEC">
            <w:pPr>
              <w:pStyle w:val="210"/>
              <w:framePr w:w="15370" w:wrap="notBeside" w:vAnchor="text" w:hAnchor="text" w:xAlign="center" w:y="1"/>
              <w:shd w:val="clear" w:color="auto" w:fill="auto"/>
              <w:spacing w:before="0" w:after="0" w:line="274" w:lineRule="exact"/>
              <w:jc w:val="left"/>
            </w:pPr>
            <w:r>
              <w:rPr>
                <w:rStyle w:val="211pt1"/>
                <w:color w:val="000000"/>
              </w:rPr>
              <w:t>ченного</w:t>
            </w:r>
          </w:p>
          <w:p w:rsidR="008573EC" w:rsidRDefault="008573EC" w:rsidP="000C1CEC">
            <w:pPr>
              <w:pStyle w:val="210"/>
              <w:framePr w:w="15370" w:wrap="notBeside" w:vAnchor="text" w:hAnchor="text" w:xAlign="center" w:y="1"/>
              <w:shd w:val="clear" w:color="auto" w:fill="auto"/>
              <w:spacing w:before="0" w:after="0" w:line="274" w:lineRule="exact"/>
              <w:jc w:val="left"/>
            </w:pPr>
            <w:r>
              <w:rPr>
                <w:rStyle w:val="211pt1"/>
                <w:color w:val="000000"/>
              </w:rPr>
              <w:t>органа,</w:t>
            </w:r>
          </w:p>
          <w:p w:rsidR="008573EC" w:rsidRDefault="008573EC" w:rsidP="000C1CEC">
            <w:pPr>
              <w:pStyle w:val="210"/>
              <w:framePr w:w="15370" w:wrap="notBeside" w:vAnchor="text" w:hAnchor="text" w:xAlign="center" w:y="1"/>
              <w:shd w:val="clear" w:color="auto" w:fill="auto"/>
              <w:spacing w:before="0" w:after="0" w:line="274" w:lineRule="exact"/>
              <w:jc w:val="center"/>
            </w:pPr>
            <w:r>
              <w:rPr>
                <w:rStyle w:val="211pt1"/>
                <w:color w:val="000000"/>
              </w:rPr>
              <w:t>ответстве</w:t>
            </w:r>
          </w:p>
          <w:p w:rsidR="008573EC" w:rsidRDefault="008573EC" w:rsidP="000C1CEC">
            <w:pPr>
              <w:pStyle w:val="210"/>
              <w:framePr w:w="15370" w:wrap="notBeside" w:vAnchor="text" w:hAnchor="text" w:xAlign="center" w:y="1"/>
              <w:shd w:val="clear" w:color="auto" w:fill="auto"/>
              <w:spacing w:before="0" w:after="0" w:line="274" w:lineRule="exact"/>
              <w:jc w:val="left"/>
            </w:pPr>
            <w:r>
              <w:rPr>
                <w:rStyle w:val="211pt1"/>
                <w:color w:val="000000"/>
              </w:rPr>
              <w:t>нное за</w:t>
            </w:r>
          </w:p>
          <w:p w:rsidR="008573EC" w:rsidRDefault="008573EC" w:rsidP="000C1CEC">
            <w:pPr>
              <w:pStyle w:val="210"/>
              <w:framePr w:w="15370" w:wrap="notBeside" w:vAnchor="text" w:hAnchor="text" w:xAlign="center" w:y="1"/>
              <w:shd w:val="clear" w:color="auto" w:fill="auto"/>
              <w:spacing w:before="0" w:after="0" w:line="274" w:lineRule="exact"/>
              <w:jc w:val="left"/>
            </w:pPr>
            <w:r>
              <w:rPr>
                <w:rStyle w:val="211pt1"/>
                <w:color w:val="000000"/>
              </w:rPr>
              <w:t>предостав</w:t>
            </w:r>
          </w:p>
          <w:p w:rsidR="008573EC" w:rsidRDefault="008573EC" w:rsidP="000C1CEC">
            <w:pPr>
              <w:pStyle w:val="210"/>
              <w:framePr w:w="15370" w:wrap="notBeside" w:vAnchor="text" w:hAnchor="text" w:xAlign="center" w:y="1"/>
              <w:shd w:val="clear" w:color="auto" w:fill="auto"/>
              <w:spacing w:before="0" w:after="0" w:line="274" w:lineRule="exact"/>
              <w:jc w:val="left"/>
            </w:pPr>
            <w:r>
              <w:rPr>
                <w:rStyle w:val="211pt1"/>
                <w:color w:val="000000"/>
              </w:rPr>
              <w:t>ление</w:t>
            </w:r>
          </w:p>
          <w:p w:rsidR="008573EC" w:rsidRDefault="008573EC" w:rsidP="000C1CEC">
            <w:pPr>
              <w:pStyle w:val="210"/>
              <w:framePr w:w="15370" w:wrap="notBeside" w:vAnchor="text" w:hAnchor="text" w:xAlign="center" w:y="1"/>
              <w:shd w:val="clear" w:color="auto" w:fill="auto"/>
              <w:spacing w:before="0" w:after="0" w:line="274" w:lineRule="exact"/>
              <w:jc w:val="left"/>
            </w:pPr>
            <w:r>
              <w:rPr>
                <w:rStyle w:val="211pt1"/>
                <w:color w:val="000000"/>
              </w:rPr>
              <w:t>муницип</w:t>
            </w:r>
          </w:p>
          <w:p w:rsidR="008573EC" w:rsidRDefault="008573EC" w:rsidP="000C1CEC">
            <w:pPr>
              <w:pStyle w:val="210"/>
              <w:framePr w:w="15370" w:wrap="notBeside" w:vAnchor="text" w:hAnchor="text" w:xAlign="center" w:y="1"/>
              <w:shd w:val="clear" w:color="auto" w:fill="auto"/>
              <w:spacing w:before="0" w:after="0" w:line="274" w:lineRule="exact"/>
              <w:jc w:val="left"/>
            </w:pPr>
            <w:r>
              <w:rPr>
                <w:rStyle w:val="211pt1"/>
                <w:color w:val="000000"/>
              </w:rPr>
              <w:t>альной</w:t>
            </w:r>
          </w:p>
          <w:p w:rsidR="008573EC" w:rsidRDefault="008573EC" w:rsidP="000C1CEC">
            <w:pPr>
              <w:pStyle w:val="210"/>
              <w:framePr w:w="15370" w:wrap="notBeside" w:vAnchor="text" w:hAnchor="text" w:xAlign="center" w:y="1"/>
              <w:shd w:val="clear" w:color="auto" w:fill="auto"/>
              <w:spacing w:before="0" w:after="0" w:line="274" w:lineRule="exact"/>
              <w:jc w:val="left"/>
            </w:pPr>
            <w:r>
              <w:rPr>
                <w:rStyle w:val="211pt1"/>
                <w:color w:val="000000"/>
              </w:rPr>
              <w:t>услуги</w:t>
            </w:r>
          </w:p>
        </w:tc>
        <w:tc>
          <w:tcPr>
            <w:tcW w:w="2030" w:type="dxa"/>
            <w:tcBorders>
              <w:top w:val="single" w:sz="4" w:space="0" w:color="auto"/>
              <w:left w:val="single" w:sz="4" w:space="0" w:color="auto"/>
              <w:bottom w:val="nil"/>
              <w:right w:val="nil"/>
            </w:tcBorders>
            <w:shd w:val="clear" w:color="auto" w:fill="FFFFFF"/>
          </w:tcPr>
          <w:p w:rsidR="008573EC" w:rsidRDefault="008573EC" w:rsidP="000C1CEC">
            <w:pPr>
              <w:pStyle w:val="210"/>
              <w:framePr w:w="15370" w:wrap="notBeside" w:vAnchor="text" w:hAnchor="text" w:xAlign="center" w:y="1"/>
              <w:shd w:val="clear" w:color="auto" w:fill="auto"/>
              <w:spacing w:before="0" w:after="0" w:line="274" w:lineRule="exact"/>
              <w:jc w:val="left"/>
            </w:pPr>
            <w:r>
              <w:rPr>
                <w:rStyle w:val="211pt1"/>
                <w:color w:val="000000"/>
              </w:rPr>
              <w:t>Уполномоченны й орган) / АИС МФЦ</w:t>
            </w:r>
          </w:p>
        </w:tc>
        <w:tc>
          <w:tcPr>
            <w:tcW w:w="1958" w:type="dxa"/>
            <w:tcBorders>
              <w:top w:val="single" w:sz="4" w:space="0" w:color="auto"/>
              <w:left w:val="single" w:sz="4" w:space="0" w:color="auto"/>
              <w:bottom w:val="nil"/>
              <w:right w:val="nil"/>
            </w:tcBorders>
            <w:shd w:val="clear" w:color="auto" w:fill="FFFFFF"/>
          </w:tcPr>
          <w:p w:rsidR="008573EC" w:rsidRDefault="008573EC" w:rsidP="000C1CEC">
            <w:pPr>
              <w:pStyle w:val="210"/>
              <w:framePr w:w="15370" w:wrap="notBeside" w:vAnchor="text" w:hAnchor="text" w:xAlign="center" w:y="1"/>
              <w:shd w:val="clear" w:color="auto" w:fill="auto"/>
              <w:spacing w:before="0" w:after="0" w:line="274" w:lineRule="exact"/>
              <w:jc w:val="left"/>
            </w:pPr>
            <w:r>
              <w:rPr>
                <w:rStyle w:val="211pt1"/>
                <w:color w:val="000000"/>
              </w:rPr>
              <w:t>Указание заявителем в Запросе способа выдачи результата государственной (муниципальной ) услуги в многофункцион альном центре, а также подача Запроса через многофункцион альный центр</w:t>
            </w:r>
          </w:p>
        </w:tc>
        <w:tc>
          <w:tcPr>
            <w:tcW w:w="2520" w:type="dxa"/>
            <w:tcBorders>
              <w:top w:val="single" w:sz="4" w:space="0" w:color="auto"/>
              <w:left w:val="single" w:sz="4" w:space="0" w:color="auto"/>
              <w:bottom w:val="nil"/>
              <w:right w:val="single" w:sz="4" w:space="0" w:color="auto"/>
            </w:tcBorders>
            <w:shd w:val="clear" w:color="auto" w:fill="FFFFFF"/>
            <w:vAlign w:val="bottom"/>
          </w:tcPr>
          <w:p w:rsidR="008573EC" w:rsidRDefault="008573EC" w:rsidP="000C1CEC">
            <w:pPr>
              <w:pStyle w:val="210"/>
              <w:framePr w:w="15370" w:wrap="notBeside" w:vAnchor="text" w:hAnchor="text" w:xAlign="center" w:y="1"/>
              <w:shd w:val="clear" w:color="auto" w:fill="auto"/>
              <w:spacing w:before="0" w:after="0" w:line="274" w:lineRule="exact"/>
              <w:jc w:val="left"/>
            </w:pPr>
            <w:r>
              <w:rPr>
                <w:rStyle w:val="211pt1"/>
                <w:color w:val="000000"/>
              </w:rPr>
              <w:t>выдача результата</w:t>
            </w:r>
          </w:p>
          <w:p w:rsidR="008573EC" w:rsidRDefault="008573EC" w:rsidP="000C1CEC">
            <w:pPr>
              <w:pStyle w:val="210"/>
              <w:framePr w:w="15370" w:wrap="notBeside" w:vAnchor="text" w:hAnchor="text" w:xAlign="center" w:y="1"/>
              <w:shd w:val="clear" w:color="auto" w:fill="auto"/>
              <w:spacing w:before="0" w:after="0" w:line="274" w:lineRule="exact"/>
              <w:jc w:val="left"/>
            </w:pPr>
            <w:r>
              <w:rPr>
                <w:rStyle w:val="211pt1"/>
                <w:color w:val="000000"/>
              </w:rPr>
              <w:t>муниципальной</w:t>
            </w:r>
          </w:p>
          <w:p w:rsidR="008573EC" w:rsidRDefault="008573EC" w:rsidP="000C1CEC">
            <w:pPr>
              <w:pStyle w:val="210"/>
              <w:framePr w:w="15370" w:wrap="notBeside" w:vAnchor="text" w:hAnchor="text" w:xAlign="center" w:y="1"/>
              <w:shd w:val="clear" w:color="auto" w:fill="auto"/>
              <w:spacing w:before="0" w:after="0" w:line="274" w:lineRule="exact"/>
              <w:jc w:val="left"/>
            </w:pPr>
            <w:r>
              <w:rPr>
                <w:rStyle w:val="211pt1"/>
                <w:color w:val="000000"/>
              </w:rPr>
              <w:t>услуги заявителю в</w:t>
            </w:r>
          </w:p>
          <w:p w:rsidR="008573EC" w:rsidRDefault="008573EC" w:rsidP="000C1CEC">
            <w:pPr>
              <w:pStyle w:val="210"/>
              <w:framePr w:w="15370" w:wrap="notBeside" w:vAnchor="text" w:hAnchor="text" w:xAlign="center" w:y="1"/>
              <w:shd w:val="clear" w:color="auto" w:fill="auto"/>
              <w:spacing w:before="0" w:after="0" w:line="274" w:lineRule="exact"/>
              <w:jc w:val="left"/>
            </w:pPr>
            <w:r>
              <w:rPr>
                <w:rStyle w:val="211pt1"/>
                <w:color w:val="000000"/>
              </w:rPr>
              <w:t>форме бумажного</w:t>
            </w:r>
          </w:p>
          <w:p w:rsidR="008573EC" w:rsidRDefault="008573EC" w:rsidP="000C1CEC">
            <w:pPr>
              <w:pStyle w:val="210"/>
              <w:framePr w:w="15370" w:wrap="notBeside" w:vAnchor="text" w:hAnchor="text" w:xAlign="center" w:y="1"/>
              <w:shd w:val="clear" w:color="auto" w:fill="auto"/>
              <w:spacing w:before="0" w:after="0" w:line="274" w:lineRule="exact"/>
              <w:jc w:val="left"/>
            </w:pPr>
            <w:r>
              <w:rPr>
                <w:rStyle w:val="211pt1"/>
                <w:color w:val="000000"/>
              </w:rPr>
              <w:t>документа,</w:t>
            </w:r>
          </w:p>
          <w:p w:rsidR="008573EC" w:rsidRDefault="008573EC" w:rsidP="000C1CEC">
            <w:pPr>
              <w:pStyle w:val="210"/>
              <w:framePr w:w="15370" w:wrap="notBeside" w:vAnchor="text" w:hAnchor="text" w:xAlign="center" w:y="1"/>
              <w:shd w:val="clear" w:color="auto" w:fill="auto"/>
              <w:spacing w:before="0" w:after="0" w:line="274" w:lineRule="exact"/>
              <w:jc w:val="left"/>
            </w:pPr>
            <w:r>
              <w:rPr>
                <w:rStyle w:val="211pt1"/>
                <w:color w:val="000000"/>
              </w:rPr>
              <w:t>подтверждающего</w:t>
            </w:r>
          </w:p>
          <w:p w:rsidR="008573EC" w:rsidRDefault="008573EC" w:rsidP="000C1CEC">
            <w:pPr>
              <w:pStyle w:val="210"/>
              <w:framePr w:w="15370" w:wrap="notBeside" w:vAnchor="text" w:hAnchor="text" w:xAlign="center" w:y="1"/>
              <w:shd w:val="clear" w:color="auto" w:fill="auto"/>
              <w:spacing w:before="0" w:after="0" w:line="274" w:lineRule="exact"/>
              <w:jc w:val="left"/>
            </w:pPr>
            <w:r>
              <w:rPr>
                <w:rStyle w:val="211pt1"/>
                <w:color w:val="000000"/>
              </w:rPr>
              <w:t>содержание</w:t>
            </w:r>
          </w:p>
          <w:p w:rsidR="008573EC" w:rsidRDefault="008573EC" w:rsidP="000C1CEC">
            <w:pPr>
              <w:pStyle w:val="210"/>
              <w:framePr w:w="15370" w:wrap="notBeside" w:vAnchor="text" w:hAnchor="text" w:xAlign="center" w:y="1"/>
              <w:shd w:val="clear" w:color="auto" w:fill="auto"/>
              <w:spacing w:before="0" w:after="0" w:line="274" w:lineRule="exact"/>
              <w:jc w:val="left"/>
            </w:pPr>
            <w:r>
              <w:rPr>
                <w:rStyle w:val="211pt1"/>
                <w:color w:val="000000"/>
              </w:rPr>
              <w:t>электронного</w:t>
            </w:r>
          </w:p>
          <w:p w:rsidR="008573EC" w:rsidRDefault="008573EC" w:rsidP="000C1CEC">
            <w:pPr>
              <w:pStyle w:val="210"/>
              <w:framePr w:w="15370" w:wrap="notBeside" w:vAnchor="text" w:hAnchor="text" w:xAlign="center" w:y="1"/>
              <w:shd w:val="clear" w:color="auto" w:fill="auto"/>
              <w:spacing w:before="0" w:after="0" w:line="274" w:lineRule="exact"/>
              <w:jc w:val="left"/>
            </w:pPr>
            <w:r>
              <w:rPr>
                <w:rStyle w:val="211pt1"/>
                <w:color w:val="000000"/>
              </w:rPr>
              <w:t>документа,</w:t>
            </w:r>
          </w:p>
          <w:p w:rsidR="008573EC" w:rsidRDefault="008573EC" w:rsidP="000C1CEC">
            <w:pPr>
              <w:pStyle w:val="210"/>
              <w:framePr w:w="15370" w:wrap="notBeside" w:vAnchor="text" w:hAnchor="text" w:xAlign="center" w:y="1"/>
              <w:shd w:val="clear" w:color="auto" w:fill="auto"/>
              <w:spacing w:before="0" w:after="0" w:line="274" w:lineRule="exact"/>
              <w:jc w:val="left"/>
            </w:pPr>
            <w:r>
              <w:rPr>
                <w:rStyle w:val="211pt1"/>
                <w:color w:val="000000"/>
              </w:rPr>
              <w:t>заверенного печатью</w:t>
            </w:r>
          </w:p>
          <w:p w:rsidR="008573EC" w:rsidRDefault="008573EC" w:rsidP="000C1CEC">
            <w:pPr>
              <w:pStyle w:val="210"/>
              <w:framePr w:w="15370" w:wrap="notBeside" w:vAnchor="text" w:hAnchor="text" w:xAlign="center" w:y="1"/>
              <w:shd w:val="clear" w:color="auto" w:fill="auto"/>
              <w:spacing w:before="0" w:after="0" w:line="274" w:lineRule="exact"/>
              <w:jc w:val="left"/>
            </w:pPr>
            <w:r>
              <w:rPr>
                <w:rStyle w:val="211pt1"/>
                <w:color w:val="000000"/>
              </w:rPr>
              <w:t>многофункционально</w:t>
            </w:r>
          </w:p>
          <w:p w:rsidR="008573EC" w:rsidRDefault="008573EC" w:rsidP="000C1CEC">
            <w:pPr>
              <w:pStyle w:val="210"/>
              <w:framePr w:w="15370" w:wrap="notBeside" w:vAnchor="text" w:hAnchor="text" w:xAlign="center" w:y="1"/>
              <w:shd w:val="clear" w:color="auto" w:fill="auto"/>
              <w:spacing w:before="0" w:after="0" w:line="274" w:lineRule="exact"/>
              <w:jc w:val="left"/>
            </w:pPr>
            <w:r>
              <w:rPr>
                <w:rStyle w:val="211pt1"/>
                <w:color w:val="000000"/>
              </w:rPr>
              <w:t>го центра;</w:t>
            </w:r>
          </w:p>
          <w:p w:rsidR="008573EC" w:rsidRDefault="008573EC" w:rsidP="000C1CEC">
            <w:pPr>
              <w:pStyle w:val="210"/>
              <w:framePr w:w="15370" w:wrap="notBeside" w:vAnchor="text" w:hAnchor="text" w:xAlign="center" w:y="1"/>
              <w:shd w:val="clear" w:color="auto" w:fill="auto"/>
              <w:spacing w:before="0" w:after="0" w:line="274" w:lineRule="exact"/>
              <w:jc w:val="left"/>
            </w:pPr>
            <w:r>
              <w:rPr>
                <w:rStyle w:val="211pt1"/>
                <w:color w:val="000000"/>
              </w:rPr>
              <w:t>внесение сведений в</w:t>
            </w:r>
          </w:p>
          <w:p w:rsidR="008573EC" w:rsidRDefault="008573EC" w:rsidP="000C1CEC">
            <w:pPr>
              <w:pStyle w:val="210"/>
              <w:framePr w:w="15370" w:wrap="notBeside" w:vAnchor="text" w:hAnchor="text" w:xAlign="center" w:y="1"/>
              <w:shd w:val="clear" w:color="auto" w:fill="auto"/>
              <w:spacing w:before="0" w:after="0" w:line="274" w:lineRule="exact"/>
              <w:jc w:val="left"/>
            </w:pPr>
            <w:r>
              <w:rPr>
                <w:rStyle w:val="211pt1"/>
                <w:color w:val="000000"/>
              </w:rPr>
              <w:t>ГИС о выдаче</w:t>
            </w:r>
          </w:p>
          <w:p w:rsidR="008573EC" w:rsidRDefault="008573EC" w:rsidP="000C1CEC">
            <w:pPr>
              <w:pStyle w:val="210"/>
              <w:framePr w:w="15370" w:wrap="notBeside" w:vAnchor="text" w:hAnchor="text" w:xAlign="center" w:y="1"/>
              <w:shd w:val="clear" w:color="auto" w:fill="auto"/>
              <w:spacing w:before="0" w:after="0" w:line="274" w:lineRule="exact"/>
              <w:jc w:val="left"/>
            </w:pPr>
            <w:r>
              <w:rPr>
                <w:rStyle w:val="211pt1"/>
                <w:color w:val="000000"/>
              </w:rPr>
              <w:t>результата</w:t>
            </w:r>
          </w:p>
          <w:p w:rsidR="008573EC" w:rsidRDefault="008573EC" w:rsidP="000C1CEC">
            <w:pPr>
              <w:pStyle w:val="210"/>
              <w:framePr w:w="15370" w:wrap="notBeside" w:vAnchor="text" w:hAnchor="text" w:xAlign="center" w:y="1"/>
              <w:shd w:val="clear" w:color="auto" w:fill="auto"/>
              <w:spacing w:before="0" w:after="0" w:line="274" w:lineRule="exact"/>
              <w:jc w:val="left"/>
            </w:pPr>
            <w:r>
              <w:rPr>
                <w:rStyle w:val="211pt1"/>
                <w:color w:val="000000"/>
              </w:rPr>
              <w:t>муниципальной</w:t>
            </w:r>
          </w:p>
          <w:p w:rsidR="008573EC" w:rsidRDefault="008573EC" w:rsidP="000C1CEC">
            <w:pPr>
              <w:pStyle w:val="210"/>
              <w:framePr w:w="15370" w:wrap="notBeside" w:vAnchor="text" w:hAnchor="text" w:xAlign="center" w:y="1"/>
              <w:shd w:val="clear" w:color="auto" w:fill="auto"/>
              <w:spacing w:before="0" w:after="0" w:line="274" w:lineRule="exact"/>
              <w:jc w:val="left"/>
            </w:pPr>
            <w:r>
              <w:rPr>
                <w:rStyle w:val="211pt1"/>
                <w:color w:val="000000"/>
              </w:rPr>
              <w:t>услуги</w:t>
            </w:r>
          </w:p>
        </w:tc>
      </w:tr>
      <w:tr w:rsidR="008573EC" w:rsidTr="000C1CEC">
        <w:tblPrEx>
          <w:tblCellMar>
            <w:top w:w="0" w:type="dxa"/>
            <w:left w:w="0" w:type="dxa"/>
            <w:bottom w:w="0" w:type="dxa"/>
            <w:right w:w="0" w:type="dxa"/>
          </w:tblCellMar>
        </w:tblPrEx>
        <w:trPr>
          <w:trHeight w:hRule="exact" w:val="3883"/>
          <w:jc w:val="center"/>
        </w:trPr>
        <w:tc>
          <w:tcPr>
            <w:tcW w:w="2242" w:type="dxa"/>
            <w:vMerge/>
            <w:tcBorders>
              <w:top w:val="nil"/>
              <w:left w:val="single" w:sz="4" w:space="0" w:color="auto"/>
              <w:bottom w:val="single" w:sz="4" w:space="0" w:color="auto"/>
              <w:right w:val="nil"/>
            </w:tcBorders>
            <w:shd w:val="clear" w:color="auto" w:fill="FFFFFF"/>
          </w:tcPr>
          <w:p w:rsidR="008573EC" w:rsidRDefault="008573EC" w:rsidP="000C1CEC">
            <w:pPr>
              <w:pStyle w:val="210"/>
              <w:framePr w:w="15370" w:wrap="notBeside" w:vAnchor="text" w:hAnchor="text" w:xAlign="center" w:y="1"/>
              <w:shd w:val="clear" w:color="auto" w:fill="auto"/>
              <w:spacing w:before="0" w:after="0" w:line="274" w:lineRule="exact"/>
              <w:jc w:val="left"/>
            </w:pPr>
          </w:p>
        </w:tc>
        <w:tc>
          <w:tcPr>
            <w:tcW w:w="3638" w:type="dxa"/>
            <w:tcBorders>
              <w:top w:val="single" w:sz="4" w:space="0" w:color="auto"/>
              <w:left w:val="single" w:sz="4" w:space="0" w:color="auto"/>
              <w:bottom w:val="single" w:sz="4" w:space="0" w:color="auto"/>
              <w:right w:val="nil"/>
            </w:tcBorders>
            <w:shd w:val="clear" w:color="auto" w:fill="FFFFFF"/>
          </w:tcPr>
          <w:p w:rsidR="008573EC" w:rsidRDefault="008573EC" w:rsidP="000C1CEC">
            <w:pPr>
              <w:pStyle w:val="210"/>
              <w:framePr w:w="15370" w:wrap="notBeside" w:vAnchor="text" w:hAnchor="text" w:xAlign="center" w:y="1"/>
              <w:shd w:val="clear" w:color="auto" w:fill="auto"/>
              <w:spacing w:before="0" w:after="0" w:line="274" w:lineRule="exact"/>
              <w:jc w:val="left"/>
            </w:pPr>
            <w:r>
              <w:rPr>
                <w:rStyle w:val="211pt1"/>
                <w:color w:val="000000"/>
              </w:rPr>
              <w:t>Направление заявителю результата предоставления муниципальной услуги в личный кабинет на ЕНГУ</w:t>
            </w:r>
          </w:p>
        </w:tc>
        <w:tc>
          <w:tcPr>
            <w:tcW w:w="1670" w:type="dxa"/>
            <w:tcBorders>
              <w:top w:val="single" w:sz="4" w:space="0" w:color="auto"/>
              <w:left w:val="single" w:sz="4" w:space="0" w:color="auto"/>
              <w:bottom w:val="single" w:sz="4" w:space="0" w:color="auto"/>
              <w:right w:val="nil"/>
            </w:tcBorders>
            <w:shd w:val="clear" w:color="auto" w:fill="FFFFFF"/>
          </w:tcPr>
          <w:p w:rsidR="008573EC" w:rsidRDefault="008573EC" w:rsidP="000C1CEC">
            <w:pPr>
              <w:pStyle w:val="210"/>
              <w:framePr w:w="15370" w:wrap="notBeside" w:vAnchor="text" w:hAnchor="text" w:xAlign="center" w:y="1"/>
              <w:shd w:val="clear" w:color="auto" w:fill="auto"/>
              <w:spacing w:before="0" w:after="0" w:line="274" w:lineRule="exact"/>
              <w:jc w:val="left"/>
            </w:pPr>
            <w:r>
              <w:rPr>
                <w:rStyle w:val="211pt1"/>
                <w:color w:val="000000"/>
              </w:rPr>
              <w:t>В день</w:t>
            </w:r>
          </w:p>
          <w:p w:rsidR="008573EC" w:rsidRDefault="008573EC" w:rsidP="000C1CEC">
            <w:pPr>
              <w:pStyle w:val="210"/>
              <w:framePr w:w="15370" w:wrap="notBeside" w:vAnchor="text" w:hAnchor="text" w:xAlign="center" w:y="1"/>
              <w:shd w:val="clear" w:color="auto" w:fill="auto"/>
              <w:spacing w:before="0" w:after="0" w:line="274" w:lineRule="exact"/>
              <w:jc w:val="center"/>
            </w:pPr>
            <w:r>
              <w:rPr>
                <w:rStyle w:val="211pt1"/>
                <w:color w:val="000000"/>
              </w:rPr>
              <w:t>регистрации</w:t>
            </w:r>
          </w:p>
          <w:p w:rsidR="008573EC" w:rsidRDefault="008573EC" w:rsidP="000C1CEC">
            <w:pPr>
              <w:pStyle w:val="210"/>
              <w:framePr w:w="15370" w:wrap="notBeside" w:vAnchor="text" w:hAnchor="text" w:xAlign="center" w:y="1"/>
              <w:shd w:val="clear" w:color="auto" w:fill="auto"/>
              <w:spacing w:before="0" w:after="0" w:line="274" w:lineRule="exact"/>
              <w:jc w:val="left"/>
            </w:pPr>
            <w:r>
              <w:rPr>
                <w:rStyle w:val="211pt1"/>
                <w:color w:val="000000"/>
              </w:rPr>
              <w:t>результата</w:t>
            </w:r>
          </w:p>
          <w:p w:rsidR="008573EC" w:rsidRDefault="008573EC" w:rsidP="000C1CEC">
            <w:pPr>
              <w:pStyle w:val="210"/>
              <w:framePr w:w="15370" w:wrap="notBeside" w:vAnchor="text" w:hAnchor="text" w:xAlign="center" w:y="1"/>
              <w:shd w:val="clear" w:color="auto" w:fill="auto"/>
              <w:spacing w:before="0" w:after="0" w:line="274" w:lineRule="exact"/>
              <w:jc w:val="left"/>
            </w:pPr>
            <w:r>
              <w:rPr>
                <w:rStyle w:val="211pt1"/>
                <w:color w:val="000000"/>
              </w:rPr>
              <w:t>предоставлен</w:t>
            </w:r>
          </w:p>
          <w:p w:rsidR="008573EC" w:rsidRDefault="008573EC" w:rsidP="000C1CEC">
            <w:pPr>
              <w:pStyle w:val="210"/>
              <w:framePr w:w="15370" w:wrap="notBeside" w:vAnchor="text" w:hAnchor="text" w:xAlign="center" w:y="1"/>
              <w:shd w:val="clear" w:color="auto" w:fill="auto"/>
              <w:spacing w:before="0" w:after="0" w:line="274" w:lineRule="exact"/>
              <w:jc w:val="left"/>
            </w:pPr>
            <w:r>
              <w:rPr>
                <w:rStyle w:val="211pt1"/>
                <w:color w:val="000000"/>
              </w:rPr>
              <w:t>ия</w:t>
            </w:r>
          </w:p>
          <w:p w:rsidR="008573EC" w:rsidRDefault="008573EC" w:rsidP="000C1CEC">
            <w:pPr>
              <w:pStyle w:val="210"/>
              <w:framePr w:w="15370" w:wrap="notBeside" w:vAnchor="text" w:hAnchor="text" w:xAlign="center" w:y="1"/>
              <w:shd w:val="clear" w:color="auto" w:fill="auto"/>
              <w:spacing w:before="0" w:after="0" w:line="274" w:lineRule="exact"/>
              <w:jc w:val="left"/>
            </w:pPr>
            <w:r>
              <w:rPr>
                <w:rStyle w:val="211pt1"/>
                <w:color w:val="000000"/>
              </w:rPr>
              <w:t>государствен</w:t>
            </w:r>
          </w:p>
          <w:p w:rsidR="008573EC" w:rsidRDefault="008573EC" w:rsidP="000C1CEC">
            <w:pPr>
              <w:pStyle w:val="210"/>
              <w:framePr w:w="15370" w:wrap="notBeside" w:vAnchor="text" w:hAnchor="text" w:xAlign="center" w:y="1"/>
              <w:shd w:val="clear" w:color="auto" w:fill="auto"/>
              <w:spacing w:before="0" w:after="0" w:line="274" w:lineRule="exact"/>
              <w:jc w:val="left"/>
            </w:pPr>
            <w:r>
              <w:rPr>
                <w:rStyle w:val="211pt1"/>
                <w:color w:val="000000"/>
              </w:rPr>
              <w:t>ной</w:t>
            </w:r>
          </w:p>
          <w:p w:rsidR="008573EC" w:rsidRDefault="008573EC" w:rsidP="000C1CEC">
            <w:pPr>
              <w:pStyle w:val="210"/>
              <w:framePr w:w="15370" w:wrap="notBeside" w:vAnchor="text" w:hAnchor="text" w:xAlign="center" w:y="1"/>
              <w:shd w:val="clear" w:color="auto" w:fill="auto"/>
              <w:spacing w:before="0" w:after="0" w:line="274" w:lineRule="exact"/>
              <w:jc w:val="left"/>
            </w:pPr>
            <w:r>
              <w:rPr>
                <w:rStyle w:val="211pt1"/>
                <w:color w:val="000000"/>
              </w:rPr>
              <w:t>(муниципаль ной) услуги</w:t>
            </w:r>
          </w:p>
        </w:tc>
        <w:tc>
          <w:tcPr>
            <w:tcW w:w="1310" w:type="dxa"/>
            <w:tcBorders>
              <w:top w:val="single" w:sz="4" w:space="0" w:color="auto"/>
              <w:left w:val="single" w:sz="4" w:space="0" w:color="auto"/>
              <w:bottom w:val="single" w:sz="4" w:space="0" w:color="auto"/>
              <w:right w:val="nil"/>
            </w:tcBorders>
            <w:shd w:val="clear" w:color="auto" w:fill="FFFFFF"/>
            <w:vAlign w:val="bottom"/>
          </w:tcPr>
          <w:p w:rsidR="008573EC" w:rsidRDefault="008573EC" w:rsidP="000C1CEC">
            <w:pPr>
              <w:pStyle w:val="210"/>
              <w:framePr w:w="15370" w:wrap="notBeside" w:vAnchor="text" w:hAnchor="text" w:xAlign="center" w:y="1"/>
              <w:shd w:val="clear" w:color="auto" w:fill="auto"/>
              <w:spacing w:before="0" w:after="0" w:line="274" w:lineRule="exact"/>
              <w:jc w:val="left"/>
            </w:pPr>
            <w:r>
              <w:rPr>
                <w:rStyle w:val="211pt1"/>
                <w:color w:val="000000"/>
              </w:rPr>
              <w:t>должност</w:t>
            </w:r>
          </w:p>
          <w:p w:rsidR="008573EC" w:rsidRDefault="008573EC" w:rsidP="000C1CEC">
            <w:pPr>
              <w:pStyle w:val="210"/>
              <w:framePr w:w="15370" w:wrap="notBeside" w:vAnchor="text" w:hAnchor="text" w:xAlign="center" w:y="1"/>
              <w:shd w:val="clear" w:color="auto" w:fill="auto"/>
              <w:spacing w:before="0" w:after="0" w:line="274" w:lineRule="exact"/>
              <w:jc w:val="center"/>
            </w:pPr>
            <w:r>
              <w:rPr>
                <w:rStyle w:val="211pt1"/>
                <w:color w:val="000000"/>
              </w:rPr>
              <w:t>ное лицо</w:t>
            </w:r>
          </w:p>
          <w:p w:rsidR="008573EC" w:rsidRDefault="008573EC" w:rsidP="000C1CEC">
            <w:pPr>
              <w:pStyle w:val="210"/>
              <w:framePr w:w="15370" w:wrap="notBeside" w:vAnchor="text" w:hAnchor="text" w:xAlign="center" w:y="1"/>
              <w:shd w:val="clear" w:color="auto" w:fill="auto"/>
              <w:spacing w:before="0" w:after="0" w:line="274" w:lineRule="exact"/>
              <w:jc w:val="left"/>
            </w:pPr>
            <w:r>
              <w:rPr>
                <w:rStyle w:val="211pt1"/>
                <w:color w:val="000000"/>
              </w:rPr>
              <w:t>Уполномо</w:t>
            </w:r>
          </w:p>
          <w:p w:rsidR="008573EC" w:rsidRDefault="008573EC" w:rsidP="000C1CEC">
            <w:pPr>
              <w:pStyle w:val="210"/>
              <w:framePr w:w="15370" w:wrap="notBeside" w:vAnchor="text" w:hAnchor="text" w:xAlign="center" w:y="1"/>
              <w:shd w:val="clear" w:color="auto" w:fill="auto"/>
              <w:spacing w:before="0" w:after="0" w:line="274" w:lineRule="exact"/>
              <w:jc w:val="left"/>
            </w:pPr>
            <w:r>
              <w:rPr>
                <w:rStyle w:val="211pt1"/>
                <w:color w:val="000000"/>
              </w:rPr>
              <w:t>ченного</w:t>
            </w:r>
          </w:p>
          <w:p w:rsidR="008573EC" w:rsidRDefault="008573EC" w:rsidP="000C1CEC">
            <w:pPr>
              <w:pStyle w:val="210"/>
              <w:framePr w:w="15370" w:wrap="notBeside" w:vAnchor="text" w:hAnchor="text" w:xAlign="center" w:y="1"/>
              <w:shd w:val="clear" w:color="auto" w:fill="auto"/>
              <w:spacing w:before="0" w:after="0" w:line="274" w:lineRule="exact"/>
              <w:jc w:val="left"/>
            </w:pPr>
            <w:r>
              <w:rPr>
                <w:rStyle w:val="211pt1"/>
                <w:color w:val="000000"/>
              </w:rPr>
              <w:t>органа,</w:t>
            </w:r>
          </w:p>
          <w:p w:rsidR="008573EC" w:rsidRDefault="008573EC" w:rsidP="000C1CEC">
            <w:pPr>
              <w:pStyle w:val="210"/>
              <w:framePr w:w="15370" w:wrap="notBeside" w:vAnchor="text" w:hAnchor="text" w:xAlign="center" w:y="1"/>
              <w:shd w:val="clear" w:color="auto" w:fill="auto"/>
              <w:spacing w:before="0" w:after="0" w:line="274" w:lineRule="exact"/>
              <w:jc w:val="left"/>
            </w:pPr>
            <w:r>
              <w:rPr>
                <w:rStyle w:val="211pt1"/>
                <w:color w:val="000000"/>
              </w:rPr>
              <w:t>ответстве</w:t>
            </w:r>
          </w:p>
          <w:p w:rsidR="008573EC" w:rsidRDefault="008573EC" w:rsidP="000C1CEC">
            <w:pPr>
              <w:pStyle w:val="210"/>
              <w:framePr w:w="15370" w:wrap="notBeside" w:vAnchor="text" w:hAnchor="text" w:xAlign="center" w:y="1"/>
              <w:shd w:val="clear" w:color="auto" w:fill="auto"/>
              <w:spacing w:before="0" w:after="0" w:line="274" w:lineRule="exact"/>
              <w:jc w:val="left"/>
            </w:pPr>
            <w:r>
              <w:rPr>
                <w:rStyle w:val="211pt1"/>
                <w:color w:val="000000"/>
              </w:rPr>
              <w:t>нное за</w:t>
            </w:r>
          </w:p>
          <w:p w:rsidR="008573EC" w:rsidRDefault="008573EC" w:rsidP="000C1CEC">
            <w:pPr>
              <w:pStyle w:val="210"/>
              <w:framePr w:w="15370" w:wrap="notBeside" w:vAnchor="text" w:hAnchor="text" w:xAlign="center" w:y="1"/>
              <w:shd w:val="clear" w:color="auto" w:fill="auto"/>
              <w:spacing w:before="0" w:after="0" w:line="274" w:lineRule="exact"/>
              <w:jc w:val="left"/>
            </w:pPr>
            <w:r>
              <w:rPr>
                <w:rStyle w:val="211pt1"/>
                <w:color w:val="000000"/>
              </w:rPr>
              <w:t>предостав</w:t>
            </w:r>
          </w:p>
          <w:p w:rsidR="008573EC" w:rsidRDefault="008573EC" w:rsidP="000C1CEC">
            <w:pPr>
              <w:pStyle w:val="210"/>
              <w:framePr w:w="15370" w:wrap="notBeside" w:vAnchor="text" w:hAnchor="text" w:xAlign="center" w:y="1"/>
              <w:shd w:val="clear" w:color="auto" w:fill="auto"/>
              <w:spacing w:before="0" w:after="0" w:line="274" w:lineRule="exact"/>
              <w:jc w:val="left"/>
            </w:pPr>
            <w:r>
              <w:rPr>
                <w:rStyle w:val="211pt1"/>
                <w:color w:val="000000"/>
              </w:rPr>
              <w:t>ление</w:t>
            </w:r>
          </w:p>
          <w:p w:rsidR="008573EC" w:rsidRDefault="008573EC" w:rsidP="000C1CEC">
            <w:pPr>
              <w:pStyle w:val="210"/>
              <w:framePr w:w="15370" w:wrap="notBeside" w:vAnchor="text" w:hAnchor="text" w:xAlign="center" w:y="1"/>
              <w:shd w:val="clear" w:color="auto" w:fill="auto"/>
              <w:spacing w:before="0" w:after="0" w:line="274" w:lineRule="exact"/>
              <w:jc w:val="left"/>
            </w:pPr>
            <w:r>
              <w:rPr>
                <w:rStyle w:val="211pt1"/>
                <w:color w:val="000000"/>
              </w:rPr>
              <w:t>муницип</w:t>
            </w:r>
          </w:p>
          <w:p w:rsidR="008573EC" w:rsidRDefault="008573EC" w:rsidP="000C1CEC">
            <w:pPr>
              <w:pStyle w:val="210"/>
              <w:framePr w:w="15370" w:wrap="notBeside" w:vAnchor="text" w:hAnchor="text" w:xAlign="center" w:y="1"/>
              <w:shd w:val="clear" w:color="auto" w:fill="auto"/>
              <w:spacing w:before="0" w:after="0" w:line="274" w:lineRule="exact"/>
              <w:jc w:val="left"/>
            </w:pPr>
            <w:r>
              <w:rPr>
                <w:rStyle w:val="211pt1"/>
                <w:color w:val="000000"/>
              </w:rPr>
              <w:t>альной</w:t>
            </w:r>
          </w:p>
          <w:p w:rsidR="008573EC" w:rsidRDefault="008573EC" w:rsidP="000C1CEC">
            <w:pPr>
              <w:pStyle w:val="210"/>
              <w:framePr w:w="15370" w:wrap="notBeside" w:vAnchor="text" w:hAnchor="text" w:xAlign="center" w:y="1"/>
              <w:shd w:val="clear" w:color="auto" w:fill="auto"/>
              <w:spacing w:before="0" w:after="0" w:line="274" w:lineRule="exact"/>
              <w:jc w:val="left"/>
            </w:pPr>
            <w:r>
              <w:rPr>
                <w:rStyle w:val="211pt1"/>
                <w:color w:val="000000"/>
              </w:rPr>
              <w:t>услуги</w:t>
            </w:r>
          </w:p>
        </w:tc>
        <w:tc>
          <w:tcPr>
            <w:tcW w:w="2030" w:type="dxa"/>
            <w:tcBorders>
              <w:top w:val="single" w:sz="4" w:space="0" w:color="auto"/>
              <w:left w:val="single" w:sz="4" w:space="0" w:color="auto"/>
              <w:bottom w:val="single" w:sz="4" w:space="0" w:color="auto"/>
              <w:right w:val="nil"/>
            </w:tcBorders>
            <w:shd w:val="clear" w:color="auto" w:fill="FFFFFF"/>
          </w:tcPr>
          <w:p w:rsidR="008573EC" w:rsidRDefault="008573EC" w:rsidP="000C1CEC">
            <w:pPr>
              <w:pStyle w:val="210"/>
              <w:framePr w:w="15370" w:wrap="notBeside" w:vAnchor="text" w:hAnchor="text" w:xAlign="center" w:y="1"/>
              <w:shd w:val="clear" w:color="auto" w:fill="auto"/>
              <w:spacing w:before="0" w:after="0" w:line="220" w:lineRule="exact"/>
              <w:jc w:val="left"/>
            </w:pPr>
            <w:r>
              <w:rPr>
                <w:rStyle w:val="211pt1"/>
                <w:color w:val="000000"/>
              </w:rPr>
              <w:t>ГИС</w:t>
            </w:r>
          </w:p>
        </w:tc>
        <w:tc>
          <w:tcPr>
            <w:tcW w:w="1958" w:type="dxa"/>
            <w:tcBorders>
              <w:top w:val="single" w:sz="4" w:space="0" w:color="auto"/>
              <w:left w:val="single" w:sz="4" w:space="0" w:color="auto"/>
              <w:bottom w:val="single" w:sz="4" w:space="0" w:color="auto"/>
              <w:right w:val="nil"/>
            </w:tcBorders>
            <w:shd w:val="clear" w:color="auto" w:fill="FFFFFF"/>
          </w:tcPr>
          <w:p w:rsidR="008573EC" w:rsidRDefault="008573EC" w:rsidP="000C1CEC">
            <w:pPr>
              <w:framePr w:w="15370" w:wrap="notBeside" w:vAnchor="text" w:hAnchor="text" w:xAlign="center" w:y="1"/>
              <w:rPr>
                <w:color w:val="auto"/>
                <w:sz w:val="10"/>
                <w:szCs w:val="10"/>
              </w:rPr>
            </w:pP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8573EC" w:rsidRDefault="008573EC" w:rsidP="000C1CEC">
            <w:pPr>
              <w:pStyle w:val="210"/>
              <w:framePr w:w="15370" w:wrap="notBeside" w:vAnchor="text" w:hAnchor="text" w:xAlign="center" w:y="1"/>
              <w:shd w:val="clear" w:color="auto" w:fill="auto"/>
              <w:spacing w:before="0" w:after="0" w:line="274" w:lineRule="exact"/>
              <w:jc w:val="left"/>
            </w:pPr>
            <w:r>
              <w:rPr>
                <w:rStyle w:val="211pt1"/>
                <w:color w:val="000000"/>
              </w:rPr>
              <w:t>Результат муниципальной услуги, направленный заявителю на личный кабинет на ЕНГУ</w:t>
            </w:r>
          </w:p>
        </w:tc>
      </w:tr>
    </w:tbl>
    <w:p w:rsidR="008573EC" w:rsidRDefault="008573EC" w:rsidP="008573EC">
      <w:pPr>
        <w:pStyle w:val="211"/>
        <w:framePr w:w="15370" w:wrap="notBeside" w:vAnchor="text" w:hAnchor="text" w:xAlign="center" w:y="1"/>
        <w:shd w:val="clear" w:color="auto" w:fill="auto"/>
        <w:spacing w:line="220" w:lineRule="exact"/>
      </w:pPr>
      <w:r>
        <w:rPr>
          <w:rStyle w:val="25"/>
          <w:color w:val="000000"/>
        </w:rPr>
        <w:t>6. Внесение результата муниципальной услуги в реестр решений</w:t>
      </w:r>
    </w:p>
    <w:p w:rsidR="008573EC" w:rsidRDefault="008573EC" w:rsidP="008573EC">
      <w:pPr>
        <w:framePr w:w="15370" w:wrap="notBeside" w:vAnchor="text" w:hAnchor="text" w:xAlign="center" w:y="1"/>
        <w:rPr>
          <w:color w:val="auto"/>
          <w:sz w:val="2"/>
          <w:szCs w:val="2"/>
        </w:rPr>
      </w:pPr>
    </w:p>
    <w:p w:rsidR="008573EC" w:rsidRDefault="008573EC" w:rsidP="008573EC">
      <w:pPr>
        <w:rPr>
          <w:color w:val="auto"/>
          <w:sz w:val="2"/>
          <w:szCs w:val="2"/>
        </w:rPr>
      </w:pPr>
    </w:p>
    <w:tbl>
      <w:tblPr>
        <w:tblW w:w="0" w:type="auto"/>
        <w:jc w:val="center"/>
        <w:tblLayout w:type="fixed"/>
        <w:tblCellMar>
          <w:left w:w="0" w:type="dxa"/>
          <w:right w:w="0" w:type="dxa"/>
        </w:tblCellMar>
        <w:tblLook w:val="0000" w:firstRow="0" w:lastRow="0" w:firstColumn="0" w:lastColumn="0" w:noHBand="0" w:noVBand="0"/>
      </w:tblPr>
      <w:tblGrid>
        <w:gridCol w:w="2242"/>
        <w:gridCol w:w="3638"/>
        <w:gridCol w:w="1670"/>
        <w:gridCol w:w="1310"/>
        <w:gridCol w:w="2030"/>
        <w:gridCol w:w="1958"/>
        <w:gridCol w:w="2520"/>
      </w:tblGrid>
      <w:tr w:rsidR="008573EC" w:rsidTr="000C1CEC">
        <w:tblPrEx>
          <w:tblCellMar>
            <w:top w:w="0" w:type="dxa"/>
            <w:left w:w="0" w:type="dxa"/>
            <w:bottom w:w="0" w:type="dxa"/>
            <w:right w:w="0" w:type="dxa"/>
          </w:tblCellMar>
        </w:tblPrEx>
        <w:trPr>
          <w:trHeight w:hRule="exact" w:val="298"/>
          <w:jc w:val="center"/>
        </w:trPr>
        <w:tc>
          <w:tcPr>
            <w:tcW w:w="2242" w:type="dxa"/>
            <w:tcBorders>
              <w:top w:val="single" w:sz="4" w:space="0" w:color="auto"/>
              <w:left w:val="single" w:sz="4" w:space="0" w:color="auto"/>
              <w:bottom w:val="nil"/>
              <w:right w:val="nil"/>
            </w:tcBorders>
            <w:shd w:val="clear" w:color="auto" w:fill="FFFFFF"/>
            <w:vAlign w:val="bottom"/>
          </w:tcPr>
          <w:p w:rsidR="008573EC" w:rsidRDefault="008573EC" w:rsidP="000C1CEC">
            <w:pPr>
              <w:pStyle w:val="210"/>
              <w:framePr w:w="15370" w:wrap="notBeside" w:vAnchor="text" w:hAnchor="text" w:xAlign="center" w:y="1"/>
              <w:shd w:val="clear" w:color="auto" w:fill="auto"/>
              <w:spacing w:before="0" w:after="0" w:line="220" w:lineRule="exact"/>
              <w:jc w:val="center"/>
            </w:pPr>
            <w:r>
              <w:rPr>
                <w:rStyle w:val="211pt1"/>
                <w:color w:val="000000"/>
              </w:rPr>
              <w:lastRenderedPageBreak/>
              <w:t>1</w:t>
            </w:r>
          </w:p>
        </w:tc>
        <w:tc>
          <w:tcPr>
            <w:tcW w:w="3638" w:type="dxa"/>
            <w:tcBorders>
              <w:top w:val="single" w:sz="4" w:space="0" w:color="auto"/>
              <w:left w:val="single" w:sz="4" w:space="0" w:color="auto"/>
              <w:bottom w:val="nil"/>
              <w:right w:val="nil"/>
            </w:tcBorders>
            <w:shd w:val="clear" w:color="auto" w:fill="FFFFFF"/>
            <w:vAlign w:val="bottom"/>
          </w:tcPr>
          <w:p w:rsidR="008573EC" w:rsidRDefault="008573EC" w:rsidP="000C1CEC">
            <w:pPr>
              <w:pStyle w:val="210"/>
              <w:framePr w:w="15370" w:wrap="notBeside" w:vAnchor="text" w:hAnchor="text" w:xAlign="center" w:y="1"/>
              <w:shd w:val="clear" w:color="auto" w:fill="auto"/>
              <w:spacing w:before="0" w:after="0" w:line="220" w:lineRule="exact"/>
              <w:jc w:val="center"/>
            </w:pPr>
            <w:r>
              <w:rPr>
                <w:rStyle w:val="211pt1"/>
                <w:color w:val="000000"/>
              </w:rPr>
              <w:t>2</w:t>
            </w:r>
          </w:p>
        </w:tc>
        <w:tc>
          <w:tcPr>
            <w:tcW w:w="1670" w:type="dxa"/>
            <w:tcBorders>
              <w:top w:val="single" w:sz="4" w:space="0" w:color="auto"/>
              <w:left w:val="single" w:sz="4" w:space="0" w:color="auto"/>
              <w:bottom w:val="nil"/>
              <w:right w:val="nil"/>
            </w:tcBorders>
            <w:shd w:val="clear" w:color="auto" w:fill="FFFFFF"/>
            <w:vAlign w:val="bottom"/>
          </w:tcPr>
          <w:p w:rsidR="008573EC" w:rsidRDefault="008573EC" w:rsidP="000C1CEC">
            <w:pPr>
              <w:pStyle w:val="210"/>
              <w:framePr w:w="15370" w:wrap="notBeside" w:vAnchor="text" w:hAnchor="text" w:xAlign="center" w:y="1"/>
              <w:shd w:val="clear" w:color="auto" w:fill="auto"/>
              <w:spacing w:before="0" w:after="0" w:line="220" w:lineRule="exact"/>
              <w:jc w:val="center"/>
            </w:pPr>
            <w:r>
              <w:rPr>
                <w:rStyle w:val="211pt1"/>
                <w:color w:val="000000"/>
              </w:rPr>
              <w:t>3</w:t>
            </w:r>
          </w:p>
        </w:tc>
        <w:tc>
          <w:tcPr>
            <w:tcW w:w="1310" w:type="dxa"/>
            <w:tcBorders>
              <w:top w:val="single" w:sz="4" w:space="0" w:color="auto"/>
              <w:left w:val="single" w:sz="4" w:space="0" w:color="auto"/>
              <w:bottom w:val="nil"/>
              <w:right w:val="nil"/>
            </w:tcBorders>
            <w:shd w:val="clear" w:color="auto" w:fill="FFFFFF"/>
            <w:vAlign w:val="bottom"/>
          </w:tcPr>
          <w:p w:rsidR="008573EC" w:rsidRDefault="008573EC" w:rsidP="000C1CEC">
            <w:pPr>
              <w:pStyle w:val="210"/>
              <w:framePr w:w="15370" w:wrap="notBeside" w:vAnchor="text" w:hAnchor="text" w:xAlign="center" w:y="1"/>
              <w:shd w:val="clear" w:color="auto" w:fill="auto"/>
              <w:spacing w:before="0" w:after="0" w:line="220" w:lineRule="exact"/>
              <w:jc w:val="center"/>
            </w:pPr>
            <w:r>
              <w:rPr>
                <w:rStyle w:val="211pt1"/>
                <w:color w:val="000000"/>
              </w:rPr>
              <w:t>4</w:t>
            </w:r>
          </w:p>
        </w:tc>
        <w:tc>
          <w:tcPr>
            <w:tcW w:w="2030" w:type="dxa"/>
            <w:tcBorders>
              <w:top w:val="single" w:sz="4" w:space="0" w:color="auto"/>
              <w:left w:val="single" w:sz="4" w:space="0" w:color="auto"/>
              <w:bottom w:val="nil"/>
              <w:right w:val="nil"/>
            </w:tcBorders>
            <w:shd w:val="clear" w:color="auto" w:fill="FFFFFF"/>
            <w:vAlign w:val="bottom"/>
          </w:tcPr>
          <w:p w:rsidR="008573EC" w:rsidRDefault="008573EC" w:rsidP="000C1CEC">
            <w:pPr>
              <w:pStyle w:val="210"/>
              <w:framePr w:w="15370" w:wrap="notBeside" w:vAnchor="text" w:hAnchor="text" w:xAlign="center" w:y="1"/>
              <w:shd w:val="clear" w:color="auto" w:fill="auto"/>
              <w:spacing w:before="0" w:after="0" w:line="220" w:lineRule="exact"/>
              <w:jc w:val="center"/>
            </w:pPr>
            <w:r>
              <w:rPr>
                <w:rStyle w:val="211pt1"/>
                <w:color w:val="000000"/>
              </w:rPr>
              <w:t>5</w:t>
            </w:r>
          </w:p>
        </w:tc>
        <w:tc>
          <w:tcPr>
            <w:tcW w:w="1958" w:type="dxa"/>
            <w:tcBorders>
              <w:top w:val="single" w:sz="4" w:space="0" w:color="auto"/>
              <w:left w:val="single" w:sz="4" w:space="0" w:color="auto"/>
              <w:bottom w:val="nil"/>
              <w:right w:val="nil"/>
            </w:tcBorders>
            <w:shd w:val="clear" w:color="auto" w:fill="FFFFFF"/>
            <w:vAlign w:val="bottom"/>
          </w:tcPr>
          <w:p w:rsidR="008573EC" w:rsidRDefault="008573EC" w:rsidP="000C1CEC">
            <w:pPr>
              <w:pStyle w:val="210"/>
              <w:framePr w:w="15370" w:wrap="notBeside" w:vAnchor="text" w:hAnchor="text" w:xAlign="center" w:y="1"/>
              <w:shd w:val="clear" w:color="auto" w:fill="auto"/>
              <w:spacing w:before="0" w:after="0" w:line="220" w:lineRule="exact"/>
              <w:jc w:val="center"/>
            </w:pPr>
            <w:r>
              <w:rPr>
                <w:rStyle w:val="211pt1"/>
                <w:color w:val="000000"/>
              </w:rPr>
              <w:t>6</w:t>
            </w:r>
          </w:p>
        </w:tc>
        <w:tc>
          <w:tcPr>
            <w:tcW w:w="2520" w:type="dxa"/>
            <w:tcBorders>
              <w:top w:val="single" w:sz="4" w:space="0" w:color="auto"/>
              <w:left w:val="single" w:sz="4" w:space="0" w:color="auto"/>
              <w:bottom w:val="nil"/>
              <w:right w:val="single" w:sz="4" w:space="0" w:color="auto"/>
            </w:tcBorders>
            <w:shd w:val="clear" w:color="auto" w:fill="FFFFFF"/>
            <w:vAlign w:val="bottom"/>
          </w:tcPr>
          <w:p w:rsidR="008573EC" w:rsidRDefault="008573EC" w:rsidP="000C1CEC">
            <w:pPr>
              <w:pStyle w:val="210"/>
              <w:framePr w:w="15370" w:wrap="notBeside" w:vAnchor="text" w:hAnchor="text" w:xAlign="center" w:y="1"/>
              <w:shd w:val="clear" w:color="auto" w:fill="auto"/>
              <w:spacing w:before="0" w:after="0" w:line="220" w:lineRule="exact"/>
              <w:jc w:val="center"/>
            </w:pPr>
            <w:r>
              <w:rPr>
                <w:rStyle w:val="211pt1"/>
                <w:color w:val="000000"/>
              </w:rPr>
              <w:t>7</w:t>
            </w:r>
          </w:p>
        </w:tc>
      </w:tr>
      <w:tr w:rsidR="008573EC" w:rsidTr="000C1CEC">
        <w:tblPrEx>
          <w:tblCellMar>
            <w:top w:w="0" w:type="dxa"/>
            <w:left w:w="0" w:type="dxa"/>
            <w:bottom w:w="0" w:type="dxa"/>
            <w:right w:w="0" w:type="dxa"/>
          </w:tblCellMar>
        </w:tblPrEx>
        <w:trPr>
          <w:trHeight w:hRule="exact" w:val="3883"/>
          <w:jc w:val="center"/>
        </w:trPr>
        <w:tc>
          <w:tcPr>
            <w:tcW w:w="2242" w:type="dxa"/>
            <w:tcBorders>
              <w:top w:val="single" w:sz="4" w:space="0" w:color="auto"/>
              <w:left w:val="single" w:sz="4" w:space="0" w:color="auto"/>
              <w:bottom w:val="single" w:sz="4" w:space="0" w:color="auto"/>
              <w:right w:val="nil"/>
            </w:tcBorders>
            <w:shd w:val="clear" w:color="auto" w:fill="FFFFFF"/>
          </w:tcPr>
          <w:p w:rsidR="008573EC" w:rsidRDefault="008573EC" w:rsidP="000C1CEC">
            <w:pPr>
              <w:pStyle w:val="210"/>
              <w:framePr w:w="15370" w:wrap="notBeside" w:vAnchor="text" w:hAnchor="text" w:xAlign="center" w:y="1"/>
              <w:shd w:val="clear" w:color="auto" w:fill="auto"/>
              <w:spacing w:before="0" w:after="0" w:line="274" w:lineRule="exact"/>
              <w:jc w:val="left"/>
            </w:pPr>
            <w:r>
              <w:rPr>
                <w:rStyle w:val="211pt1"/>
                <w:color w:val="000000"/>
              </w:rPr>
              <w:t>Формирование и</w:t>
            </w:r>
          </w:p>
          <w:p w:rsidR="008573EC" w:rsidRDefault="008573EC" w:rsidP="000C1CEC">
            <w:pPr>
              <w:pStyle w:val="210"/>
              <w:framePr w:w="15370" w:wrap="notBeside" w:vAnchor="text" w:hAnchor="text" w:xAlign="center" w:y="1"/>
              <w:shd w:val="clear" w:color="auto" w:fill="auto"/>
              <w:spacing w:before="0" w:after="0" w:line="274" w:lineRule="exact"/>
              <w:jc w:val="left"/>
            </w:pPr>
            <w:r>
              <w:rPr>
                <w:rStyle w:val="211pt1"/>
                <w:color w:val="000000"/>
              </w:rPr>
              <w:t>регистрация</w:t>
            </w:r>
          </w:p>
          <w:p w:rsidR="008573EC" w:rsidRDefault="008573EC" w:rsidP="000C1CEC">
            <w:pPr>
              <w:pStyle w:val="210"/>
              <w:framePr w:w="15370" w:wrap="notBeside" w:vAnchor="text" w:hAnchor="text" w:xAlign="center" w:y="1"/>
              <w:shd w:val="clear" w:color="auto" w:fill="auto"/>
              <w:spacing w:before="0" w:after="0" w:line="274" w:lineRule="exact"/>
              <w:jc w:val="left"/>
            </w:pPr>
            <w:r>
              <w:rPr>
                <w:rStyle w:val="211pt1"/>
                <w:color w:val="000000"/>
              </w:rPr>
              <w:t>результата</w:t>
            </w:r>
          </w:p>
          <w:p w:rsidR="008573EC" w:rsidRDefault="008573EC" w:rsidP="000C1CEC">
            <w:pPr>
              <w:pStyle w:val="210"/>
              <w:framePr w:w="15370" w:wrap="notBeside" w:vAnchor="text" w:hAnchor="text" w:xAlign="center" w:y="1"/>
              <w:shd w:val="clear" w:color="auto" w:fill="auto"/>
              <w:spacing w:before="0" w:after="0" w:line="274" w:lineRule="exact"/>
              <w:jc w:val="left"/>
            </w:pPr>
            <w:r>
              <w:rPr>
                <w:rStyle w:val="211pt1"/>
                <w:color w:val="000000"/>
              </w:rPr>
              <w:t>муниципальной ус</w:t>
            </w:r>
          </w:p>
          <w:p w:rsidR="008573EC" w:rsidRDefault="008573EC" w:rsidP="000C1CEC">
            <w:pPr>
              <w:pStyle w:val="210"/>
              <w:framePr w:w="15370" w:wrap="notBeside" w:vAnchor="text" w:hAnchor="text" w:xAlign="center" w:y="1"/>
              <w:shd w:val="clear" w:color="auto" w:fill="auto"/>
              <w:spacing w:before="0" w:after="0" w:line="274" w:lineRule="exact"/>
              <w:jc w:val="center"/>
            </w:pPr>
            <w:r>
              <w:rPr>
                <w:rStyle w:val="211pt1"/>
                <w:color w:val="000000"/>
              </w:rPr>
              <w:t>луги, указанного в</w:t>
            </w:r>
          </w:p>
          <w:p w:rsidR="008573EC" w:rsidRDefault="008573EC" w:rsidP="000C1CEC">
            <w:pPr>
              <w:pStyle w:val="210"/>
              <w:framePr w:w="15370" w:wrap="notBeside" w:vAnchor="text" w:hAnchor="text" w:xAlign="center" w:y="1"/>
              <w:shd w:val="clear" w:color="auto" w:fill="auto"/>
              <w:spacing w:before="0" w:after="0" w:line="274" w:lineRule="exact"/>
              <w:jc w:val="left"/>
            </w:pPr>
            <w:r>
              <w:rPr>
                <w:rStyle w:val="211pt1"/>
                <w:color w:val="000000"/>
              </w:rPr>
              <w:t>пункте 2.5</w:t>
            </w:r>
          </w:p>
          <w:p w:rsidR="008573EC" w:rsidRDefault="008573EC" w:rsidP="000C1CEC">
            <w:pPr>
              <w:pStyle w:val="210"/>
              <w:framePr w:w="15370" w:wrap="notBeside" w:vAnchor="text" w:hAnchor="text" w:xAlign="center" w:y="1"/>
              <w:shd w:val="clear" w:color="auto" w:fill="auto"/>
              <w:spacing w:before="0" w:after="0" w:line="274" w:lineRule="exact"/>
              <w:jc w:val="left"/>
            </w:pPr>
            <w:r>
              <w:rPr>
                <w:rStyle w:val="211pt1"/>
                <w:color w:val="000000"/>
              </w:rPr>
              <w:t>Административного регламента, в</w:t>
            </w:r>
          </w:p>
          <w:p w:rsidR="008573EC" w:rsidRDefault="008573EC" w:rsidP="000C1CEC">
            <w:pPr>
              <w:pStyle w:val="210"/>
              <w:framePr w:w="15370" w:wrap="notBeside" w:vAnchor="text" w:hAnchor="text" w:xAlign="center" w:y="1"/>
              <w:shd w:val="clear" w:color="auto" w:fill="auto"/>
              <w:spacing w:before="0" w:after="0" w:line="274" w:lineRule="exact"/>
              <w:jc w:val="left"/>
            </w:pPr>
            <w:r>
              <w:rPr>
                <w:rStyle w:val="211pt1"/>
                <w:color w:val="000000"/>
              </w:rPr>
              <w:t>форме</w:t>
            </w:r>
          </w:p>
          <w:p w:rsidR="008573EC" w:rsidRDefault="008573EC" w:rsidP="000C1CEC">
            <w:pPr>
              <w:pStyle w:val="210"/>
              <w:framePr w:w="15370" w:wrap="notBeside" w:vAnchor="text" w:hAnchor="text" w:xAlign="center" w:y="1"/>
              <w:shd w:val="clear" w:color="auto" w:fill="auto"/>
              <w:spacing w:before="0" w:after="0" w:line="274" w:lineRule="exact"/>
              <w:jc w:val="left"/>
            </w:pPr>
            <w:r>
              <w:rPr>
                <w:rStyle w:val="211pt1"/>
                <w:color w:val="000000"/>
              </w:rPr>
              <w:t>электронного документа в ГИС</w:t>
            </w:r>
          </w:p>
        </w:tc>
        <w:tc>
          <w:tcPr>
            <w:tcW w:w="3638" w:type="dxa"/>
            <w:tcBorders>
              <w:top w:val="single" w:sz="4" w:space="0" w:color="auto"/>
              <w:left w:val="single" w:sz="4" w:space="0" w:color="auto"/>
              <w:bottom w:val="single" w:sz="4" w:space="0" w:color="auto"/>
              <w:right w:val="nil"/>
            </w:tcBorders>
            <w:shd w:val="clear" w:color="auto" w:fill="FFFFFF"/>
          </w:tcPr>
          <w:p w:rsidR="008573EC" w:rsidRDefault="008573EC" w:rsidP="000C1CEC">
            <w:pPr>
              <w:pStyle w:val="210"/>
              <w:framePr w:w="15370" w:wrap="notBeside" w:vAnchor="text" w:hAnchor="text" w:xAlign="center" w:y="1"/>
              <w:shd w:val="clear" w:color="auto" w:fill="auto"/>
              <w:spacing w:before="0" w:after="0" w:line="274" w:lineRule="exact"/>
              <w:jc w:val="left"/>
            </w:pPr>
            <w:r>
              <w:rPr>
                <w:rStyle w:val="211pt1"/>
                <w:color w:val="000000"/>
              </w:rPr>
              <w:t>Внесение сведений о результате предоставления муниципальной услуги, указанном в пункте 2.5 Административного регламента, в реестр решений</w:t>
            </w:r>
          </w:p>
        </w:tc>
        <w:tc>
          <w:tcPr>
            <w:tcW w:w="1670" w:type="dxa"/>
            <w:tcBorders>
              <w:top w:val="single" w:sz="4" w:space="0" w:color="auto"/>
              <w:left w:val="single" w:sz="4" w:space="0" w:color="auto"/>
              <w:bottom w:val="single" w:sz="4" w:space="0" w:color="auto"/>
              <w:right w:val="nil"/>
            </w:tcBorders>
            <w:shd w:val="clear" w:color="auto" w:fill="FFFFFF"/>
          </w:tcPr>
          <w:p w:rsidR="008573EC" w:rsidRDefault="008573EC" w:rsidP="000C1CEC">
            <w:pPr>
              <w:pStyle w:val="210"/>
              <w:framePr w:w="15370" w:wrap="notBeside" w:vAnchor="text" w:hAnchor="text" w:xAlign="center" w:y="1"/>
              <w:shd w:val="clear" w:color="auto" w:fill="auto"/>
              <w:spacing w:before="0" w:after="0" w:line="274" w:lineRule="exact"/>
              <w:jc w:val="left"/>
            </w:pPr>
            <w:r>
              <w:rPr>
                <w:rStyle w:val="211pt1"/>
                <w:color w:val="000000"/>
              </w:rPr>
              <w:t>1 рабочий день</w:t>
            </w:r>
          </w:p>
        </w:tc>
        <w:tc>
          <w:tcPr>
            <w:tcW w:w="1310" w:type="dxa"/>
            <w:tcBorders>
              <w:top w:val="single" w:sz="4" w:space="0" w:color="auto"/>
              <w:left w:val="single" w:sz="4" w:space="0" w:color="auto"/>
              <w:bottom w:val="single" w:sz="4" w:space="0" w:color="auto"/>
              <w:right w:val="nil"/>
            </w:tcBorders>
            <w:shd w:val="clear" w:color="auto" w:fill="FFFFFF"/>
            <w:vAlign w:val="bottom"/>
          </w:tcPr>
          <w:p w:rsidR="008573EC" w:rsidRDefault="008573EC" w:rsidP="000C1CEC">
            <w:pPr>
              <w:pStyle w:val="210"/>
              <w:framePr w:w="15370" w:wrap="notBeside" w:vAnchor="text" w:hAnchor="text" w:xAlign="center" w:y="1"/>
              <w:shd w:val="clear" w:color="auto" w:fill="auto"/>
              <w:spacing w:before="0" w:after="0" w:line="274" w:lineRule="exact"/>
              <w:jc w:val="left"/>
            </w:pPr>
            <w:r>
              <w:rPr>
                <w:rStyle w:val="211pt1"/>
                <w:color w:val="000000"/>
              </w:rPr>
              <w:t>должност</w:t>
            </w:r>
          </w:p>
          <w:p w:rsidR="008573EC" w:rsidRDefault="008573EC" w:rsidP="000C1CEC">
            <w:pPr>
              <w:pStyle w:val="210"/>
              <w:framePr w:w="15370" w:wrap="notBeside" w:vAnchor="text" w:hAnchor="text" w:xAlign="center" w:y="1"/>
              <w:shd w:val="clear" w:color="auto" w:fill="auto"/>
              <w:spacing w:before="0" w:after="0" w:line="274" w:lineRule="exact"/>
              <w:jc w:val="center"/>
            </w:pPr>
            <w:r>
              <w:rPr>
                <w:rStyle w:val="211pt1"/>
                <w:color w:val="000000"/>
              </w:rPr>
              <w:t>ное лицо</w:t>
            </w:r>
          </w:p>
          <w:p w:rsidR="008573EC" w:rsidRDefault="008573EC" w:rsidP="000C1CEC">
            <w:pPr>
              <w:pStyle w:val="210"/>
              <w:framePr w:w="15370" w:wrap="notBeside" w:vAnchor="text" w:hAnchor="text" w:xAlign="center" w:y="1"/>
              <w:shd w:val="clear" w:color="auto" w:fill="auto"/>
              <w:spacing w:before="0" w:after="0" w:line="274" w:lineRule="exact"/>
              <w:jc w:val="left"/>
            </w:pPr>
            <w:r>
              <w:rPr>
                <w:rStyle w:val="211pt1"/>
                <w:color w:val="000000"/>
              </w:rPr>
              <w:t>Уполномо</w:t>
            </w:r>
          </w:p>
          <w:p w:rsidR="008573EC" w:rsidRDefault="008573EC" w:rsidP="000C1CEC">
            <w:pPr>
              <w:pStyle w:val="210"/>
              <w:framePr w:w="15370" w:wrap="notBeside" w:vAnchor="text" w:hAnchor="text" w:xAlign="center" w:y="1"/>
              <w:shd w:val="clear" w:color="auto" w:fill="auto"/>
              <w:spacing w:before="0" w:after="0" w:line="274" w:lineRule="exact"/>
              <w:jc w:val="left"/>
            </w:pPr>
            <w:r>
              <w:rPr>
                <w:rStyle w:val="211pt1"/>
                <w:color w:val="000000"/>
              </w:rPr>
              <w:t>ченного</w:t>
            </w:r>
          </w:p>
          <w:p w:rsidR="008573EC" w:rsidRDefault="008573EC" w:rsidP="000C1CEC">
            <w:pPr>
              <w:pStyle w:val="210"/>
              <w:framePr w:w="15370" w:wrap="notBeside" w:vAnchor="text" w:hAnchor="text" w:xAlign="center" w:y="1"/>
              <w:shd w:val="clear" w:color="auto" w:fill="auto"/>
              <w:spacing w:before="0" w:after="0" w:line="274" w:lineRule="exact"/>
              <w:jc w:val="left"/>
            </w:pPr>
            <w:r>
              <w:rPr>
                <w:rStyle w:val="211pt1"/>
                <w:color w:val="000000"/>
              </w:rPr>
              <w:t>органа,</w:t>
            </w:r>
          </w:p>
          <w:p w:rsidR="008573EC" w:rsidRDefault="008573EC" w:rsidP="000C1CEC">
            <w:pPr>
              <w:pStyle w:val="210"/>
              <w:framePr w:w="15370" w:wrap="notBeside" w:vAnchor="text" w:hAnchor="text" w:xAlign="center" w:y="1"/>
              <w:shd w:val="clear" w:color="auto" w:fill="auto"/>
              <w:spacing w:before="0" w:after="0" w:line="274" w:lineRule="exact"/>
              <w:jc w:val="center"/>
            </w:pPr>
            <w:r>
              <w:rPr>
                <w:rStyle w:val="211pt1"/>
                <w:color w:val="000000"/>
              </w:rPr>
              <w:t>ответстве</w:t>
            </w:r>
          </w:p>
          <w:p w:rsidR="008573EC" w:rsidRDefault="008573EC" w:rsidP="000C1CEC">
            <w:pPr>
              <w:pStyle w:val="210"/>
              <w:framePr w:w="15370" w:wrap="notBeside" w:vAnchor="text" w:hAnchor="text" w:xAlign="center" w:y="1"/>
              <w:shd w:val="clear" w:color="auto" w:fill="auto"/>
              <w:spacing w:before="0" w:after="0" w:line="274" w:lineRule="exact"/>
              <w:jc w:val="left"/>
            </w:pPr>
            <w:r>
              <w:rPr>
                <w:rStyle w:val="211pt1"/>
                <w:color w:val="000000"/>
              </w:rPr>
              <w:t>нное за</w:t>
            </w:r>
          </w:p>
          <w:p w:rsidR="008573EC" w:rsidRDefault="008573EC" w:rsidP="000C1CEC">
            <w:pPr>
              <w:pStyle w:val="210"/>
              <w:framePr w:w="15370" w:wrap="notBeside" w:vAnchor="text" w:hAnchor="text" w:xAlign="center" w:y="1"/>
              <w:shd w:val="clear" w:color="auto" w:fill="auto"/>
              <w:spacing w:before="0" w:after="0" w:line="274" w:lineRule="exact"/>
              <w:jc w:val="left"/>
            </w:pPr>
            <w:r>
              <w:rPr>
                <w:rStyle w:val="211pt1"/>
                <w:color w:val="000000"/>
              </w:rPr>
              <w:t>предостав</w:t>
            </w:r>
          </w:p>
          <w:p w:rsidR="008573EC" w:rsidRDefault="008573EC" w:rsidP="000C1CEC">
            <w:pPr>
              <w:pStyle w:val="210"/>
              <w:framePr w:w="15370" w:wrap="notBeside" w:vAnchor="text" w:hAnchor="text" w:xAlign="center" w:y="1"/>
              <w:shd w:val="clear" w:color="auto" w:fill="auto"/>
              <w:spacing w:before="0" w:after="0" w:line="274" w:lineRule="exact"/>
              <w:jc w:val="left"/>
            </w:pPr>
            <w:r>
              <w:rPr>
                <w:rStyle w:val="211pt1"/>
                <w:color w:val="000000"/>
              </w:rPr>
              <w:t>ление</w:t>
            </w:r>
          </w:p>
          <w:p w:rsidR="008573EC" w:rsidRDefault="008573EC" w:rsidP="000C1CEC">
            <w:pPr>
              <w:pStyle w:val="210"/>
              <w:framePr w:w="15370" w:wrap="notBeside" w:vAnchor="text" w:hAnchor="text" w:xAlign="center" w:y="1"/>
              <w:shd w:val="clear" w:color="auto" w:fill="auto"/>
              <w:spacing w:before="0" w:after="0" w:line="274" w:lineRule="exact"/>
              <w:jc w:val="left"/>
            </w:pPr>
            <w:r>
              <w:rPr>
                <w:rStyle w:val="211pt1"/>
                <w:color w:val="000000"/>
              </w:rPr>
              <w:t>муницип</w:t>
            </w:r>
          </w:p>
          <w:p w:rsidR="008573EC" w:rsidRDefault="008573EC" w:rsidP="000C1CEC">
            <w:pPr>
              <w:pStyle w:val="210"/>
              <w:framePr w:w="15370" w:wrap="notBeside" w:vAnchor="text" w:hAnchor="text" w:xAlign="center" w:y="1"/>
              <w:shd w:val="clear" w:color="auto" w:fill="auto"/>
              <w:spacing w:before="0" w:after="0" w:line="274" w:lineRule="exact"/>
              <w:jc w:val="left"/>
            </w:pPr>
            <w:r>
              <w:rPr>
                <w:rStyle w:val="211pt1"/>
                <w:color w:val="000000"/>
              </w:rPr>
              <w:t>альной</w:t>
            </w:r>
          </w:p>
          <w:p w:rsidR="008573EC" w:rsidRDefault="008573EC" w:rsidP="000C1CEC">
            <w:pPr>
              <w:pStyle w:val="210"/>
              <w:framePr w:w="15370" w:wrap="notBeside" w:vAnchor="text" w:hAnchor="text" w:xAlign="center" w:y="1"/>
              <w:shd w:val="clear" w:color="auto" w:fill="auto"/>
              <w:spacing w:before="0" w:after="0" w:line="274" w:lineRule="exact"/>
              <w:jc w:val="left"/>
            </w:pPr>
            <w:r>
              <w:rPr>
                <w:rStyle w:val="211pt1"/>
                <w:color w:val="000000"/>
              </w:rPr>
              <w:t>услуги</w:t>
            </w:r>
          </w:p>
        </w:tc>
        <w:tc>
          <w:tcPr>
            <w:tcW w:w="2030" w:type="dxa"/>
            <w:tcBorders>
              <w:top w:val="single" w:sz="4" w:space="0" w:color="auto"/>
              <w:left w:val="single" w:sz="4" w:space="0" w:color="auto"/>
              <w:bottom w:val="single" w:sz="4" w:space="0" w:color="auto"/>
              <w:right w:val="nil"/>
            </w:tcBorders>
            <w:shd w:val="clear" w:color="auto" w:fill="FFFFFF"/>
          </w:tcPr>
          <w:p w:rsidR="008573EC" w:rsidRDefault="008573EC" w:rsidP="000C1CEC">
            <w:pPr>
              <w:pStyle w:val="210"/>
              <w:framePr w:w="15370" w:wrap="notBeside" w:vAnchor="text" w:hAnchor="text" w:xAlign="center" w:y="1"/>
              <w:shd w:val="clear" w:color="auto" w:fill="auto"/>
              <w:spacing w:before="0" w:after="0" w:line="220" w:lineRule="exact"/>
              <w:jc w:val="left"/>
            </w:pPr>
            <w:r>
              <w:rPr>
                <w:rStyle w:val="211pt1"/>
                <w:color w:val="000000"/>
              </w:rPr>
              <w:t>ГИС</w:t>
            </w:r>
          </w:p>
        </w:tc>
        <w:tc>
          <w:tcPr>
            <w:tcW w:w="1958" w:type="dxa"/>
            <w:tcBorders>
              <w:top w:val="single" w:sz="4" w:space="0" w:color="auto"/>
              <w:left w:val="single" w:sz="4" w:space="0" w:color="auto"/>
              <w:bottom w:val="single" w:sz="4" w:space="0" w:color="auto"/>
              <w:right w:val="nil"/>
            </w:tcBorders>
            <w:shd w:val="clear" w:color="auto" w:fill="FFFFFF"/>
          </w:tcPr>
          <w:p w:rsidR="008573EC" w:rsidRDefault="008573EC" w:rsidP="000C1CEC">
            <w:pPr>
              <w:framePr w:w="15370" w:wrap="notBeside" w:vAnchor="text" w:hAnchor="text" w:xAlign="center" w:y="1"/>
              <w:rPr>
                <w:color w:val="auto"/>
                <w:sz w:val="10"/>
                <w:szCs w:val="10"/>
              </w:rPr>
            </w:pP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8573EC" w:rsidRDefault="008573EC" w:rsidP="000C1CEC">
            <w:pPr>
              <w:pStyle w:val="210"/>
              <w:framePr w:w="15370" w:wrap="notBeside" w:vAnchor="text" w:hAnchor="text" w:xAlign="center" w:y="1"/>
              <w:shd w:val="clear" w:color="auto" w:fill="auto"/>
              <w:spacing w:before="0" w:after="0" w:line="274" w:lineRule="exact"/>
              <w:jc w:val="left"/>
            </w:pPr>
            <w:r>
              <w:rPr>
                <w:rStyle w:val="211pt1"/>
                <w:color w:val="000000"/>
              </w:rPr>
              <w:t>Результат предоставления муниципальной услуги, указанный в пункте 2.5 Административного регламента внесен в реестр</w:t>
            </w:r>
          </w:p>
        </w:tc>
      </w:tr>
    </w:tbl>
    <w:p w:rsidR="008573EC" w:rsidRDefault="008573EC" w:rsidP="008573EC">
      <w:pPr>
        <w:framePr w:w="15370" w:wrap="notBeside" w:vAnchor="text" w:hAnchor="text" w:xAlign="center" w:y="1"/>
        <w:rPr>
          <w:color w:val="auto"/>
          <w:sz w:val="2"/>
          <w:szCs w:val="2"/>
        </w:rPr>
      </w:pPr>
    </w:p>
    <w:p w:rsidR="008573EC" w:rsidRDefault="008573EC" w:rsidP="008573EC">
      <w:pPr>
        <w:rPr>
          <w:color w:val="auto"/>
          <w:sz w:val="2"/>
          <w:szCs w:val="2"/>
        </w:rPr>
      </w:pPr>
    </w:p>
    <w:p w:rsidR="008573EC" w:rsidRDefault="008573EC" w:rsidP="008573EC">
      <w:pPr>
        <w:rPr>
          <w:color w:val="auto"/>
          <w:sz w:val="2"/>
          <w:szCs w:val="2"/>
        </w:rPr>
        <w:sectPr w:rsidR="008573EC">
          <w:pgSz w:w="16840" w:h="11900" w:orient="landscape"/>
          <w:pgMar w:top="1042" w:right="654" w:bottom="1064" w:left="817" w:header="0" w:footer="3" w:gutter="0"/>
          <w:cols w:space="720"/>
          <w:noEndnote/>
          <w:docGrid w:linePitch="360"/>
        </w:sectPr>
      </w:pPr>
    </w:p>
    <w:p w:rsidR="008573EC" w:rsidRPr="00BC27D4" w:rsidRDefault="008573EC" w:rsidP="008573EC">
      <w:pPr>
        <w:pStyle w:val="210"/>
        <w:shd w:val="clear" w:color="auto" w:fill="auto"/>
        <w:spacing w:before="0" w:after="346" w:line="317" w:lineRule="exact"/>
        <w:ind w:left="4060"/>
        <w:jc w:val="right"/>
        <w:rPr>
          <w:sz w:val="20"/>
          <w:szCs w:val="20"/>
        </w:rPr>
      </w:pPr>
      <w:r w:rsidRPr="00BC27D4">
        <w:rPr>
          <w:rStyle w:val="21"/>
          <w:color w:val="000000"/>
          <w:sz w:val="20"/>
          <w:szCs w:val="20"/>
        </w:rPr>
        <w:lastRenderedPageBreak/>
        <w:t>Приложение № 5 к Административному регламенту по предоставлению муниципальной услуги «Утверждение схемы расположения земельного участка или земельных участков на кадастровом плане территории»</w:t>
      </w:r>
    </w:p>
    <w:p w:rsidR="008573EC" w:rsidRDefault="008573EC" w:rsidP="008573EC">
      <w:pPr>
        <w:pStyle w:val="210"/>
        <w:shd w:val="clear" w:color="auto" w:fill="auto"/>
        <w:spacing w:before="0" w:after="317" w:line="260" w:lineRule="exact"/>
        <w:ind w:left="4700"/>
        <w:jc w:val="right"/>
      </w:pPr>
      <w:r>
        <w:rPr>
          <w:rStyle w:val="21"/>
          <w:color w:val="000000"/>
        </w:rPr>
        <w:t>кому:</w:t>
      </w:r>
    </w:p>
    <w:p w:rsidR="008573EC" w:rsidRDefault="008573EC" w:rsidP="008573EC">
      <w:pPr>
        <w:pStyle w:val="101"/>
        <w:shd w:val="clear" w:color="auto" w:fill="auto"/>
        <w:spacing w:before="0" w:after="595" w:line="274" w:lineRule="exact"/>
        <w:ind w:right="180"/>
        <w:jc w:val="right"/>
      </w:pPr>
      <w:r>
        <w:rPr>
          <w:rStyle w:val="100"/>
          <w:color w:val="000000"/>
        </w:rPr>
        <w:t>(наименование заявителя (фамилия, имя,</w:t>
      </w:r>
      <w:r>
        <w:rPr>
          <w:rStyle w:val="100"/>
          <w:color w:val="000000"/>
        </w:rPr>
        <w:br/>
        <w:t>отчество- для граждан, полное</w:t>
      </w:r>
      <w:r>
        <w:rPr>
          <w:rStyle w:val="100"/>
          <w:color w:val="000000"/>
        </w:rPr>
        <w:br/>
        <w:t>наименование организации, фамилия, имя,</w:t>
      </w:r>
      <w:r>
        <w:rPr>
          <w:rStyle w:val="100"/>
          <w:color w:val="000000"/>
        </w:rPr>
        <w:br/>
        <w:t>отчество руководителя - для юридических</w:t>
      </w:r>
      <w:r>
        <w:rPr>
          <w:rStyle w:val="100"/>
          <w:color w:val="000000"/>
        </w:rPr>
        <w:br/>
        <w:t>лиц),</w:t>
      </w:r>
      <w:r>
        <w:rPr>
          <w:rStyle w:val="100"/>
          <w:color w:val="000000"/>
        </w:rPr>
        <w:br/>
        <w:t>его почтовый индекс и адрес, телефон,</w:t>
      </w:r>
      <w:r>
        <w:rPr>
          <w:rStyle w:val="100"/>
          <w:color w:val="000000"/>
        </w:rPr>
        <w:br/>
        <w:t>адрес электронной почты)</w:t>
      </w:r>
    </w:p>
    <w:p w:rsidR="008573EC" w:rsidRDefault="008573EC" w:rsidP="008573EC">
      <w:pPr>
        <w:pStyle w:val="20"/>
        <w:keepNext/>
        <w:keepLines/>
        <w:shd w:val="clear" w:color="auto" w:fill="auto"/>
        <w:spacing w:after="0" w:line="280" w:lineRule="exact"/>
        <w:ind w:firstLine="0"/>
      </w:pPr>
      <w:bookmarkStart w:id="46" w:name="bookmark41"/>
      <w:r>
        <w:rPr>
          <w:rStyle w:val="2"/>
          <w:b/>
          <w:bCs/>
          <w:color w:val="000000"/>
        </w:rPr>
        <w:t>РЕШЕНИЕ</w:t>
      </w:r>
      <w:bookmarkEnd w:id="46"/>
    </w:p>
    <w:p w:rsidR="008573EC" w:rsidRDefault="008573EC" w:rsidP="008573EC">
      <w:pPr>
        <w:pStyle w:val="30"/>
        <w:shd w:val="clear" w:color="auto" w:fill="auto"/>
        <w:spacing w:after="604" w:line="326" w:lineRule="exact"/>
        <w:jc w:val="center"/>
      </w:pPr>
      <w:r>
        <w:rPr>
          <w:rStyle w:val="3"/>
          <w:b/>
          <w:bCs/>
          <w:color w:val="000000"/>
        </w:rPr>
        <w:t>об отказе в приеме документов, необходимых</w:t>
      </w:r>
      <w:r>
        <w:rPr>
          <w:rStyle w:val="3"/>
          <w:b/>
          <w:bCs/>
          <w:color w:val="000000"/>
        </w:rPr>
        <w:br/>
        <w:t>для предоставления услуги</w:t>
      </w:r>
    </w:p>
    <w:p w:rsidR="008573EC" w:rsidRDefault="008573EC" w:rsidP="008573EC">
      <w:pPr>
        <w:pStyle w:val="210"/>
        <w:shd w:val="clear" w:color="auto" w:fill="auto"/>
        <w:tabs>
          <w:tab w:val="left" w:pos="5222"/>
          <w:tab w:val="left" w:pos="7267"/>
        </w:tabs>
        <w:spacing w:before="0" w:after="0"/>
        <w:ind w:firstLine="740"/>
      </w:pPr>
      <w:r>
        <w:rPr>
          <w:rStyle w:val="21"/>
          <w:color w:val="000000"/>
        </w:rPr>
        <w:t>В приеме документов, необходимых для предоставления услуги «Утверждение схемы расположения земельного участка или земельных участков на кадастровом плане</w:t>
      </w:r>
      <w:r>
        <w:rPr>
          <w:rStyle w:val="21"/>
          <w:color w:val="000000"/>
        </w:rPr>
        <w:tab/>
        <w:t>территории»,</w:t>
      </w:r>
      <w:r>
        <w:rPr>
          <w:rStyle w:val="21"/>
          <w:color w:val="000000"/>
        </w:rPr>
        <w:tab/>
        <w:t>Вам отказано</w:t>
      </w:r>
    </w:p>
    <w:p w:rsidR="008573EC" w:rsidRDefault="008573EC" w:rsidP="008573EC">
      <w:pPr>
        <w:pStyle w:val="210"/>
        <w:shd w:val="clear" w:color="auto" w:fill="auto"/>
        <w:spacing w:before="0" w:after="0"/>
        <w:jc w:val="left"/>
      </w:pPr>
      <w:r>
        <w:rPr>
          <w:rStyle w:val="21"/>
          <w:color w:val="000000"/>
        </w:rPr>
        <w:t>по следующим основаниям:</w:t>
      </w:r>
    </w:p>
    <w:p w:rsidR="008573EC" w:rsidRDefault="008573EC" w:rsidP="008573EC">
      <w:pPr>
        <w:pStyle w:val="210"/>
        <w:numPr>
          <w:ilvl w:val="0"/>
          <w:numId w:val="20"/>
        </w:numPr>
        <w:shd w:val="clear" w:color="auto" w:fill="auto"/>
        <w:tabs>
          <w:tab w:val="left" w:pos="1109"/>
        </w:tabs>
        <w:spacing w:before="0" w:after="0"/>
        <w:ind w:firstLine="740"/>
      </w:pPr>
      <w:r>
        <w:rPr>
          <w:rStyle w:val="21"/>
          <w:color w:val="000000"/>
        </w:rPr>
        <w:t>Неполное заполнение полей в форме заявления, в том числе в интерактивной форме заявления на ЕПГУ;</w:t>
      </w:r>
    </w:p>
    <w:p w:rsidR="008573EC" w:rsidRDefault="008573EC" w:rsidP="008573EC">
      <w:pPr>
        <w:pStyle w:val="210"/>
        <w:numPr>
          <w:ilvl w:val="0"/>
          <w:numId w:val="20"/>
        </w:numPr>
        <w:shd w:val="clear" w:color="auto" w:fill="auto"/>
        <w:tabs>
          <w:tab w:val="left" w:pos="1421"/>
        </w:tabs>
        <w:spacing w:before="0" w:after="0"/>
        <w:ind w:firstLine="740"/>
      </w:pPr>
      <w:r>
        <w:rPr>
          <w:rStyle w:val="21"/>
          <w:color w:val="000000"/>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8573EC" w:rsidRDefault="008573EC" w:rsidP="008573EC">
      <w:pPr>
        <w:pStyle w:val="210"/>
        <w:numPr>
          <w:ilvl w:val="0"/>
          <w:numId w:val="20"/>
        </w:numPr>
        <w:shd w:val="clear" w:color="auto" w:fill="auto"/>
        <w:tabs>
          <w:tab w:val="left" w:pos="1421"/>
        </w:tabs>
        <w:spacing w:before="0" w:after="0"/>
        <w:ind w:firstLine="740"/>
      </w:pPr>
      <w:r>
        <w:rPr>
          <w:rStyle w:val="21"/>
          <w:color w:val="000000"/>
        </w:rPr>
        <w:t>Представление неполного комплекта документов;</w:t>
      </w:r>
    </w:p>
    <w:p w:rsidR="008573EC" w:rsidRDefault="008573EC" w:rsidP="008573EC">
      <w:pPr>
        <w:pStyle w:val="210"/>
        <w:numPr>
          <w:ilvl w:val="0"/>
          <w:numId w:val="20"/>
        </w:numPr>
        <w:shd w:val="clear" w:color="auto" w:fill="auto"/>
        <w:tabs>
          <w:tab w:val="left" w:pos="1421"/>
        </w:tabs>
        <w:spacing w:before="0" w:after="0"/>
        <w:ind w:firstLine="740"/>
      </w:pPr>
      <w:r>
        <w:rPr>
          <w:rStyle w:val="21"/>
          <w:color w:val="000000"/>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8573EC" w:rsidRDefault="008573EC" w:rsidP="008573EC">
      <w:pPr>
        <w:pStyle w:val="210"/>
        <w:numPr>
          <w:ilvl w:val="0"/>
          <w:numId w:val="20"/>
        </w:numPr>
        <w:shd w:val="clear" w:color="auto" w:fill="auto"/>
        <w:tabs>
          <w:tab w:val="left" w:pos="1421"/>
        </w:tabs>
        <w:spacing w:before="0" w:after="0"/>
        <w:ind w:firstLine="740"/>
      </w:pPr>
      <w:r>
        <w:rPr>
          <w:rStyle w:val="21"/>
          <w:color w:val="000000"/>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8573EC" w:rsidRDefault="008573EC" w:rsidP="008573EC">
      <w:pPr>
        <w:pStyle w:val="210"/>
        <w:numPr>
          <w:ilvl w:val="0"/>
          <w:numId w:val="20"/>
        </w:numPr>
        <w:shd w:val="clear" w:color="auto" w:fill="auto"/>
        <w:tabs>
          <w:tab w:val="left" w:pos="1421"/>
        </w:tabs>
        <w:spacing w:before="0" w:after="0"/>
        <w:ind w:firstLine="740"/>
      </w:pPr>
      <w:r>
        <w:rPr>
          <w:rStyle w:val="21"/>
          <w:color w:val="000000"/>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8573EC" w:rsidRDefault="008573EC" w:rsidP="008573EC">
      <w:pPr>
        <w:pStyle w:val="210"/>
        <w:numPr>
          <w:ilvl w:val="0"/>
          <w:numId w:val="20"/>
        </w:numPr>
        <w:shd w:val="clear" w:color="auto" w:fill="auto"/>
        <w:tabs>
          <w:tab w:val="left" w:pos="1426"/>
        </w:tabs>
        <w:spacing w:before="0" w:after="0"/>
        <w:ind w:firstLine="740"/>
        <w:jc w:val="left"/>
      </w:pPr>
      <w:r>
        <w:rPr>
          <w:rStyle w:val="21"/>
          <w:color w:val="000000"/>
        </w:rPr>
        <w:t>Наличие противоречивых сведений в заявлении и приложенных к нему документах;</w:t>
      </w:r>
    </w:p>
    <w:p w:rsidR="008573EC" w:rsidRDefault="008573EC" w:rsidP="008573EC">
      <w:pPr>
        <w:pStyle w:val="210"/>
        <w:numPr>
          <w:ilvl w:val="0"/>
          <w:numId w:val="20"/>
        </w:numPr>
        <w:shd w:val="clear" w:color="auto" w:fill="auto"/>
        <w:tabs>
          <w:tab w:val="left" w:pos="1426"/>
        </w:tabs>
        <w:spacing w:before="0" w:after="0"/>
        <w:ind w:left="740"/>
      </w:pPr>
      <w:r>
        <w:rPr>
          <w:rStyle w:val="21"/>
          <w:color w:val="000000"/>
        </w:rPr>
        <w:t>Заявление подано в орган государственной власти, орган местного</w:t>
      </w:r>
    </w:p>
    <w:p w:rsidR="008573EC" w:rsidRDefault="008573EC" w:rsidP="008573EC">
      <w:pPr>
        <w:pStyle w:val="210"/>
        <w:shd w:val="clear" w:color="auto" w:fill="auto"/>
        <w:tabs>
          <w:tab w:val="left" w:leader="underscore" w:pos="9130"/>
        </w:tabs>
        <w:spacing w:before="0" w:after="0"/>
      </w:pPr>
      <w:r>
        <w:rPr>
          <w:rStyle w:val="21"/>
          <w:color w:val="000000"/>
        </w:rPr>
        <w:t>самоуправления, в полномочия которых не входит предоставление услуги. Дополнительная информация:</w:t>
      </w:r>
      <w:r>
        <w:rPr>
          <w:rStyle w:val="21"/>
          <w:color w:val="000000"/>
        </w:rPr>
        <w:tab/>
        <w:t>.</w:t>
      </w:r>
    </w:p>
    <w:p w:rsidR="008573EC" w:rsidRDefault="008573EC" w:rsidP="008573EC">
      <w:pPr>
        <w:pStyle w:val="210"/>
        <w:shd w:val="clear" w:color="auto" w:fill="auto"/>
        <w:spacing w:before="0" w:after="0"/>
        <w:ind w:firstLine="740"/>
        <w:jc w:val="left"/>
      </w:pPr>
      <w:r>
        <w:rPr>
          <w:rStyle w:val="21"/>
          <w:color w:val="000000"/>
        </w:rPr>
        <w:lastRenderedPageBreak/>
        <w:t>Вы вправе повторно обратиться в уполномоченный орган с заявлением о предоставлении услуги после устранения указанных нарушений.</w:t>
      </w:r>
    </w:p>
    <w:p w:rsidR="008573EC" w:rsidRDefault="008573EC" w:rsidP="008573EC">
      <w:pPr>
        <w:pStyle w:val="210"/>
        <w:shd w:val="clear" w:color="auto" w:fill="auto"/>
        <w:spacing w:before="0" w:after="596"/>
        <w:ind w:firstLine="740"/>
        <w:jc w:val="left"/>
      </w:pPr>
      <w:r>
        <w:rPr>
          <w:rStyle w:val="21"/>
          <w:color w:val="000000"/>
        </w:rPr>
        <w:t>Данный отказ может быть обжалован в досудебном порядке путем направления жалобы в уполномоченный орган, а также в судебном порядке.</w:t>
      </w:r>
    </w:p>
    <w:tbl>
      <w:tblPr>
        <w:tblW w:w="0" w:type="auto"/>
        <w:jc w:val="center"/>
        <w:tblLayout w:type="fixed"/>
        <w:tblCellMar>
          <w:left w:w="0" w:type="dxa"/>
          <w:right w:w="0" w:type="dxa"/>
        </w:tblCellMar>
        <w:tblLook w:val="0000" w:firstRow="0" w:lastRow="0" w:firstColumn="0" w:lastColumn="0" w:noHBand="0" w:noVBand="0"/>
      </w:tblPr>
      <w:tblGrid>
        <w:gridCol w:w="2491"/>
        <w:gridCol w:w="6926"/>
      </w:tblGrid>
      <w:tr w:rsidR="008573EC" w:rsidTr="000C1CEC">
        <w:tblPrEx>
          <w:tblCellMar>
            <w:top w:w="0" w:type="dxa"/>
            <w:left w:w="0" w:type="dxa"/>
            <w:bottom w:w="0" w:type="dxa"/>
            <w:right w:w="0" w:type="dxa"/>
          </w:tblCellMar>
        </w:tblPrEx>
        <w:trPr>
          <w:trHeight w:hRule="exact" w:val="720"/>
          <w:jc w:val="center"/>
        </w:trPr>
        <w:tc>
          <w:tcPr>
            <w:tcW w:w="2491" w:type="dxa"/>
            <w:tcBorders>
              <w:top w:val="nil"/>
              <w:left w:val="nil"/>
              <w:bottom w:val="nil"/>
              <w:right w:val="nil"/>
            </w:tcBorders>
            <w:shd w:val="clear" w:color="auto" w:fill="FFFFFF"/>
          </w:tcPr>
          <w:p w:rsidR="008573EC" w:rsidRDefault="008573EC" w:rsidP="000C1CEC">
            <w:pPr>
              <w:pStyle w:val="210"/>
              <w:framePr w:w="9418" w:wrap="notBeside" w:vAnchor="text" w:hAnchor="text" w:xAlign="center" w:y="1"/>
              <w:shd w:val="clear" w:color="auto" w:fill="auto"/>
              <w:spacing w:before="0" w:after="0" w:line="220" w:lineRule="exact"/>
              <w:jc w:val="center"/>
            </w:pPr>
            <w:r>
              <w:rPr>
                <w:rStyle w:val="211pt1"/>
                <w:color w:val="000000"/>
              </w:rPr>
              <w:t>(должность)</w:t>
            </w:r>
          </w:p>
        </w:tc>
        <w:tc>
          <w:tcPr>
            <w:tcW w:w="6926" w:type="dxa"/>
            <w:tcBorders>
              <w:top w:val="nil"/>
              <w:left w:val="nil"/>
              <w:bottom w:val="nil"/>
              <w:right w:val="nil"/>
            </w:tcBorders>
            <w:shd w:val="clear" w:color="auto" w:fill="FFFFFF"/>
          </w:tcPr>
          <w:p w:rsidR="008573EC" w:rsidRDefault="008573EC" w:rsidP="000C1CEC">
            <w:pPr>
              <w:pStyle w:val="210"/>
              <w:framePr w:w="9418" w:wrap="notBeside" w:vAnchor="text" w:hAnchor="text" w:xAlign="center" w:y="1"/>
              <w:shd w:val="clear" w:color="auto" w:fill="auto"/>
              <w:spacing w:before="0" w:after="60" w:line="220" w:lineRule="exact"/>
              <w:ind w:right="220"/>
              <w:jc w:val="right"/>
            </w:pPr>
            <w:r>
              <w:rPr>
                <w:rStyle w:val="211pt1"/>
                <w:color w:val="000000"/>
              </w:rPr>
              <w:t>(подпись) (фамилия, имя, отчество (последнее -</w:t>
            </w:r>
          </w:p>
          <w:p w:rsidR="008573EC" w:rsidRDefault="008573EC" w:rsidP="000C1CEC">
            <w:pPr>
              <w:pStyle w:val="210"/>
              <w:framePr w:w="9418" w:wrap="notBeside" w:vAnchor="text" w:hAnchor="text" w:xAlign="center" w:y="1"/>
              <w:shd w:val="clear" w:color="auto" w:fill="auto"/>
              <w:spacing w:before="60" w:after="0" w:line="220" w:lineRule="exact"/>
              <w:ind w:left="4080"/>
              <w:jc w:val="left"/>
            </w:pPr>
            <w:r>
              <w:rPr>
                <w:rStyle w:val="211pt1"/>
                <w:color w:val="000000"/>
              </w:rPr>
              <w:t>при наличии))</w:t>
            </w:r>
          </w:p>
        </w:tc>
      </w:tr>
      <w:tr w:rsidR="008573EC" w:rsidTr="000C1CEC">
        <w:tblPrEx>
          <w:tblCellMar>
            <w:top w:w="0" w:type="dxa"/>
            <w:left w:w="0" w:type="dxa"/>
            <w:bottom w:w="0" w:type="dxa"/>
            <w:right w:w="0" w:type="dxa"/>
          </w:tblCellMar>
        </w:tblPrEx>
        <w:trPr>
          <w:trHeight w:hRule="exact" w:val="350"/>
          <w:jc w:val="center"/>
        </w:trPr>
        <w:tc>
          <w:tcPr>
            <w:tcW w:w="2491" w:type="dxa"/>
            <w:tcBorders>
              <w:top w:val="nil"/>
              <w:left w:val="nil"/>
              <w:bottom w:val="nil"/>
              <w:right w:val="nil"/>
            </w:tcBorders>
            <w:shd w:val="clear" w:color="auto" w:fill="FFFFFF"/>
            <w:vAlign w:val="bottom"/>
          </w:tcPr>
          <w:p w:rsidR="008573EC" w:rsidRDefault="008573EC" w:rsidP="000C1CEC">
            <w:pPr>
              <w:pStyle w:val="210"/>
              <w:framePr w:w="9418" w:wrap="notBeside" w:vAnchor="text" w:hAnchor="text" w:xAlign="center" w:y="1"/>
              <w:shd w:val="clear" w:color="auto" w:fill="auto"/>
              <w:spacing w:before="0" w:after="0" w:line="260" w:lineRule="exact"/>
              <w:jc w:val="left"/>
            </w:pPr>
            <w:r>
              <w:rPr>
                <w:rStyle w:val="21"/>
                <w:color w:val="000000"/>
              </w:rPr>
              <w:t>Дата</w:t>
            </w:r>
          </w:p>
        </w:tc>
        <w:tc>
          <w:tcPr>
            <w:tcW w:w="6926" w:type="dxa"/>
            <w:tcBorders>
              <w:top w:val="nil"/>
              <w:left w:val="nil"/>
              <w:bottom w:val="nil"/>
              <w:right w:val="nil"/>
            </w:tcBorders>
            <w:shd w:val="clear" w:color="auto" w:fill="FFFFFF"/>
          </w:tcPr>
          <w:p w:rsidR="008573EC" w:rsidRDefault="008573EC" w:rsidP="000C1CEC">
            <w:pPr>
              <w:framePr w:w="9418" w:wrap="notBeside" w:vAnchor="text" w:hAnchor="text" w:xAlign="center" w:y="1"/>
              <w:rPr>
                <w:color w:val="auto"/>
                <w:sz w:val="10"/>
                <w:szCs w:val="10"/>
              </w:rPr>
            </w:pPr>
          </w:p>
        </w:tc>
      </w:tr>
    </w:tbl>
    <w:p w:rsidR="008573EC" w:rsidRDefault="008573EC" w:rsidP="008573EC">
      <w:pPr>
        <w:framePr w:w="9418" w:wrap="notBeside" w:vAnchor="text" w:hAnchor="text" w:xAlign="center" w:y="1"/>
        <w:rPr>
          <w:color w:val="auto"/>
          <w:sz w:val="2"/>
          <w:szCs w:val="2"/>
        </w:rPr>
      </w:pPr>
    </w:p>
    <w:p w:rsidR="008573EC" w:rsidRDefault="008573EC" w:rsidP="008573EC">
      <w:pPr>
        <w:rPr>
          <w:color w:val="auto"/>
          <w:sz w:val="2"/>
          <w:szCs w:val="2"/>
        </w:rPr>
      </w:pPr>
    </w:p>
    <w:p w:rsidR="008573EC" w:rsidRDefault="008573EC" w:rsidP="008573EC">
      <w:pPr>
        <w:rPr>
          <w:color w:val="auto"/>
          <w:sz w:val="2"/>
          <w:szCs w:val="2"/>
        </w:rPr>
      </w:pPr>
    </w:p>
    <w:p w:rsidR="006D3EB7" w:rsidRPr="008573EC" w:rsidRDefault="006D3EB7" w:rsidP="008573EC"/>
    <w:sectPr w:rsidR="006D3EB7" w:rsidRPr="008573EC" w:rsidSect="008573EC">
      <w:headerReference w:type="default" r:id="rId17"/>
      <w:pgSz w:w="11900" w:h="16840"/>
      <w:pgMar w:top="1247" w:right="843" w:bottom="1093" w:left="1667"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5C8D" w:rsidRDefault="003D5C8D">
      <w:pPr>
        <w:rPr>
          <w:color w:val="auto"/>
        </w:rPr>
      </w:pPr>
      <w:r>
        <w:rPr>
          <w:color w:val="auto"/>
        </w:rPr>
        <w:separator/>
      </w:r>
    </w:p>
  </w:endnote>
  <w:endnote w:type="continuationSeparator" w:id="0">
    <w:p w:rsidR="003D5C8D" w:rsidRDefault="003D5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ndara">
    <w:panose1 w:val="020E0502030303020204"/>
    <w:charset w:val="CC"/>
    <w:family w:val="swiss"/>
    <w:pitch w:val="variable"/>
    <w:sig w:usb0="A00002EF" w:usb1="4000A44B" w:usb2="00000000" w:usb3="00000000" w:csb0="0000019F" w:csb1="00000000"/>
  </w:font>
  <w:font w:name="Arial">
    <w:altName w:val="Univers"/>
    <w:panose1 w:val="020B0604020202020204"/>
    <w:charset w:val="CC"/>
    <w:family w:val="swiss"/>
    <w:pitch w:val="variable"/>
    <w:sig w:usb0="E0002EFF" w:usb1="C000785B" w:usb2="00000009" w:usb3="00000000" w:csb0="000001FF" w:csb1="00000000"/>
  </w:font>
  <w:font w:name="Calibri">
    <w:altName w:val="Calibri"/>
    <w:panose1 w:val="020F0502020204030204"/>
    <w:charset w:val="CC"/>
    <w:family w:val="swiss"/>
    <w:pitch w:val="variable"/>
    <w:sig w:usb0="E4002EFF" w:usb1="C000247B" w:usb2="00000009" w:usb3="00000000" w:csb0="000001FF" w:csb1="00000000"/>
  </w:font>
  <w:font w:name="Courier New">
    <w:altName w:val="Letter Gothic"/>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3EC" w:rsidRDefault="00B5279D">
    <w:pPr>
      <w:rPr>
        <w:color w:val="auto"/>
        <w:sz w:val="2"/>
        <w:szCs w:val="2"/>
      </w:rPr>
    </w:pPr>
    <w:r>
      <w:rPr>
        <w:noProof/>
      </w:rPr>
      <mc:AlternateContent>
        <mc:Choice Requires="wps">
          <w:drawing>
            <wp:anchor distT="0" distB="0" distL="63500" distR="63500" simplePos="0" relativeHeight="251665408" behindDoc="1" locked="0" layoutInCell="1" allowOverlap="1">
              <wp:simplePos x="0" y="0"/>
              <wp:positionH relativeFrom="page">
                <wp:posOffset>1263015</wp:posOffset>
              </wp:positionH>
              <wp:positionV relativeFrom="page">
                <wp:posOffset>9754235</wp:posOffset>
              </wp:positionV>
              <wp:extent cx="5922010" cy="164465"/>
              <wp:effectExtent l="0" t="63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01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73EC" w:rsidRDefault="008573EC">
                          <w:pPr>
                            <w:pStyle w:val="10"/>
                            <w:shd w:val="clear" w:color="auto" w:fill="auto"/>
                            <w:tabs>
                              <w:tab w:val="right" w:pos="5611"/>
                              <w:tab w:val="right" w:pos="9269"/>
                            </w:tabs>
                            <w:spacing w:line="240" w:lineRule="auto"/>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9" type="#_x0000_t202" style="position:absolute;margin-left:99.45pt;margin-top:768.05pt;width:466.3pt;height:12.95pt;z-index:-251651072;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" filled="f" stroked="f">
              <v:textbox style="mso-fit-shape-to-text:t" inset="0,0,0,0">
                <w:txbxContent>
                  <w:p w:rsidR="008573EC" w:rsidRDefault="008573EC">
                    <w:pPr>
                      <w:pStyle w:val="10"/>
                      <w:shd w:val="clear" w:color="auto" w:fill="auto"/>
                      <w:tabs>
                        <w:tab w:val="right" w:pos="5611"/>
                        <w:tab w:val="right" w:pos="9269"/>
                      </w:tabs>
                      <w:spacing w:line="240" w:lineRule="auto"/>
                    </w:pP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3EC" w:rsidRDefault="008573EC">
    <w:pPr>
      <w:rPr>
        <w:color w:val="aut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5C8D" w:rsidRDefault="003D5C8D">
      <w:pPr>
        <w:rPr>
          <w:color w:val="auto"/>
        </w:rPr>
      </w:pPr>
      <w:r>
        <w:rPr>
          <w:color w:val="auto"/>
        </w:rPr>
        <w:separator/>
      </w:r>
    </w:p>
  </w:footnote>
  <w:footnote w:type="continuationSeparator" w:id="0">
    <w:p w:rsidR="003D5C8D" w:rsidRDefault="003D5C8D">
      <w:r>
        <w:continuationSeparator/>
      </w:r>
    </w:p>
  </w:footnote>
  <w:footnote w:id="1">
    <w:p w:rsidR="00000000" w:rsidRDefault="008573EC" w:rsidP="008573EC">
      <w:pPr>
        <w:pStyle w:val="1"/>
        <w:shd w:val="clear" w:color="auto" w:fill="auto"/>
        <w:spacing w:line="230" w:lineRule="exact"/>
        <w:ind w:right="500"/>
      </w:pPr>
      <w:r>
        <w:rPr>
          <w:rStyle w:val="a5"/>
          <w:color w:val="000000"/>
          <w:vertAlign w:val="superscript"/>
        </w:rPr>
        <w:footnoteRef/>
      </w:r>
      <w:r>
        <w:rPr>
          <w:rStyle w:val="a4"/>
          <w:color w:val="000000"/>
        </w:rPr>
        <w:t xml:space="preserve">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3EC" w:rsidRDefault="00B5279D">
    <w:pPr>
      <w:rPr>
        <w:color w:val="auto"/>
        <w:sz w:val="2"/>
        <w:szCs w:val="2"/>
      </w:rPr>
    </w:pPr>
    <w:r>
      <w:rPr>
        <w:noProof/>
      </w:rPr>
      <mc:AlternateContent>
        <mc:Choice Requires="wps">
          <w:drawing>
            <wp:anchor distT="0" distB="0" distL="63500" distR="63500" simplePos="0" relativeHeight="251659264" behindDoc="1" locked="0" layoutInCell="1" allowOverlap="1">
              <wp:simplePos x="0" y="0"/>
              <wp:positionH relativeFrom="page">
                <wp:posOffset>3947795</wp:posOffset>
              </wp:positionH>
              <wp:positionV relativeFrom="page">
                <wp:posOffset>300990</wp:posOffset>
              </wp:positionV>
              <wp:extent cx="106680" cy="94615"/>
              <wp:effectExtent l="4445" t="0" r="3175" b="4445"/>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 cy="94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73EC" w:rsidRDefault="008573EC">
                          <w:pPr>
                            <w:pStyle w:val="10"/>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6" type="#_x0000_t202" style="position:absolute;margin-left:310.85pt;margin-top:23.7pt;width:8.4pt;height:7.4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" filled="f" stroked="f">
              <v:textbox style="mso-fit-shape-to-text:t" inset="0,0,0,0">
                <w:txbxContent>
                  <w:p w:rsidR="008573EC" w:rsidRDefault="008573EC">
                    <w:pPr>
                      <w:pStyle w:val="10"/>
                      <w:shd w:val="clear" w:color="auto" w:fill="auto"/>
                      <w:spacing w:line="240" w:lineRule="auto"/>
                    </w:pP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3EC" w:rsidRDefault="00B5279D">
    <w:pPr>
      <w:rPr>
        <w:color w:val="auto"/>
        <w:sz w:val="2"/>
        <w:szCs w:val="2"/>
      </w:rPr>
    </w:pPr>
    <w:r>
      <w:rPr>
        <w:noProof/>
      </w:rPr>
      <mc:AlternateContent>
        <mc:Choice Requires="wps">
          <w:drawing>
            <wp:anchor distT="0" distB="0" distL="63500" distR="63500" simplePos="0" relativeHeight="251661312" behindDoc="1" locked="0" layoutInCell="1" allowOverlap="1">
              <wp:simplePos x="0" y="0"/>
              <wp:positionH relativeFrom="page">
                <wp:posOffset>3947795</wp:posOffset>
              </wp:positionH>
              <wp:positionV relativeFrom="page">
                <wp:posOffset>300990</wp:posOffset>
              </wp:positionV>
              <wp:extent cx="133985" cy="153035"/>
              <wp:effectExtent l="4445" t="0" r="3175" b="444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73EC" w:rsidRDefault="008573EC">
                          <w:pPr>
                            <w:pStyle w:val="10"/>
                            <w:shd w:val="clear" w:color="auto" w:fill="auto"/>
                            <w:spacing w:line="240" w:lineRule="auto"/>
                          </w:pPr>
                          <w:r>
                            <w:fldChar w:fldCharType="begin"/>
                          </w:r>
                          <w:r>
                            <w:instrText xml:space="preserve"> PAGE \* MERGEFORMAT </w:instrText>
                          </w:r>
                          <w:r>
                            <w:fldChar w:fldCharType="separate"/>
                          </w:r>
                          <w:r w:rsidR="00B5279D" w:rsidRPr="00B5279D">
                            <w:rPr>
                              <w:rStyle w:val="a7"/>
                              <w:noProof/>
                              <w:color w:val="000000"/>
                            </w:rPr>
                            <w:t>29</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7" type="#_x0000_t202" style="position:absolute;margin-left:310.85pt;margin-top:23.7pt;width:10.55pt;height:12.05pt;z-index:-2516551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" filled="f" stroked="f">
              <v:textbox style="mso-fit-shape-to-text:t" inset="0,0,0,0">
                <w:txbxContent>
                  <w:p w:rsidR="008573EC" w:rsidRDefault="008573EC">
                    <w:pPr>
                      <w:pStyle w:val="10"/>
                      <w:shd w:val="clear" w:color="auto" w:fill="auto"/>
                      <w:spacing w:line="240" w:lineRule="auto"/>
                    </w:pPr>
                    <w:r>
                      <w:fldChar w:fldCharType="begin"/>
                    </w:r>
                    <w:r>
                      <w:instrText xml:space="preserve"> PAGE \* MERGEFORMAT </w:instrText>
                    </w:r>
                    <w:r>
                      <w:fldChar w:fldCharType="separate"/>
                    </w:r>
                    <w:r w:rsidR="00B5279D" w:rsidRPr="00B5279D">
                      <w:rPr>
                        <w:rStyle w:val="a7"/>
                        <w:noProof/>
                        <w:color w:val="000000"/>
                      </w:rPr>
                      <w:t>29</w:t>
                    </w:r>
                    <w:r>
                      <w:fldChar w:fldCharType="end"/>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3EC" w:rsidRDefault="00B5279D">
    <w:pPr>
      <w:rPr>
        <w:color w:val="auto"/>
        <w:sz w:val="2"/>
        <w:szCs w:val="2"/>
      </w:rPr>
    </w:pPr>
    <w:r>
      <w:rPr>
        <w:noProof/>
      </w:rPr>
      <mc:AlternateContent>
        <mc:Choice Requires="wps">
          <w:drawing>
            <wp:anchor distT="0" distB="0" distL="63500" distR="63500" simplePos="0" relativeHeight="251663360" behindDoc="1" locked="0" layoutInCell="1" allowOverlap="1">
              <wp:simplePos x="0" y="0"/>
              <wp:positionH relativeFrom="page">
                <wp:posOffset>3948430</wp:posOffset>
              </wp:positionH>
              <wp:positionV relativeFrom="page">
                <wp:posOffset>302260</wp:posOffset>
              </wp:positionV>
              <wp:extent cx="118745" cy="9779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 cy="97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73EC" w:rsidRDefault="008573EC">
                          <w:pPr>
                            <w:pStyle w:val="10"/>
                            <w:shd w:val="clear" w:color="auto" w:fill="auto"/>
                            <w:spacing w:line="240" w:lineRule="auto"/>
                          </w:pPr>
                          <w:r>
                            <w:fldChar w:fldCharType="begin"/>
                          </w:r>
                          <w:r>
                            <w:instrText xml:space="preserve"> PAGE \* MERGEFORMAT </w:instrText>
                          </w:r>
                          <w:r>
                            <w:fldChar w:fldCharType="separate"/>
                          </w:r>
                          <w:r w:rsidRPr="00062106">
                            <w:rPr>
                              <w:rStyle w:val="a7"/>
                              <w:noProof/>
                              <w:color w:val="000000"/>
                            </w:rPr>
                            <w:t>2</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8" type="#_x0000_t202" style="position:absolute;margin-left:310.9pt;margin-top:23.8pt;width:9.35pt;height:7.7pt;z-index:-25165312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" filled="f" stroked="f">
              <v:textbox style="mso-fit-shape-to-text:t" inset="0,0,0,0">
                <w:txbxContent>
                  <w:p w:rsidR="008573EC" w:rsidRDefault="008573EC">
                    <w:pPr>
                      <w:pStyle w:val="10"/>
                      <w:shd w:val="clear" w:color="auto" w:fill="auto"/>
                      <w:spacing w:line="240" w:lineRule="auto"/>
                    </w:pPr>
                    <w:r>
                      <w:fldChar w:fldCharType="begin"/>
                    </w:r>
                    <w:r>
                      <w:instrText xml:space="preserve"> PAGE \* MERGEFORMAT </w:instrText>
                    </w:r>
                    <w:r>
                      <w:fldChar w:fldCharType="separate"/>
                    </w:r>
                    <w:r w:rsidRPr="00062106">
                      <w:rPr>
                        <w:rStyle w:val="a7"/>
                        <w:noProof/>
                        <w:color w:val="000000"/>
                      </w:rPr>
                      <w:t>2</w:t>
                    </w:r>
                    <w:r>
                      <w:fldChar w:fldCharType="end"/>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3EC" w:rsidRDefault="00B5279D">
    <w:pPr>
      <w:rPr>
        <w:color w:val="auto"/>
        <w:sz w:val="2"/>
        <w:szCs w:val="2"/>
      </w:rPr>
    </w:pPr>
    <w:r>
      <w:rPr>
        <w:noProof/>
      </w:rPr>
      <mc:AlternateContent>
        <mc:Choice Requires="wps">
          <w:drawing>
            <wp:anchor distT="0" distB="0" distL="63500" distR="63500" simplePos="0" relativeHeight="251667456" behindDoc="1" locked="0" layoutInCell="1" allowOverlap="1">
              <wp:simplePos x="0" y="0"/>
              <wp:positionH relativeFrom="page">
                <wp:posOffset>5276850</wp:posOffset>
              </wp:positionH>
              <wp:positionV relativeFrom="page">
                <wp:posOffset>303530</wp:posOffset>
              </wp:positionV>
              <wp:extent cx="153035" cy="175260"/>
              <wp:effectExtent l="0" t="0" r="254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73EC" w:rsidRDefault="008573EC">
                          <w:pPr>
                            <w:pStyle w:val="10"/>
                            <w:shd w:val="clear" w:color="auto" w:fill="auto"/>
                            <w:spacing w:line="240" w:lineRule="auto"/>
                          </w:pPr>
                          <w:r>
                            <w:fldChar w:fldCharType="begin"/>
                          </w:r>
                          <w:r>
                            <w:instrText xml:space="preserve"> PAGE \* MERGEFORMAT </w:instrText>
                          </w:r>
                          <w:r>
                            <w:fldChar w:fldCharType="separate"/>
                          </w:r>
                          <w:r w:rsidR="00B5279D" w:rsidRPr="00B5279D">
                            <w:rPr>
                              <w:rStyle w:val="12pt"/>
                              <w:noProof/>
                              <w:color w:val="000000"/>
                            </w:rPr>
                            <w:t>36</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40" type="#_x0000_t202" style="position:absolute;margin-left:415.5pt;margin-top:23.9pt;width:12.05pt;height:13.8pt;z-index:-25164902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" filled="f" stroked="f">
              <v:textbox style="mso-fit-shape-to-text:t" inset="0,0,0,0">
                <w:txbxContent>
                  <w:p w:rsidR="008573EC" w:rsidRDefault="008573EC">
                    <w:pPr>
                      <w:pStyle w:val="10"/>
                      <w:shd w:val="clear" w:color="auto" w:fill="auto"/>
                      <w:spacing w:line="240" w:lineRule="auto"/>
                    </w:pPr>
                    <w:r>
                      <w:fldChar w:fldCharType="begin"/>
                    </w:r>
                    <w:r>
                      <w:instrText xml:space="preserve"> PAGE \* MERGEFORMAT </w:instrText>
                    </w:r>
                    <w:r>
                      <w:fldChar w:fldCharType="separate"/>
                    </w:r>
                    <w:r w:rsidR="00B5279D" w:rsidRPr="00B5279D">
                      <w:rPr>
                        <w:rStyle w:val="12pt"/>
                        <w:noProof/>
                        <w:color w:val="000000"/>
                      </w:rPr>
                      <w:t>36</w:t>
                    </w:r>
                    <w:r>
                      <w:fldChar w:fldCharType="end"/>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3EC" w:rsidRDefault="008573EC">
    <w:pPr>
      <w:rPr>
        <w:color w:val="auto"/>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4B3" w:rsidRDefault="00B5279D">
    <w:pPr>
      <w:rPr>
        <w:color w:val="auto"/>
        <w:sz w:val="2"/>
        <w:szCs w:val="2"/>
      </w:rPr>
    </w:pPr>
    <w:r>
      <w:rPr>
        <w:noProof/>
      </w:rPr>
      <mc:AlternateContent>
        <mc:Choice Requires="wps">
          <w:drawing>
            <wp:anchor distT="0" distB="0" distL="63500" distR="63500" simplePos="0" relativeHeight="251658240" behindDoc="1" locked="0" layoutInCell="1" allowOverlap="1">
              <wp:simplePos x="0" y="0"/>
              <wp:positionH relativeFrom="page">
                <wp:posOffset>3977005</wp:posOffset>
              </wp:positionH>
              <wp:positionV relativeFrom="page">
                <wp:posOffset>485140</wp:posOffset>
              </wp:positionV>
              <wp:extent cx="153035" cy="175260"/>
              <wp:effectExtent l="0" t="0" r="0" b="190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24B3" w:rsidRDefault="006D24B3">
                          <w:pPr>
                            <w:pStyle w:val="10"/>
                            <w:shd w:val="clear" w:color="auto" w:fill="auto"/>
                            <w:spacing w:line="240" w:lineRule="auto"/>
                          </w:pPr>
                          <w:r>
                            <w:fldChar w:fldCharType="begin"/>
                          </w:r>
                          <w:r>
                            <w:instrText xml:space="preserve"> PAGE \* MERGEFORMAT </w:instrText>
                          </w:r>
                          <w:r>
                            <w:fldChar w:fldCharType="separate"/>
                          </w:r>
                          <w:r w:rsidR="00B5279D" w:rsidRPr="00B5279D">
                            <w:rPr>
                              <w:rStyle w:val="12pt"/>
                              <w:noProof/>
                              <w:color w:val="000000"/>
                            </w:rPr>
                            <w:t>38</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1" type="#_x0000_t202" style="position:absolute;margin-left:313.15pt;margin-top:38.2pt;width:12.05pt;height:13.8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" filled="f" stroked="f">
              <v:textbox style="mso-fit-shape-to-text:t" inset="0,0,0,0">
                <w:txbxContent>
                  <w:p w:rsidR="006D24B3" w:rsidRDefault="006D24B3">
                    <w:pPr>
                      <w:pStyle w:val="10"/>
                      <w:shd w:val="clear" w:color="auto" w:fill="auto"/>
                      <w:spacing w:line="240" w:lineRule="auto"/>
                    </w:pPr>
                    <w:r>
                      <w:fldChar w:fldCharType="begin"/>
                    </w:r>
                    <w:r>
                      <w:instrText xml:space="preserve"> PAGE \* MERGEFORMAT </w:instrText>
                    </w:r>
                    <w:r>
                      <w:fldChar w:fldCharType="separate"/>
                    </w:r>
                    <w:r w:rsidR="00B5279D" w:rsidRPr="00B5279D">
                      <w:rPr>
                        <w:rStyle w:val="12pt"/>
                        <w:noProof/>
                        <w:color w:val="000000"/>
                      </w:rPr>
                      <w:t>38</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upperRoman"/>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1">
      <w:start w:val="1"/>
      <w:numFmt w:val="upperRoman"/>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2">
      <w:start w:val="1"/>
      <w:numFmt w:val="upperRoman"/>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3">
      <w:start w:val="1"/>
      <w:numFmt w:val="upperRoman"/>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4">
      <w:start w:val="1"/>
      <w:numFmt w:val="upperRoman"/>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5">
      <w:start w:val="1"/>
      <w:numFmt w:val="upperRoman"/>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6">
      <w:start w:val="1"/>
      <w:numFmt w:val="upperRoman"/>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7">
      <w:start w:val="1"/>
      <w:numFmt w:val="upperRoman"/>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8">
      <w:start w:val="1"/>
      <w:numFmt w:val="upperRoman"/>
      <w:lvlText w:val="%1."/>
      <w:lvlJc w:val="left"/>
      <w:rPr>
        <w:rFonts w:ascii="Times New Roman" w:hAnsi="Times New Roman" w:cs="Times New Roman"/>
        <w:b/>
        <w:bCs/>
        <w:i w:val="0"/>
        <w:iCs w:val="0"/>
        <w:smallCaps w:val="0"/>
        <w:strike w:val="0"/>
        <w:color w:val="000000"/>
        <w:spacing w:val="0"/>
        <w:w w:val="100"/>
        <w:position w:val="0"/>
        <w:sz w:val="28"/>
        <w:szCs w:val="28"/>
        <w:u w:val="none"/>
      </w:rPr>
    </w:lvl>
  </w:abstractNum>
  <w:abstractNum w:abstractNumId="1">
    <w:nsid w:val="00000003"/>
    <w:multiLevelType w:val="multilevel"/>
    <w:tmpl w:val="00000002"/>
    <w:lvl w:ilvl="0">
      <w:start w:val="2"/>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
    <w:nsid w:val="00000007"/>
    <w:multiLevelType w:val="multilevel"/>
    <w:tmpl w:val="00000006"/>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
    <w:nsid w:val="00000009"/>
    <w:multiLevelType w:val="multilevel"/>
    <w:tmpl w:val="00000008"/>
    <w:lvl w:ilvl="0">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4"/>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5">
    <w:nsid w:val="0000000B"/>
    <w:multiLevelType w:val="multilevel"/>
    <w:tmpl w:val="0000000A"/>
    <w:lvl w:ilvl="0">
      <w:start w:val="4"/>
      <w:numFmt w:val="decimal"/>
      <w:lvlText w:val="2.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4"/>
      <w:numFmt w:val="decimal"/>
      <w:lvlText w:val="2.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4"/>
      <w:numFmt w:val="decimal"/>
      <w:lvlText w:val="2.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4"/>
      <w:numFmt w:val="decimal"/>
      <w:lvlText w:val="2.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4"/>
      <w:numFmt w:val="decimal"/>
      <w:lvlText w:val="2.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4"/>
      <w:numFmt w:val="decimal"/>
      <w:lvlText w:val="2.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4"/>
      <w:numFmt w:val="decimal"/>
      <w:lvlText w:val="2.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4"/>
      <w:numFmt w:val="decimal"/>
      <w:lvlText w:val="2.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4"/>
      <w:numFmt w:val="decimal"/>
      <w:lvlText w:val="2.8.%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6">
    <w:nsid w:val="0000000D"/>
    <w:multiLevelType w:val="multilevel"/>
    <w:tmpl w:val="0000000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7">
    <w:nsid w:val="0000000F"/>
    <w:multiLevelType w:val="multilevel"/>
    <w:tmpl w:val="0000000E"/>
    <w:lvl w:ilvl="0">
      <w:start w:val="19"/>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9"/>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9"/>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9"/>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9"/>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9"/>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9"/>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9"/>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9"/>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nsid w:val="00000011"/>
    <w:multiLevelType w:val="multilevel"/>
    <w:tmpl w:val="00000010"/>
    <w:lvl w:ilvl="0">
      <w:start w:val="1"/>
      <w:numFmt w:val="decimal"/>
      <w:lvlText w:val="2.2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2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2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2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2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2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2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2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2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nsid w:val="00000013"/>
    <w:multiLevelType w:val="multilevel"/>
    <w:tmpl w:val="00000012"/>
    <w:lvl w:ilvl="0">
      <w:start w:val="1"/>
      <w:numFmt w:val="decimal"/>
      <w:lvlText w:val="2.2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2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2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2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2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2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2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2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24.%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nsid w:val="00000015"/>
    <w:multiLevelType w:val="multilevel"/>
    <w:tmpl w:val="00000014"/>
    <w:lvl w:ilvl="0">
      <w:start w:val="1"/>
      <w:numFmt w:val="bullet"/>
      <w:lvlText w:val="-"/>
      <w:lvlJc w:val="left"/>
      <w:rPr>
        <w:rFonts w:ascii="Times New Roman" w:hAnsi="Times New Roman"/>
        <w:b w:val="0"/>
        <w:i w:val="0"/>
        <w:smallCaps w:val="0"/>
        <w:strike w:val="0"/>
        <w:color w:val="000000"/>
        <w:spacing w:val="0"/>
        <w:w w:val="100"/>
        <w:position w:val="0"/>
        <w:sz w:val="26"/>
        <w:u w:val="none"/>
      </w:rPr>
    </w:lvl>
    <w:lvl w:ilvl="1">
      <w:start w:val="1"/>
      <w:numFmt w:val="bullet"/>
      <w:lvlText w:val="-"/>
      <w:lvlJc w:val="left"/>
      <w:rPr>
        <w:rFonts w:ascii="Times New Roman" w:hAnsi="Times New Roman"/>
        <w:b w:val="0"/>
        <w:i w:val="0"/>
        <w:smallCaps w:val="0"/>
        <w:strike w:val="0"/>
        <w:color w:val="000000"/>
        <w:spacing w:val="0"/>
        <w:w w:val="100"/>
        <w:position w:val="0"/>
        <w:sz w:val="26"/>
        <w:u w:val="none"/>
      </w:rPr>
    </w:lvl>
    <w:lvl w:ilvl="2">
      <w:start w:val="1"/>
      <w:numFmt w:val="bullet"/>
      <w:lvlText w:val="-"/>
      <w:lvlJc w:val="left"/>
      <w:rPr>
        <w:rFonts w:ascii="Times New Roman" w:hAnsi="Times New Roman"/>
        <w:b w:val="0"/>
        <w:i w:val="0"/>
        <w:smallCaps w:val="0"/>
        <w:strike w:val="0"/>
        <w:color w:val="000000"/>
        <w:spacing w:val="0"/>
        <w:w w:val="100"/>
        <w:position w:val="0"/>
        <w:sz w:val="26"/>
        <w:u w:val="none"/>
      </w:rPr>
    </w:lvl>
    <w:lvl w:ilvl="3">
      <w:start w:val="1"/>
      <w:numFmt w:val="bullet"/>
      <w:lvlText w:val="-"/>
      <w:lvlJc w:val="left"/>
      <w:rPr>
        <w:rFonts w:ascii="Times New Roman" w:hAnsi="Times New Roman"/>
        <w:b w:val="0"/>
        <w:i w:val="0"/>
        <w:smallCaps w:val="0"/>
        <w:strike w:val="0"/>
        <w:color w:val="000000"/>
        <w:spacing w:val="0"/>
        <w:w w:val="100"/>
        <w:position w:val="0"/>
        <w:sz w:val="26"/>
        <w:u w:val="none"/>
      </w:rPr>
    </w:lvl>
    <w:lvl w:ilvl="4">
      <w:start w:val="1"/>
      <w:numFmt w:val="bullet"/>
      <w:lvlText w:val="-"/>
      <w:lvlJc w:val="left"/>
      <w:rPr>
        <w:rFonts w:ascii="Times New Roman" w:hAnsi="Times New Roman"/>
        <w:b w:val="0"/>
        <w:i w:val="0"/>
        <w:smallCaps w:val="0"/>
        <w:strike w:val="0"/>
        <w:color w:val="000000"/>
        <w:spacing w:val="0"/>
        <w:w w:val="100"/>
        <w:position w:val="0"/>
        <w:sz w:val="26"/>
        <w:u w:val="none"/>
      </w:rPr>
    </w:lvl>
    <w:lvl w:ilvl="5">
      <w:start w:val="1"/>
      <w:numFmt w:val="bullet"/>
      <w:lvlText w:val="-"/>
      <w:lvlJc w:val="left"/>
      <w:rPr>
        <w:rFonts w:ascii="Times New Roman" w:hAnsi="Times New Roman"/>
        <w:b w:val="0"/>
        <w:i w:val="0"/>
        <w:smallCaps w:val="0"/>
        <w:strike w:val="0"/>
        <w:color w:val="000000"/>
        <w:spacing w:val="0"/>
        <w:w w:val="100"/>
        <w:position w:val="0"/>
        <w:sz w:val="26"/>
        <w:u w:val="none"/>
      </w:rPr>
    </w:lvl>
    <w:lvl w:ilvl="6">
      <w:start w:val="1"/>
      <w:numFmt w:val="bullet"/>
      <w:lvlText w:val="-"/>
      <w:lvlJc w:val="left"/>
      <w:rPr>
        <w:rFonts w:ascii="Times New Roman" w:hAnsi="Times New Roman"/>
        <w:b w:val="0"/>
        <w:i w:val="0"/>
        <w:smallCaps w:val="0"/>
        <w:strike w:val="0"/>
        <w:color w:val="000000"/>
        <w:spacing w:val="0"/>
        <w:w w:val="100"/>
        <w:position w:val="0"/>
        <w:sz w:val="26"/>
        <w:u w:val="none"/>
      </w:rPr>
    </w:lvl>
    <w:lvl w:ilvl="7">
      <w:start w:val="1"/>
      <w:numFmt w:val="bullet"/>
      <w:lvlText w:val="-"/>
      <w:lvlJc w:val="left"/>
      <w:rPr>
        <w:rFonts w:ascii="Times New Roman" w:hAnsi="Times New Roman"/>
        <w:b w:val="0"/>
        <w:i w:val="0"/>
        <w:smallCaps w:val="0"/>
        <w:strike w:val="0"/>
        <w:color w:val="000000"/>
        <w:spacing w:val="0"/>
        <w:w w:val="100"/>
        <w:position w:val="0"/>
        <w:sz w:val="26"/>
        <w:u w:val="none"/>
      </w:rPr>
    </w:lvl>
    <w:lvl w:ilvl="8">
      <w:start w:val="1"/>
      <w:numFmt w:val="bullet"/>
      <w:lvlText w:val="-"/>
      <w:lvlJc w:val="left"/>
      <w:rPr>
        <w:rFonts w:ascii="Times New Roman" w:hAnsi="Times New Roman"/>
        <w:b w:val="0"/>
        <w:i w:val="0"/>
        <w:smallCaps w:val="0"/>
        <w:strike w:val="0"/>
        <w:color w:val="000000"/>
        <w:spacing w:val="0"/>
        <w:w w:val="100"/>
        <w:position w:val="0"/>
        <w:sz w:val="26"/>
        <w:u w:val="none"/>
      </w:rPr>
    </w:lvl>
  </w:abstractNum>
  <w:abstractNum w:abstractNumId="11">
    <w:nsid w:val="00000017"/>
    <w:multiLevelType w:val="multilevel"/>
    <w:tmpl w:val="00000016"/>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2">
    <w:nsid w:val="00000019"/>
    <w:multiLevelType w:val="multilevel"/>
    <w:tmpl w:val="00000018"/>
    <w:lvl w:ilvl="0">
      <w:start w:val="1"/>
      <w:numFmt w:val="decimal"/>
      <w:lvlText w:val="3.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3">
    <w:nsid w:val="0000001B"/>
    <w:multiLevelType w:val="multilevel"/>
    <w:tmpl w:val="0000001A"/>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4">
    <w:nsid w:val="0000001D"/>
    <w:multiLevelType w:val="multilevel"/>
    <w:tmpl w:val="0000001C"/>
    <w:lvl w:ilvl="0">
      <w:start w:val="6"/>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6"/>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6"/>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6"/>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6"/>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6"/>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6"/>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6"/>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6"/>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5">
    <w:nsid w:val="0000001F"/>
    <w:multiLevelType w:val="multilevel"/>
    <w:tmpl w:val="0000001E"/>
    <w:lvl w:ilvl="0">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6">
    <w:nsid w:val="00000021"/>
    <w:multiLevelType w:val="multilevel"/>
    <w:tmpl w:val="00000020"/>
    <w:lvl w:ilvl="0">
      <w:start w:val="2"/>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7">
    <w:nsid w:val="00000023"/>
    <w:multiLevelType w:val="multilevel"/>
    <w:tmpl w:val="00000022"/>
    <w:lvl w:ilvl="0">
      <w:start w:val="8"/>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8"/>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8"/>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8"/>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8"/>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8"/>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8"/>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8"/>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8"/>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8">
    <w:nsid w:val="00000025"/>
    <w:multiLevelType w:val="multilevel"/>
    <w:tmpl w:val="0000002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9">
    <w:nsid w:val="00000027"/>
    <w:multiLevelType w:val="multilevel"/>
    <w:tmpl w:val="0000002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81"/>
  <w:drawingGridVerticalSpacing w:val="181"/>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EB7"/>
    <w:rsid w:val="00062106"/>
    <w:rsid w:val="00064F9A"/>
    <w:rsid w:val="000A2F4F"/>
    <w:rsid w:val="000C1CEC"/>
    <w:rsid w:val="00155653"/>
    <w:rsid w:val="001639B9"/>
    <w:rsid w:val="0017004C"/>
    <w:rsid w:val="002076B0"/>
    <w:rsid w:val="0022347E"/>
    <w:rsid w:val="00266568"/>
    <w:rsid w:val="00305BFB"/>
    <w:rsid w:val="00321045"/>
    <w:rsid w:val="003C4851"/>
    <w:rsid w:val="003D5C8D"/>
    <w:rsid w:val="004170A6"/>
    <w:rsid w:val="00445D0F"/>
    <w:rsid w:val="00630AC4"/>
    <w:rsid w:val="0069126F"/>
    <w:rsid w:val="006D24B3"/>
    <w:rsid w:val="006D3EB7"/>
    <w:rsid w:val="006F4C6E"/>
    <w:rsid w:val="008573EC"/>
    <w:rsid w:val="00946472"/>
    <w:rsid w:val="009706A4"/>
    <w:rsid w:val="009D295E"/>
    <w:rsid w:val="00A76BC2"/>
    <w:rsid w:val="00B5279D"/>
    <w:rsid w:val="00BC27D4"/>
    <w:rsid w:val="00BC3A6C"/>
    <w:rsid w:val="00C17A1D"/>
    <w:rsid w:val="00CB61AA"/>
    <w:rsid w:val="00CC7BD8"/>
    <w:rsid w:val="00F71B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Sans Serif" w:eastAsia="Times New Roman" w:hAnsi="Microsoft Sans Serif" w:cs="Microsoft Sans Serif"/>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color w:val="000000"/>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rFonts w:cs="Times New Roman"/>
      <w:color w:val="0066CC"/>
      <w:u w:val="single"/>
    </w:rPr>
  </w:style>
  <w:style w:type="character" w:customStyle="1" w:styleId="a4">
    <w:name w:val="Сноска_"/>
    <w:basedOn w:val="a0"/>
    <w:link w:val="1"/>
    <w:uiPriority w:val="99"/>
    <w:locked/>
    <w:rPr>
      <w:rFonts w:ascii="Times New Roman" w:hAnsi="Times New Roman" w:cs="Times New Roman"/>
      <w:sz w:val="20"/>
      <w:szCs w:val="20"/>
      <w:u w:val="none"/>
    </w:rPr>
  </w:style>
  <w:style w:type="character" w:customStyle="1" w:styleId="a5">
    <w:name w:val="Сноска"/>
    <w:basedOn w:val="a4"/>
    <w:uiPriority w:val="99"/>
    <w:rPr>
      <w:rFonts w:ascii="Times New Roman" w:hAnsi="Times New Roman" w:cs="Times New Roman"/>
      <w:sz w:val="20"/>
      <w:szCs w:val="20"/>
      <w:u w:val="none"/>
    </w:rPr>
  </w:style>
  <w:style w:type="character" w:customStyle="1" w:styleId="3">
    <w:name w:val="Основной текст (3)_"/>
    <w:basedOn w:val="a0"/>
    <w:link w:val="30"/>
    <w:uiPriority w:val="99"/>
    <w:locked/>
    <w:rPr>
      <w:rFonts w:ascii="Times New Roman" w:hAnsi="Times New Roman" w:cs="Times New Roman"/>
      <w:b/>
      <w:bCs/>
      <w:sz w:val="28"/>
      <w:szCs w:val="28"/>
      <w:u w:val="none"/>
    </w:rPr>
  </w:style>
  <w:style w:type="character" w:customStyle="1" w:styleId="2">
    <w:name w:val="Заголовок №2_"/>
    <w:basedOn w:val="a0"/>
    <w:link w:val="20"/>
    <w:uiPriority w:val="99"/>
    <w:locked/>
    <w:rPr>
      <w:rFonts w:ascii="Times New Roman" w:hAnsi="Times New Roman" w:cs="Times New Roman"/>
      <w:b/>
      <w:bCs/>
      <w:sz w:val="28"/>
      <w:szCs w:val="28"/>
      <w:u w:val="none"/>
    </w:rPr>
  </w:style>
  <w:style w:type="character" w:customStyle="1" w:styleId="4">
    <w:name w:val="Основной текст (4)_"/>
    <w:basedOn w:val="a0"/>
    <w:link w:val="40"/>
    <w:uiPriority w:val="99"/>
    <w:locked/>
    <w:rPr>
      <w:rFonts w:ascii="Times New Roman" w:hAnsi="Times New Roman" w:cs="Times New Roman"/>
      <w:i/>
      <w:iCs/>
      <w:sz w:val="16"/>
      <w:szCs w:val="16"/>
      <w:u w:val="none"/>
    </w:rPr>
  </w:style>
  <w:style w:type="character" w:customStyle="1" w:styleId="21">
    <w:name w:val="Основной текст (2)_"/>
    <w:basedOn w:val="a0"/>
    <w:link w:val="210"/>
    <w:uiPriority w:val="99"/>
    <w:locked/>
    <w:rPr>
      <w:rFonts w:ascii="Times New Roman" w:hAnsi="Times New Roman" w:cs="Times New Roman"/>
      <w:sz w:val="26"/>
      <w:szCs w:val="26"/>
      <w:u w:val="none"/>
    </w:rPr>
  </w:style>
  <w:style w:type="character" w:customStyle="1" w:styleId="5">
    <w:name w:val="Основной текст (5)_"/>
    <w:basedOn w:val="a0"/>
    <w:link w:val="50"/>
    <w:uiPriority w:val="99"/>
    <w:locked/>
    <w:rPr>
      <w:rFonts w:ascii="Times New Roman" w:hAnsi="Times New Roman" w:cs="Times New Roman"/>
      <w:i/>
      <w:iCs/>
      <w:sz w:val="20"/>
      <w:szCs w:val="20"/>
      <w:u w:val="none"/>
    </w:rPr>
  </w:style>
  <w:style w:type="character" w:customStyle="1" w:styleId="a6">
    <w:name w:val="Колонтитул_"/>
    <w:basedOn w:val="a0"/>
    <w:link w:val="10"/>
    <w:uiPriority w:val="99"/>
    <w:locked/>
    <w:rPr>
      <w:rFonts w:ascii="Times New Roman" w:hAnsi="Times New Roman" w:cs="Times New Roman"/>
      <w:sz w:val="21"/>
      <w:szCs w:val="21"/>
      <w:u w:val="none"/>
    </w:rPr>
  </w:style>
  <w:style w:type="character" w:customStyle="1" w:styleId="a7">
    <w:name w:val="Колонтитул"/>
    <w:basedOn w:val="a6"/>
    <w:uiPriority w:val="99"/>
    <w:rPr>
      <w:rFonts w:ascii="Times New Roman" w:hAnsi="Times New Roman" w:cs="Times New Roman"/>
      <w:sz w:val="21"/>
      <w:szCs w:val="21"/>
      <w:u w:val="none"/>
    </w:rPr>
  </w:style>
  <w:style w:type="character" w:customStyle="1" w:styleId="22">
    <w:name w:val="Основной текст (2) + Курсив"/>
    <w:basedOn w:val="21"/>
    <w:uiPriority w:val="99"/>
    <w:rPr>
      <w:rFonts w:ascii="Times New Roman" w:hAnsi="Times New Roman" w:cs="Times New Roman"/>
      <w:i/>
      <w:iCs/>
      <w:sz w:val="26"/>
      <w:szCs w:val="26"/>
      <w:u w:val="none"/>
    </w:rPr>
  </w:style>
  <w:style w:type="character" w:customStyle="1" w:styleId="6">
    <w:name w:val="Основной текст (6)_"/>
    <w:basedOn w:val="a0"/>
    <w:link w:val="60"/>
    <w:uiPriority w:val="99"/>
    <w:locked/>
    <w:rPr>
      <w:rFonts w:ascii="Times New Roman" w:hAnsi="Times New Roman" w:cs="Times New Roman"/>
      <w:i/>
      <w:iCs/>
      <w:sz w:val="26"/>
      <w:szCs w:val="26"/>
      <w:u w:val="none"/>
    </w:rPr>
  </w:style>
  <w:style w:type="character" w:customStyle="1" w:styleId="61">
    <w:name w:val="Основной текст (6) + Не курсив"/>
    <w:basedOn w:val="6"/>
    <w:uiPriority w:val="99"/>
    <w:rPr>
      <w:rFonts w:ascii="Times New Roman" w:hAnsi="Times New Roman" w:cs="Times New Roman"/>
      <w:i w:val="0"/>
      <w:iCs w:val="0"/>
      <w:sz w:val="26"/>
      <w:szCs w:val="26"/>
      <w:u w:val="none"/>
    </w:rPr>
  </w:style>
  <w:style w:type="character" w:customStyle="1" w:styleId="7">
    <w:name w:val="Основной текст (7)_"/>
    <w:basedOn w:val="a0"/>
    <w:link w:val="70"/>
    <w:uiPriority w:val="99"/>
    <w:locked/>
    <w:rPr>
      <w:rFonts w:ascii="Times New Roman" w:hAnsi="Times New Roman" w:cs="Times New Roman"/>
      <w:i/>
      <w:iCs/>
      <w:sz w:val="18"/>
      <w:szCs w:val="18"/>
      <w:u w:val="none"/>
    </w:rPr>
  </w:style>
  <w:style w:type="character" w:customStyle="1" w:styleId="71">
    <w:name w:val="Основной текст (7) + Не курсив"/>
    <w:basedOn w:val="7"/>
    <w:uiPriority w:val="99"/>
    <w:rPr>
      <w:rFonts w:ascii="Times New Roman" w:hAnsi="Times New Roman" w:cs="Times New Roman"/>
      <w:i w:val="0"/>
      <w:iCs w:val="0"/>
      <w:sz w:val="18"/>
      <w:szCs w:val="18"/>
      <w:u w:val="none"/>
    </w:rPr>
  </w:style>
  <w:style w:type="character" w:customStyle="1" w:styleId="2Candara">
    <w:name w:val="Основной текст (2) + Candara"/>
    <w:aliases w:val="Интервал -2 pt"/>
    <w:basedOn w:val="21"/>
    <w:uiPriority w:val="99"/>
    <w:rPr>
      <w:rFonts w:ascii="Candara" w:hAnsi="Candara" w:cs="Candara"/>
      <w:spacing w:val="-50"/>
      <w:sz w:val="26"/>
      <w:szCs w:val="26"/>
      <w:u w:val="none"/>
    </w:rPr>
  </w:style>
  <w:style w:type="character" w:customStyle="1" w:styleId="14pt">
    <w:name w:val="Колонтитул + 14 pt"/>
    <w:basedOn w:val="a6"/>
    <w:uiPriority w:val="99"/>
    <w:rPr>
      <w:rFonts w:ascii="Times New Roman" w:hAnsi="Times New Roman" w:cs="Times New Roman"/>
      <w:sz w:val="28"/>
      <w:szCs w:val="28"/>
      <w:u w:val="none"/>
    </w:rPr>
  </w:style>
  <w:style w:type="character" w:customStyle="1" w:styleId="23">
    <w:name w:val="Основной текст (2)"/>
    <w:basedOn w:val="21"/>
    <w:uiPriority w:val="99"/>
    <w:rPr>
      <w:rFonts w:ascii="Times New Roman" w:hAnsi="Times New Roman" w:cs="Times New Roman"/>
      <w:sz w:val="26"/>
      <w:szCs w:val="26"/>
      <w:u w:val="single"/>
    </w:rPr>
  </w:style>
  <w:style w:type="character" w:customStyle="1" w:styleId="2Exact">
    <w:name w:val="Основной текст (2) Exact"/>
    <w:basedOn w:val="a0"/>
    <w:uiPriority w:val="99"/>
    <w:rPr>
      <w:rFonts w:ascii="Times New Roman" w:hAnsi="Times New Roman" w:cs="Times New Roman"/>
      <w:sz w:val="26"/>
      <w:szCs w:val="26"/>
      <w:u w:val="none"/>
    </w:rPr>
  </w:style>
  <w:style w:type="character" w:customStyle="1" w:styleId="1Exact">
    <w:name w:val="Заголовок №1 Exact"/>
    <w:basedOn w:val="a0"/>
    <w:link w:val="11"/>
    <w:uiPriority w:val="99"/>
    <w:locked/>
    <w:rPr>
      <w:rFonts w:ascii="Arial" w:hAnsi="Arial" w:cs="Arial"/>
      <w:sz w:val="28"/>
      <w:szCs w:val="28"/>
      <w:u w:val="none"/>
    </w:rPr>
  </w:style>
  <w:style w:type="character" w:customStyle="1" w:styleId="8">
    <w:name w:val="Основной текст (8)_"/>
    <w:basedOn w:val="a0"/>
    <w:link w:val="80"/>
    <w:uiPriority w:val="99"/>
    <w:locked/>
    <w:rPr>
      <w:rFonts w:ascii="Times New Roman" w:hAnsi="Times New Roman" w:cs="Times New Roman"/>
      <w:b/>
      <w:bCs/>
      <w:u w:val="none"/>
    </w:rPr>
  </w:style>
  <w:style w:type="character" w:customStyle="1" w:styleId="9">
    <w:name w:val="Основной текст (9)_"/>
    <w:basedOn w:val="a0"/>
    <w:link w:val="90"/>
    <w:uiPriority w:val="99"/>
    <w:locked/>
    <w:rPr>
      <w:rFonts w:ascii="Times New Roman" w:hAnsi="Times New Roman" w:cs="Times New Roman"/>
      <w:sz w:val="18"/>
      <w:szCs w:val="18"/>
      <w:u w:val="none"/>
    </w:rPr>
  </w:style>
  <w:style w:type="character" w:customStyle="1" w:styleId="100">
    <w:name w:val="Основной текст (10)_"/>
    <w:basedOn w:val="a0"/>
    <w:link w:val="101"/>
    <w:uiPriority w:val="99"/>
    <w:locked/>
    <w:rPr>
      <w:rFonts w:ascii="Times New Roman" w:hAnsi="Times New Roman" w:cs="Times New Roman"/>
      <w:sz w:val="22"/>
      <w:szCs w:val="22"/>
      <w:u w:val="none"/>
    </w:rPr>
  </w:style>
  <w:style w:type="character" w:customStyle="1" w:styleId="211pt">
    <w:name w:val="Основной текст (2) + 11 pt"/>
    <w:basedOn w:val="21"/>
    <w:uiPriority w:val="99"/>
    <w:rPr>
      <w:rFonts w:ascii="Times New Roman" w:hAnsi="Times New Roman" w:cs="Times New Roman"/>
      <w:sz w:val="22"/>
      <w:szCs w:val="22"/>
      <w:u w:val="none"/>
    </w:rPr>
  </w:style>
  <w:style w:type="character" w:customStyle="1" w:styleId="a8">
    <w:name w:val="Подпись к таблице_"/>
    <w:basedOn w:val="a0"/>
    <w:link w:val="12"/>
    <w:uiPriority w:val="99"/>
    <w:locked/>
    <w:rPr>
      <w:rFonts w:ascii="Times New Roman" w:hAnsi="Times New Roman" w:cs="Times New Roman"/>
      <w:b/>
      <w:bCs/>
      <w:u w:val="none"/>
    </w:rPr>
  </w:style>
  <w:style w:type="character" w:customStyle="1" w:styleId="2Exact0">
    <w:name w:val="Подпись к таблице (2) Exact"/>
    <w:basedOn w:val="a0"/>
    <w:uiPriority w:val="99"/>
    <w:rPr>
      <w:rFonts w:ascii="Times New Roman" w:hAnsi="Times New Roman" w:cs="Times New Roman"/>
      <w:sz w:val="22"/>
      <w:szCs w:val="22"/>
      <w:u w:val="none"/>
    </w:rPr>
  </w:style>
  <w:style w:type="character" w:customStyle="1" w:styleId="211pt1">
    <w:name w:val="Основной текст (2) + 11 pt1"/>
    <w:basedOn w:val="21"/>
    <w:uiPriority w:val="99"/>
    <w:rPr>
      <w:rFonts w:ascii="Times New Roman" w:hAnsi="Times New Roman" w:cs="Times New Roman"/>
      <w:sz w:val="22"/>
      <w:szCs w:val="22"/>
      <w:u w:val="none"/>
    </w:rPr>
  </w:style>
  <w:style w:type="character" w:customStyle="1" w:styleId="210pt">
    <w:name w:val="Основной текст (2) + 10 pt"/>
    <w:aliases w:val="Курсив"/>
    <w:basedOn w:val="21"/>
    <w:uiPriority w:val="99"/>
    <w:rPr>
      <w:rFonts w:ascii="Times New Roman" w:hAnsi="Times New Roman" w:cs="Times New Roman"/>
      <w:i/>
      <w:iCs/>
      <w:sz w:val="20"/>
      <w:szCs w:val="20"/>
      <w:u w:val="none"/>
    </w:rPr>
  </w:style>
  <w:style w:type="character" w:customStyle="1" w:styleId="11Exact">
    <w:name w:val="Основной текст (11) Exact"/>
    <w:basedOn w:val="a0"/>
    <w:link w:val="110"/>
    <w:uiPriority w:val="99"/>
    <w:locked/>
    <w:rPr>
      <w:rFonts w:ascii="Times New Roman" w:hAnsi="Times New Roman" w:cs="Times New Roman"/>
      <w:b/>
      <w:bCs/>
      <w:sz w:val="14"/>
      <w:szCs w:val="14"/>
      <w:u w:val="none"/>
    </w:rPr>
  </w:style>
  <w:style w:type="character" w:customStyle="1" w:styleId="10Exact">
    <w:name w:val="Основной текст (10) Exact"/>
    <w:basedOn w:val="a0"/>
    <w:uiPriority w:val="99"/>
    <w:rPr>
      <w:rFonts w:ascii="Times New Roman" w:hAnsi="Times New Roman" w:cs="Times New Roman"/>
      <w:sz w:val="22"/>
      <w:szCs w:val="22"/>
      <w:u w:val="none"/>
    </w:rPr>
  </w:style>
  <w:style w:type="character" w:customStyle="1" w:styleId="12pt">
    <w:name w:val="Колонтитул + 12 pt"/>
    <w:basedOn w:val="a6"/>
    <w:uiPriority w:val="99"/>
    <w:rPr>
      <w:rFonts w:ascii="Times New Roman" w:hAnsi="Times New Roman" w:cs="Times New Roman"/>
      <w:sz w:val="24"/>
      <w:szCs w:val="24"/>
      <w:u w:val="none"/>
    </w:rPr>
  </w:style>
  <w:style w:type="character" w:customStyle="1" w:styleId="a9">
    <w:name w:val="Подпись к таблице"/>
    <w:basedOn w:val="a8"/>
    <w:uiPriority w:val="99"/>
    <w:rPr>
      <w:rFonts w:ascii="Times New Roman" w:hAnsi="Times New Roman" w:cs="Times New Roman"/>
      <w:b/>
      <w:bCs/>
      <w:u w:val="single"/>
    </w:rPr>
  </w:style>
  <w:style w:type="character" w:customStyle="1" w:styleId="24">
    <w:name w:val="Подпись к таблице (2)_"/>
    <w:basedOn w:val="a0"/>
    <w:link w:val="211"/>
    <w:uiPriority w:val="99"/>
    <w:locked/>
    <w:rPr>
      <w:rFonts w:ascii="Times New Roman" w:hAnsi="Times New Roman" w:cs="Times New Roman"/>
      <w:sz w:val="22"/>
      <w:szCs w:val="22"/>
      <w:u w:val="none"/>
    </w:rPr>
  </w:style>
  <w:style w:type="character" w:customStyle="1" w:styleId="25">
    <w:name w:val="Подпись к таблице (2)"/>
    <w:basedOn w:val="24"/>
    <w:uiPriority w:val="99"/>
    <w:rPr>
      <w:rFonts w:ascii="Times New Roman" w:hAnsi="Times New Roman" w:cs="Times New Roman"/>
      <w:sz w:val="22"/>
      <w:szCs w:val="22"/>
      <w:u w:val="single"/>
    </w:rPr>
  </w:style>
  <w:style w:type="paragraph" w:customStyle="1" w:styleId="1">
    <w:name w:val="Сноска1"/>
    <w:basedOn w:val="a"/>
    <w:link w:val="a4"/>
    <w:uiPriority w:val="99"/>
    <w:pPr>
      <w:shd w:val="clear" w:color="auto" w:fill="FFFFFF"/>
      <w:spacing w:line="240" w:lineRule="atLeast"/>
    </w:pPr>
    <w:rPr>
      <w:rFonts w:ascii="Times New Roman" w:hAnsi="Times New Roman" w:cs="Times New Roman"/>
      <w:color w:val="auto"/>
      <w:sz w:val="20"/>
      <w:szCs w:val="20"/>
    </w:rPr>
  </w:style>
  <w:style w:type="paragraph" w:customStyle="1" w:styleId="30">
    <w:name w:val="Основной текст (3)"/>
    <w:basedOn w:val="a"/>
    <w:link w:val="3"/>
    <w:uiPriority w:val="99"/>
    <w:pPr>
      <w:shd w:val="clear" w:color="auto" w:fill="FFFFFF"/>
      <w:spacing w:line="322" w:lineRule="exact"/>
    </w:pPr>
    <w:rPr>
      <w:rFonts w:ascii="Times New Roman" w:hAnsi="Times New Roman" w:cs="Times New Roman"/>
      <w:b/>
      <w:bCs/>
      <w:color w:val="auto"/>
      <w:sz w:val="28"/>
      <w:szCs w:val="28"/>
    </w:rPr>
  </w:style>
  <w:style w:type="paragraph" w:customStyle="1" w:styleId="20">
    <w:name w:val="Заголовок №2"/>
    <w:basedOn w:val="a"/>
    <w:link w:val="2"/>
    <w:uiPriority w:val="99"/>
    <w:pPr>
      <w:shd w:val="clear" w:color="auto" w:fill="FFFFFF"/>
      <w:spacing w:after="180" w:line="322" w:lineRule="exact"/>
      <w:ind w:hanging="2160"/>
      <w:jc w:val="center"/>
      <w:outlineLvl w:val="1"/>
    </w:pPr>
    <w:rPr>
      <w:rFonts w:ascii="Times New Roman" w:hAnsi="Times New Roman" w:cs="Times New Roman"/>
      <w:b/>
      <w:bCs/>
      <w:color w:val="auto"/>
      <w:sz w:val="28"/>
      <w:szCs w:val="28"/>
    </w:rPr>
  </w:style>
  <w:style w:type="paragraph" w:customStyle="1" w:styleId="40">
    <w:name w:val="Основной текст (4)"/>
    <w:basedOn w:val="a"/>
    <w:link w:val="4"/>
    <w:uiPriority w:val="99"/>
    <w:pPr>
      <w:shd w:val="clear" w:color="auto" w:fill="FFFFFF"/>
      <w:spacing w:before="180" w:after="420" w:line="240" w:lineRule="atLeast"/>
    </w:pPr>
    <w:rPr>
      <w:rFonts w:ascii="Times New Roman" w:hAnsi="Times New Roman" w:cs="Times New Roman"/>
      <w:i/>
      <w:iCs/>
      <w:color w:val="auto"/>
      <w:sz w:val="16"/>
      <w:szCs w:val="16"/>
    </w:rPr>
  </w:style>
  <w:style w:type="paragraph" w:customStyle="1" w:styleId="210">
    <w:name w:val="Основной текст (2)1"/>
    <w:basedOn w:val="a"/>
    <w:link w:val="21"/>
    <w:uiPriority w:val="99"/>
    <w:pPr>
      <w:shd w:val="clear" w:color="auto" w:fill="FFFFFF"/>
      <w:spacing w:before="420" w:after="180" w:line="322" w:lineRule="exact"/>
      <w:jc w:val="both"/>
    </w:pPr>
    <w:rPr>
      <w:rFonts w:ascii="Times New Roman" w:hAnsi="Times New Roman" w:cs="Times New Roman"/>
      <w:color w:val="auto"/>
      <w:sz w:val="26"/>
      <w:szCs w:val="26"/>
    </w:rPr>
  </w:style>
  <w:style w:type="paragraph" w:customStyle="1" w:styleId="50">
    <w:name w:val="Основной текст (5)"/>
    <w:basedOn w:val="a"/>
    <w:link w:val="5"/>
    <w:uiPriority w:val="99"/>
    <w:pPr>
      <w:shd w:val="clear" w:color="auto" w:fill="FFFFFF"/>
      <w:spacing w:before="180" w:after="60" w:line="240" w:lineRule="atLeast"/>
    </w:pPr>
    <w:rPr>
      <w:rFonts w:ascii="Times New Roman" w:hAnsi="Times New Roman" w:cs="Times New Roman"/>
      <w:i/>
      <w:iCs/>
      <w:color w:val="auto"/>
      <w:sz w:val="20"/>
      <w:szCs w:val="20"/>
    </w:rPr>
  </w:style>
  <w:style w:type="paragraph" w:customStyle="1" w:styleId="10">
    <w:name w:val="Колонтитул1"/>
    <w:basedOn w:val="a"/>
    <w:link w:val="a6"/>
    <w:uiPriority w:val="99"/>
    <w:pPr>
      <w:shd w:val="clear" w:color="auto" w:fill="FFFFFF"/>
      <w:spacing w:line="240" w:lineRule="atLeast"/>
    </w:pPr>
    <w:rPr>
      <w:rFonts w:ascii="Times New Roman" w:hAnsi="Times New Roman" w:cs="Times New Roman"/>
      <w:color w:val="auto"/>
      <w:sz w:val="21"/>
      <w:szCs w:val="21"/>
    </w:rPr>
  </w:style>
  <w:style w:type="paragraph" w:customStyle="1" w:styleId="60">
    <w:name w:val="Основной текст (6)"/>
    <w:basedOn w:val="a"/>
    <w:link w:val="6"/>
    <w:uiPriority w:val="99"/>
    <w:pPr>
      <w:shd w:val="clear" w:color="auto" w:fill="FFFFFF"/>
      <w:spacing w:line="322" w:lineRule="exact"/>
      <w:jc w:val="both"/>
    </w:pPr>
    <w:rPr>
      <w:rFonts w:ascii="Times New Roman" w:hAnsi="Times New Roman" w:cs="Times New Roman"/>
      <w:i/>
      <w:iCs/>
      <w:color w:val="auto"/>
      <w:sz w:val="26"/>
      <w:szCs w:val="26"/>
    </w:rPr>
  </w:style>
  <w:style w:type="paragraph" w:customStyle="1" w:styleId="70">
    <w:name w:val="Основной текст (7)"/>
    <w:basedOn w:val="a"/>
    <w:link w:val="7"/>
    <w:uiPriority w:val="99"/>
    <w:pPr>
      <w:shd w:val="clear" w:color="auto" w:fill="FFFFFF"/>
      <w:spacing w:before="180" w:line="240" w:lineRule="atLeast"/>
      <w:jc w:val="both"/>
    </w:pPr>
    <w:rPr>
      <w:rFonts w:ascii="Times New Roman" w:hAnsi="Times New Roman" w:cs="Times New Roman"/>
      <w:i/>
      <w:iCs/>
      <w:color w:val="auto"/>
      <w:sz w:val="18"/>
      <w:szCs w:val="18"/>
    </w:rPr>
  </w:style>
  <w:style w:type="paragraph" w:customStyle="1" w:styleId="11">
    <w:name w:val="Заголовок №1"/>
    <w:basedOn w:val="a"/>
    <w:link w:val="1Exact"/>
    <w:uiPriority w:val="99"/>
    <w:pPr>
      <w:shd w:val="clear" w:color="auto" w:fill="FFFFFF"/>
      <w:spacing w:after="120" w:line="240" w:lineRule="atLeast"/>
      <w:outlineLvl w:val="0"/>
    </w:pPr>
    <w:rPr>
      <w:rFonts w:ascii="Arial" w:hAnsi="Arial" w:cs="Arial"/>
      <w:color w:val="auto"/>
      <w:sz w:val="28"/>
      <w:szCs w:val="28"/>
    </w:rPr>
  </w:style>
  <w:style w:type="paragraph" w:customStyle="1" w:styleId="80">
    <w:name w:val="Основной текст (8)"/>
    <w:basedOn w:val="a"/>
    <w:link w:val="8"/>
    <w:uiPriority w:val="99"/>
    <w:pPr>
      <w:shd w:val="clear" w:color="auto" w:fill="FFFFFF"/>
      <w:spacing w:before="360" w:after="360" w:line="240" w:lineRule="atLeast"/>
    </w:pPr>
    <w:rPr>
      <w:rFonts w:ascii="Times New Roman" w:hAnsi="Times New Roman" w:cs="Times New Roman"/>
      <w:b/>
      <w:bCs/>
      <w:color w:val="auto"/>
    </w:rPr>
  </w:style>
  <w:style w:type="paragraph" w:customStyle="1" w:styleId="90">
    <w:name w:val="Основной текст (9)"/>
    <w:basedOn w:val="a"/>
    <w:link w:val="9"/>
    <w:uiPriority w:val="99"/>
    <w:pPr>
      <w:shd w:val="clear" w:color="auto" w:fill="FFFFFF"/>
      <w:spacing w:before="360" w:after="60" w:line="240" w:lineRule="atLeast"/>
      <w:jc w:val="both"/>
    </w:pPr>
    <w:rPr>
      <w:rFonts w:ascii="Times New Roman" w:hAnsi="Times New Roman" w:cs="Times New Roman"/>
      <w:color w:val="auto"/>
      <w:sz w:val="18"/>
      <w:szCs w:val="18"/>
    </w:rPr>
  </w:style>
  <w:style w:type="paragraph" w:customStyle="1" w:styleId="101">
    <w:name w:val="Основной текст (10)"/>
    <w:basedOn w:val="a"/>
    <w:link w:val="100"/>
    <w:uiPriority w:val="99"/>
    <w:pPr>
      <w:shd w:val="clear" w:color="auto" w:fill="FFFFFF"/>
      <w:spacing w:before="900" w:after="360" w:line="240" w:lineRule="atLeast"/>
    </w:pPr>
    <w:rPr>
      <w:rFonts w:ascii="Times New Roman" w:hAnsi="Times New Roman" w:cs="Times New Roman"/>
      <w:color w:val="auto"/>
      <w:sz w:val="22"/>
      <w:szCs w:val="22"/>
    </w:rPr>
  </w:style>
  <w:style w:type="paragraph" w:customStyle="1" w:styleId="12">
    <w:name w:val="Подпись к таблице1"/>
    <w:basedOn w:val="a"/>
    <w:link w:val="a8"/>
    <w:uiPriority w:val="99"/>
    <w:pPr>
      <w:shd w:val="clear" w:color="auto" w:fill="FFFFFF"/>
      <w:spacing w:line="240" w:lineRule="atLeast"/>
    </w:pPr>
    <w:rPr>
      <w:rFonts w:ascii="Times New Roman" w:hAnsi="Times New Roman" w:cs="Times New Roman"/>
      <w:b/>
      <w:bCs/>
      <w:color w:val="auto"/>
    </w:rPr>
  </w:style>
  <w:style w:type="paragraph" w:customStyle="1" w:styleId="211">
    <w:name w:val="Подпись к таблице (2)1"/>
    <w:basedOn w:val="a"/>
    <w:link w:val="24"/>
    <w:uiPriority w:val="99"/>
    <w:pPr>
      <w:shd w:val="clear" w:color="auto" w:fill="FFFFFF"/>
      <w:spacing w:line="240" w:lineRule="atLeast"/>
    </w:pPr>
    <w:rPr>
      <w:rFonts w:ascii="Times New Roman" w:hAnsi="Times New Roman" w:cs="Times New Roman"/>
      <w:color w:val="auto"/>
      <w:sz w:val="22"/>
      <w:szCs w:val="22"/>
    </w:rPr>
  </w:style>
  <w:style w:type="paragraph" w:customStyle="1" w:styleId="110">
    <w:name w:val="Основной текст (11)"/>
    <w:basedOn w:val="a"/>
    <w:link w:val="11Exact"/>
    <w:uiPriority w:val="99"/>
    <w:pPr>
      <w:shd w:val="clear" w:color="auto" w:fill="FFFFFF"/>
      <w:spacing w:line="240" w:lineRule="atLeast"/>
    </w:pPr>
    <w:rPr>
      <w:rFonts w:ascii="Times New Roman" w:hAnsi="Times New Roman" w:cs="Times New Roman"/>
      <w:b/>
      <w:bCs/>
      <w:color w:val="auto"/>
      <w:sz w:val="14"/>
      <w:szCs w:val="14"/>
    </w:rPr>
  </w:style>
  <w:style w:type="paragraph" w:styleId="aa">
    <w:name w:val="header"/>
    <w:basedOn w:val="a"/>
    <w:link w:val="ab"/>
    <w:uiPriority w:val="99"/>
    <w:unhideWhenUsed/>
    <w:rsid w:val="00630AC4"/>
    <w:pPr>
      <w:tabs>
        <w:tab w:val="center" w:pos="4677"/>
        <w:tab w:val="right" w:pos="9355"/>
      </w:tabs>
    </w:pPr>
  </w:style>
  <w:style w:type="character" w:customStyle="1" w:styleId="ab">
    <w:name w:val="Верхний колонтитул Знак"/>
    <w:basedOn w:val="a0"/>
    <w:link w:val="aa"/>
    <w:uiPriority w:val="99"/>
    <w:locked/>
    <w:rsid w:val="00630AC4"/>
    <w:rPr>
      <w:rFonts w:cs="Times New Roman"/>
      <w:color w:val="000000"/>
    </w:rPr>
  </w:style>
  <w:style w:type="paragraph" w:styleId="ac">
    <w:name w:val="footer"/>
    <w:basedOn w:val="a"/>
    <w:link w:val="ad"/>
    <w:uiPriority w:val="99"/>
    <w:unhideWhenUsed/>
    <w:rsid w:val="00630AC4"/>
    <w:pPr>
      <w:tabs>
        <w:tab w:val="center" w:pos="4677"/>
        <w:tab w:val="right" w:pos="9355"/>
      </w:tabs>
    </w:pPr>
  </w:style>
  <w:style w:type="character" w:customStyle="1" w:styleId="ad">
    <w:name w:val="Нижний колонтитул Знак"/>
    <w:basedOn w:val="a0"/>
    <w:link w:val="ac"/>
    <w:uiPriority w:val="99"/>
    <w:locked/>
    <w:rsid w:val="00630AC4"/>
    <w:rPr>
      <w:rFonts w:cs="Times New Roman"/>
      <w:color w:val="000000"/>
    </w:rPr>
  </w:style>
  <w:style w:type="paragraph" w:styleId="ae">
    <w:name w:val="No Spacing"/>
    <w:uiPriority w:val="1"/>
    <w:qFormat/>
    <w:rsid w:val="008573EC"/>
    <w:rPr>
      <w:rFonts w:ascii="Calibri" w:hAnsi="Calibri" w:cs="Times New Roman"/>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icrosoft Sans Serif" w:eastAsia="Times New Roman" w:hAnsi="Microsoft Sans Serif" w:cs="Microsoft Sans Serif"/>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color w:val="000000"/>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rFonts w:cs="Times New Roman"/>
      <w:color w:val="0066CC"/>
      <w:u w:val="single"/>
    </w:rPr>
  </w:style>
  <w:style w:type="character" w:customStyle="1" w:styleId="a4">
    <w:name w:val="Сноска_"/>
    <w:basedOn w:val="a0"/>
    <w:link w:val="1"/>
    <w:uiPriority w:val="99"/>
    <w:locked/>
    <w:rPr>
      <w:rFonts w:ascii="Times New Roman" w:hAnsi="Times New Roman" w:cs="Times New Roman"/>
      <w:sz w:val="20"/>
      <w:szCs w:val="20"/>
      <w:u w:val="none"/>
    </w:rPr>
  </w:style>
  <w:style w:type="character" w:customStyle="1" w:styleId="a5">
    <w:name w:val="Сноска"/>
    <w:basedOn w:val="a4"/>
    <w:uiPriority w:val="99"/>
    <w:rPr>
      <w:rFonts w:ascii="Times New Roman" w:hAnsi="Times New Roman" w:cs="Times New Roman"/>
      <w:sz w:val="20"/>
      <w:szCs w:val="20"/>
      <w:u w:val="none"/>
    </w:rPr>
  </w:style>
  <w:style w:type="character" w:customStyle="1" w:styleId="3">
    <w:name w:val="Основной текст (3)_"/>
    <w:basedOn w:val="a0"/>
    <w:link w:val="30"/>
    <w:uiPriority w:val="99"/>
    <w:locked/>
    <w:rPr>
      <w:rFonts w:ascii="Times New Roman" w:hAnsi="Times New Roman" w:cs="Times New Roman"/>
      <w:b/>
      <w:bCs/>
      <w:sz w:val="28"/>
      <w:szCs w:val="28"/>
      <w:u w:val="none"/>
    </w:rPr>
  </w:style>
  <w:style w:type="character" w:customStyle="1" w:styleId="2">
    <w:name w:val="Заголовок №2_"/>
    <w:basedOn w:val="a0"/>
    <w:link w:val="20"/>
    <w:uiPriority w:val="99"/>
    <w:locked/>
    <w:rPr>
      <w:rFonts w:ascii="Times New Roman" w:hAnsi="Times New Roman" w:cs="Times New Roman"/>
      <w:b/>
      <w:bCs/>
      <w:sz w:val="28"/>
      <w:szCs w:val="28"/>
      <w:u w:val="none"/>
    </w:rPr>
  </w:style>
  <w:style w:type="character" w:customStyle="1" w:styleId="4">
    <w:name w:val="Основной текст (4)_"/>
    <w:basedOn w:val="a0"/>
    <w:link w:val="40"/>
    <w:uiPriority w:val="99"/>
    <w:locked/>
    <w:rPr>
      <w:rFonts w:ascii="Times New Roman" w:hAnsi="Times New Roman" w:cs="Times New Roman"/>
      <w:i/>
      <w:iCs/>
      <w:sz w:val="16"/>
      <w:szCs w:val="16"/>
      <w:u w:val="none"/>
    </w:rPr>
  </w:style>
  <w:style w:type="character" w:customStyle="1" w:styleId="21">
    <w:name w:val="Основной текст (2)_"/>
    <w:basedOn w:val="a0"/>
    <w:link w:val="210"/>
    <w:uiPriority w:val="99"/>
    <w:locked/>
    <w:rPr>
      <w:rFonts w:ascii="Times New Roman" w:hAnsi="Times New Roman" w:cs="Times New Roman"/>
      <w:sz w:val="26"/>
      <w:szCs w:val="26"/>
      <w:u w:val="none"/>
    </w:rPr>
  </w:style>
  <w:style w:type="character" w:customStyle="1" w:styleId="5">
    <w:name w:val="Основной текст (5)_"/>
    <w:basedOn w:val="a0"/>
    <w:link w:val="50"/>
    <w:uiPriority w:val="99"/>
    <w:locked/>
    <w:rPr>
      <w:rFonts w:ascii="Times New Roman" w:hAnsi="Times New Roman" w:cs="Times New Roman"/>
      <w:i/>
      <w:iCs/>
      <w:sz w:val="20"/>
      <w:szCs w:val="20"/>
      <w:u w:val="none"/>
    </w:rPr>
  </w:style>
  <w:style w:type="character" w:customStyle="1" w:styleId="a6">
    <w:name w:val="Колонтитул_"/>
    <w:basedOn w:val="a0"/>
    <w:link w:val="10"/>
    <w:uiPriority w:val="99"/>
    <w:locked/>
    <w:rPr>
      <w:rFonts w:ascii="Times New Roman" w:hAnsi="Times New Roman" w:cs="Times New Roman"/>
      <w:sz w:val="21"/>
      <w:szCs w:val="21"/>
      <w:u w:val="none"/>
    </w:rPr>
  </w:style>
  <w:style w:type="character" w:customStyle="1" w:styleId="a7">
    <w:name w:val="Колонтитул"/>
    <w:basedOn w:val="a6"/>
    <w:uiPriority w:val="99"/>
    <w:rPr>
      <w:rFonts w:ascii="Times New Roman" w:hAnsi="Times New Roman" w:cs="Times New Roman"/>
      <w:sz w:val="21"/>
      <w:szCs w:val="21"/>
      <w:u w:val="none"/>
    </w:rPr>
  </w:style>
  <w:style w:type="character" w:customStyle="1" w:styleId="22">
    <w:name w:val="Основной текст (2) + Курсив"/>
    <w:basedOn w:val="21"/>
    <w:uiPriority w:val="99"/>
    <w:rPr>
      <w:rFonts w:ascii="Times New Roman" w:hAnsi="Times New Roman" w:cs="Times New Roman"/>
      <w:i/>
      <w:iCs/>
      <w:sz w:val="26"/>
      <w:szCs w:val="26"/>
      <w:u w:val="none"/>
    </w:rPr>
  </w:style>
  <w:style w:type="character" w:customStyle="1" w:styleId="6">
    <w:name w:val="Основной текст (6)_"/>
    <w:basedOn w:val="a0"/>
    <w:link w:val="60"/>
    <w:uiPriority w:val="99"/>
    <w:locked/>
    <w:rPr>
      <w:rFonts w:ascii="Times New Roman" w:hAnsi="Times New Roman" w:cs="Times New Roman"/>
      <w:i/>
      <w:iCs/>
      <w:sz w:val="26"/>
      <w:szCs w:val="26"/>
      <w:u w:val="none"/>
    </w:rPr>
  </w:style>
  <w:style w:type="character" w:customStyle="1" w:styleId="61">
    <w:name w:val="Основной текст (6) + Не курсив"/>
    <w:basedOn w:val="6"/>
    <w:uiPriority w:val="99"/>
    <w:rPr>
      <w:rFonts w:ascii="Times New Roman" w:hAnsi="Times New Roman" w:cs="Times New Roman"/>
      <w:i w:val="0"/>
      <w:iCs w:val="0"/>
      <w:sz w:val="26"/>
      <w:szCs w:val="26"/>
      <w:u w:val="none"/>
    </w:rPr>
  </w:style>
  <w:style w:type="character" w:customStyle="1" w:styleId="7">
    <w:name w:val="Основной текст (7)_"/>
    <w:basedOn w:val="a0"/>
    <w:link w:val="70"/>
    <w:uiPriority w:val="99"/>
    <w:locked/>
    <w:rPr>
      <w:rFonts w:ascii="Times New Roman" w:hAnsi="Times New Roman" w:cs="Times New Roman"/>
      <w:i/>
      <w:iCs/>
      <w:sz w:val="18"/>
      <w:szCs w:val="18"/>
      <w:u w:val="none"/>
    </w:rPr>
  </w:style>
  <w:style w:type="character" w:customStyle="1" w:styleId="71">
    <w:name w:val="Основной текст (7) + Не курсив"/>
    <w:basedOn w:val="7"/>
    <w:uiPriority w:val="99"/>
    <w:rPr>
      <w:rFonts w:ascii="Times New Roman" w:hAnsi="Times New Roman" w:cs="Times New Roman"/>
      <w:i w:val="0"/>
      <w:iCs w:val="0"/>
      <w:sz w:val="18"/>
      <w:szCs w:val="18"/>
      <w:u w:val="none"/>
    </w:rPr>
  </w:style>
  <w:style w:type="character" w:customStyle="1" w:styleId="2Candara">
    <w:name w:val="Основной текст (2) + Candara"/>
    <w:aliases w:val="Интервал -2 pt"/>
    <w:basedOn w:val="21"/>
    <w:uiPriority w:val="99"/>
    <w:rPr>
      <w:rFonts w:ascii="Candara" w:hAnsi="Candara" w:cs="Candara"/>
      <w:spacing w:val="-50"/>
      <w:sz w:val="26"/>
      <w:szCs w:val="26"/>
      <w:u w:val="none"/>
    </w:rPr>
  </w:style>
  <w:style w:type="character" w:customStyle="1" w:styleId="14pt">
    <w:name w:val="Колонтитул + 14 pt"/>
    <w:basedOn w:val="a6"/>
    <w:uiPriority w:val="99"/>
    <w:rPr>
      <w:rFonts w:ascii="Times New Roman" w:hAnsi="Times New Roman" w:cs="Times New Roman"/>
      <w:sz w:val="28"/>
      <w:szCs w:val="28"/>
      <w:u w:val="none"/>
    </w:rPr>
  </w:style>
  <w:style w:type="character" w:customStyle="1" w:styleId="23">
    <w:name w:val="Основной текст (2)"/>
    <w:basedOn w:val="21"/>
    <w:uiPriority w:val="99"/>
    <w:rPr>
      <w:rFonts w:ascii="Times New Roman" w:hAnsi="Times New Roman" w:cs="Times New Roman"/>
      <w:sz w:val="26"/>
      <w:szCs w:val="26"/>
      <w:u w:val="single"/>
    </w:rPr>
  </w:style>
  <w:style w:type="character" w:customStyle="1" w:styleId="2Exact">
    <w:name w:val="Основной текст (2) Exact"/>
    <w:basedOn w:val="a0"/>
    <w:uiPriority w:val="99"/>
    <w:rPr>
      <w:rFonts w:ascii="Times New Roman" w:hAnsi="Times New Roman" w:cs="Times New Roman"/>
      <w:sz w:val="26"/>
      <w:szCs w:val="26"/>
      <w:u w:val="none"/>
    </w:rPr>
  </w:style>
  <w:style w:type="character" w:customStyle="1" w:styleId="1Exact">
    <w:name w:val="Заголовок №1 Exact"/>
    <w:basedOn w:val="a0"/>
    <w:link w:val="11"/>
    <w:uiPriority w:val="99"/>
    <w:locked/>
    <w:rPr>
      <w:rFonts w:ascii="Arial" w:hAnsi="Arial" w:cs="Arial"/>
      <w:sz w:val="28"/>
      <w:szCs w:val="28"/>
      <w:u w:val="none"/>
    </w:rPr>
  </w:style>
  <w:style w:type="character" w:customStyle="1" w:styleId="8">
    <w:name w:val="Основной текст (8)_"/>
    <w:basedOn w:val="a0"/>
    <w:link w:val="80"/>
    <w:uiPriority w:val="99"/>
    <w:locked/>
    <w:rPr>
      <w:rFonts w:ascii="Times New Roman" w:hAnsi="Times New Roman" w:cs="Times New Roman"/>
      <w:b/>
      <w:bCs/>
      <w:u w:val="none"/>
    </w:rPr>
  </w:style>
  <w:style w:type="character" w:customStyle="1" w:styleId="9">
    <w:name w:val="Основной текст (9)_"/>
    <w:basedOn w:val="a0"/>
    <w:link w:val="90"/>
    <w:uiPriority w:val="99"/>
    <w:locked/>
    <w:rPr>
      <w:rFonts w:ascii="Times New Roman" w:hAnsi="Times New Roman" w:cs="Times New Roman"/>
      <w:sz w:val="18"/>
      <w:szCs w:val="18"/>
      <w:u w:val="none"/>
    </w:rPr>
  </w:style>
  <w:style w:type="character" w:customStyle="1" w:styleId="100">
    <w:name w:val="Основной текст (10)_"/>
    <w:basedOn w:val="a0"/>
    <w:link w:val="101"/>
    <w:uiPriority w:val="99"/>
    <w:locked/>
    <w:rPr>
      <w:rFonts w:ascii="Times New Roman" w:hAnsi="Times New Roman" w:cs="Times New Roman"/>
      <w:sz w:val="22"/>
      <w:szCs w:val="22"/>
      <w:u w:val="none"/>
    </w:rPr>
  </w:style>
  <w:style w:type="character" w:customStyle="1" w:styleId="211pt">
    <w:name w:val="Основной текст (2) + 11 pt"/>
    <w:basedOn w:val="21"/>
    <w:uiPriority w:val="99"/>
    <w:rPr>
      <w:rFonts w:ascii="Times New Roman" w:hAnsi="Times New Roman" w:cs="Times New Roman"/>
      <w:sz w:val="22"/>
      <w:szCs w:val="22"/>
      <w:u w:val="none"/>
    </w:rPr>
  </w:style>
  <w:style w:type="character" w:customStyle="1" w:styleId="a8">
    <w:name w:val="Подпись к таблице_"/>
    <w:basedOn w:val="a0"/>
    <w:link w:val="12"/>
    <w:uiPriority w:val="99"/>
    <w:locked/>
    <w:rPr>
      <w:rFonts w:ascii="Times New Roman" w:hAnsi="Times New Roman" w:cs="Times New Roman"/>
      <w:b/>
      <w:bCs/>
      <w:u w:val="none"/>
    </w:rPr>
  </w:style>
  <w:style w:type="character" w:customStyle="1" w:styleId="2Exact0">
    <w:name w:val="Подпись к таблице (2) Exact"/>
    <w:basedOn w:val="a0"/>
    <w:uiPriority w:val="99"/>
    <w:rPr>
      <w:rFonts w:ascii="Times New Roman" w:hAnsi="Times New Roman" w:cs="Times New Roman"/>
      <w:sz w:val="22"/>
      <w:szCs w:val="22"/>
      <w:u w:val="none"/>
    </w:rPr>
  </w:style>
  <w:style w:type="character" w:customStyle="1" w:styleId="211pt1">
    <w:name w:val="Основной текст (2) + 11 pt1"/>
    <w:basedOn w:val="21"/>
    <w:uiPriority w:val="99"/>
    <w:rPr>
      <w:rFonts w:ascii="Times New Roman" w:hAnsi="Times New Roman" w:cs="Times New Roman"/>
      <w:sz w:val="22"/>
      <w:szCs w:val="22"/>
      <w:u w:val="none"/>
    </w:rPr>
  </w:style>
  <w:style w:type="character" w:customStyle="1" w:styleId="210pt">
    <w:name w:val="Основной текст (2) + 10 pt"/>
    <w:aliases w:val="Курсив"/>
    <w:basedOn w:val="21"/>
    <w:uiPriority w:val="99"/>
    <w:rPr>
      <w:rFonts w:ascii="Times New Roman" w:hAnsi="Times New Roman" w:cs="Times New Roman"/>
      <w:i/>
      <w:iCs/>
      <w:sz w:val="20"/>
      <w:szCs w:val="20"/>
      <w:u w:val="none"/>
    </w:rPr>
  </w:style>
  <w:style w:type="character" w:customStyle="1" w:styleId="11Exact">
    <w:name w:val="Основной текст (11) Exact"/>
    <w:basedOn w:val="a0"/>
    <w:link w:val="110"/>
    <w:uiPriority w:val="99"/>
    <w:locked/>
    <w:rPr>
      <w:rFonts w:ascii="Times New Roman" w:hAnsi="Times New Roman" w:cs="Times New Roman"/>
      <w:b/>
      <w:bCs/>
      <w:sz w:val="14"/>
      <w:szCs w:val="14"/>
      <w:u w:val="none"/>
    </w:rPr>
  </w:style>
  <w:style w:type="character" w:customStyle="1" w:styleId="10Exact">
    <w:name w:val="Основной текст (10) Exact"/>
    <w:basedOn w:val="a0"/>
    <w:uiPriority w:val="99"/>
    <w:rPr>
      <w:rFonts w:ascii="Times New Roman" w:hAnsi="Times New Roman" w:cs="Times New Roman"/>
      <w:sz w:val="22"/>
      <w:szCs w:val="22"/>
      <w:u w:val="none"/>
    </w:rPr>
  </w:style>
  <w:style w:type="character" w:customStyle="1" w:styleId="12pt">
    <w:name w:val="Колонтитул + 12 pt"/>
    <w:basedOn w:val="a6"/>
    <w:uiPriority w:val="99"/>
    <w:rPr>
      <w:rFonts w:ascii="Times New Roman" w:hAnsi="Times New Roman" w:cs="Times New Roman"/>
      <w:sz w:val="24"/>
      <w:szCs w:val="24"/>
      <w:u w:val="none"/>
    </w:rPr>
  </w:style>
  <w:style w:type="character" w:customStyle="1" w:styleId="a9">
    <w:name w:val="Подпись к таблице"/>
    <w:basedOn w:val="a8"/>
    <w:uiPriority w:val="99"/>
    <w:rPr>
      <w:rFonts w:ascii="Times New Roman" w:hAnsi="Times New Roman" w:cs="Times New Roman"/>
      <w:b/>
      <w:bCs/>
      <w:u w:val="single"/>
    </w:rPr>
  </w:style>
  <w:style w:type="character" w:customStyle="1" w:styleId="24">
    <w:name w:val="Подпись к таблице (2)_"/>
    <w:basedOn w:val="a0"/>
    <w:link w:val="211"/>
    <w:uiPriority w:val="99"/>
    <w:locked/>
    <w:rPr>
      <w:rFonts w:ascii="Times New Roman" w:hAnsi="Times New Roman" w:cs="Times New Roman"/>
      <w:sz w:val="22"/>
      <w:szCs w:val="22"/>
      <w:u w:val="none"/>
    </w:rPr>
  </w:style>
  <w:style w:type="character" w:customStyle="1" w:styleId="25">
    <w:name w:val="Подпись к таблице (2)"/>
    <w:basedOn w:val="24"/>
    <w:uiPriority w:val="99"/>
    <w:rPr>
      <w:rFonts w:ascii="Times New Roman" w:hAnsi="Times New Roman" w:cs="Times New Roman"/>
      <w:sz w:val="22"/>
      <w:szCs w:val="22"/>
      <w:u w:val="single"/>
    </w:rPr>
  </w:style>
  <w:style w:type="paragraph" w:customStyle="1" w:styleId="1">
    <w:name w:val="Сноска1"/>
    <w:basedOn w:val="a"/>
    <w:link w:val="a4"/>
    <w:uiPriority w:val="99"/>
    <w:pPr>
      <w:shd w:val="clear" w:color="auto" w:fill="FFFFFF"/>
      <w:spacing w:line="240" w:lineRule="atLeast"/>
    </w:pPr>
    <w:rPr>
      <w:rFonts w:ascii="Times New Roman" w:hAnsi="Times New Roman" w:cs="Times New Roman"/>
      <w:color w:val="auto"/>
      <w:sz w:val="20"/>
      <w:szCs w:val="20"/>
    </w:rPr>
  </w:style>
  <w:style w:type="paragraph" w:customStyle="1" w:styleId="30">
    <w:name w:val="Основной текст (3)"/>
    <w:basedOn w:val="a"/>
    <w:link w:val="3"/>
    <w:uiPriority w:val="99"/>
    <w:pPr>
      <w:shd w:val="clear" w:color="auto" w:fill="FFFFFF"/>
      <w:spacing w:line="322" w:lineRule="exact"/>
    </w:pPr>
    <w:rPr>
      <w:rFonts w:ascii="Times New Roman" w:hAnsi="Times New Roman" w:cs="Times New Roman"/>
      <w:b/>
      <w:bCs/>
      <w:color w:val="auto"/>
      <w:sz w:val="28"/>
      <w:szCs w:val="28"/>
    </w:rPr>
  </w:style>
  <w:style w:type="paragraph" w:customStyle="1" w:styleId="20">
    <w:name w:val="Заголовок №2"/>
    <w:basedOn w:val="a"/>
    <w:link w:val="2"/>
    <w:uiPriority w:val="99"/>
    <w:pPr>
      <w:shd w:val="clear" w:color="auto" w:fill="FFFFFF"/>
      <w:spacing w:after="180" w:line="322" w:lineRule="exact"/>
      <w:ind w:hanging="2160"/>
      <w:jc w:val="center"/>
      <w:outlineLvl w:val="1"/>
    </w:pPr>
    <w:rPr>
      <w:rFonts w:ascii="Times New Roman" w:hAnsi="Times New Roman" w:cs="Times New Roman"/>
      <w:b/>
      <w:bCs/>
      <w:color w:val="auto"/>
      <w:sz w:val="28"/>
      <w:szCs w:val="28"/>
    </w:rPr>
  </w:style>
  <w:style w:type="paragraph" w:customStyle="1" w:styleId="40">
    <w:name w:val="Основной текст (4)"/>
    <w:basedOn w:val="a"/>
    <w:link w:val="4"/>
    <w:uiPriority w:val="99"/>
    <w:pPr>
      <w:shd w:val="clear" w:color="auto" w:fill="FFFFFF"/>
      <w:spacing w:before="180" w:after="420" w:line="240" w:lineRule="atLeast"/>
    </w:pPr>
    <w:rPr>
      <w:rFonts w:ascii="Times New Roman" w:hAnsi="Times New Roman" w:cs="Times New Roman"/>
      <w:i/>
      <w:iCs/>
      <w:color w:val="auto"/>
      <w:sz w:val="16"/>
      <w:szCs w:val="16"/>
    </w:rPr>
  </w:style>
  <w:style w:type="paragraph" w:customStyle="1" w:styleId="210">
    <w:name w:val="Основной текст (2)1"/>
    <w:basedOn w:val="a"/>
    <w:link w:val="21"/>
    <w:uiPriority w:val="99"/>
    <w:pPr>
      <w:shd w:val="clear" w:color="auto" w:fill="FFFFFF"/>
      <w:spacing w:before="420" w:after="180" w:line="322" w:lineRule="exact"/>
      <w:jc w:val="both"/>
    </w:pPr>
    <w:rPr>
      <w:rFonts w:ascii="Times New Roman" w:hAnsi="Times New Roman" w:cs="Times New Roman"/>
      <w:color w:val="auto"/>
      <w:sz w:val="26"/>
      <w:szCs w:val="26"/>
    </w:rPr>
  </w:style>
  <w:style w:type="paragraph" w:customStyle="1" w:styleId="50">
    <w:name w:val="Основной текст (5)"/>
    <w:basedOn w:val="a"/>
    <w:link w:val="5"/>
    <w:uiPriority w:val="99"/>
    <w:pPr>
      <w:shd w:val="clear" w:color="auto" w:fill="FFFFFF"/>
      <w:spacing w:before="180" w:after="60" w:line="240" w:lineRule="atLeast"/>
    </w:pPr>
    <w:rPr>
      <w:rFonts w:ascii="Times New Roman" w:hAnsi="Times New Roman" w:cs="Times New Roman"/>
      <w:i/>
      <w:iCs/>
      <w:color w:val="auto"/>
      <w:sz w:val="20"/>
      <w:szCs w:val="20"/>
    </w:rPr>
  </w:style>
  <w:style w:type="paragraph" w:customStyle="1" w:styleId="10">
    <w:name w:val="Колонтитул1"/>
    <w:basedOn w:val="a"/>
    <w:link w:val="a6"/>
    <w:uiPriority w:val="99"/>
    <w:pPr>
      <w:shd w:val="clear" w:color="auto" w:fill="FFFFFF"/>
      <w:spacing w:line="240" w:lineRule="atLeast"/>
    </w:pPr>
    <w:rPr>
      <w:rFonts w:ascii="Times New Roman" w:hAnsi="Times New Roman" w:cs="Times New Roman"/>
      <w:color w:val="auto"/>
      <w:sz w:val="21"/>
      <w:szCs w:val="21"/>
    </w:rPr>
  </w:style>
  <w:style w:type="paragraph" w:customStyle="1" w:styleId="60">
    <w:name w:val="Основной текст (6)"/>
    <w:basedOn w:val="a"/>
    <w:link w:val="6"/>
    <w:uiPriority w:val="99"/>
    <w:pPr>
      <w:shd w:val="clear" w:color="auto" w:fill="FFFFFF"/>
      <w:spacing w:line="322" w:lineRule="exact"/>
      <w:jc w:val="both"/>
    </w:pPr>
    <w:rPr>
      <w:rFonts w:ascii="Times New Roman" w:hAnsi="Times New Roman" w:cs="Times New Roman"/>
      <w:i/>
      <w:iCs/>
      <w:color w:val="auto"/>
      <w:sz w:val="26"/>
      <w:szCs w:val="26"/>
    </w:rPr>
  </w:style>
  <w:style w:type="paragraph" w:customStyle="1" w:styleId="70">
    <w:name w:val="Основной текст (7)"/>
    <w:basedOn w:val="a"/>
    <w:link w:val="7"/>
    <w:uiPriority w:val="99"/>
    <w:pPr>
      <w:shd w:val="clear" w:color="auto" w:fill="FFFFFF"/>
      <w:spacing w:before="180" w:line="240" w:lineRule="atLeast"/>
      <w:jc w:val="both"/>
    </w:pPr>
    <w:rPr>
      <w:rFonts w:ascii="Times New Roman" w:hAnsi="Times New Roman" w:cs="Times New Roman"/>
      <w:i/>
      <w:iCs/>
      <w:color w:val="auto"/>
      <w:sz w:val="18"/>
      <w:szCs w:val="18"/>
    </w:rPr>
  </w:style>
  <w:style w:type="paragraph" w:customStyle="1" w:styleId="11">
    <w:name w:val="Заголовок №1"/>
    <w:basedOn w:val="a"/>
    <w:link w:val="1Exact"/>
    <w:uiPriority w:val="99"/>
    <w:pPr>
      <w:shd w:val="clear" w:color="auto" w:fill="FFFFFF"/>
      <w:spacing w:after="120" w:line="240" w:lineRule="atLeast"/>
      <w:outlineLvl w:val="0"/>
    </w:pPr>
    <w:rPr>
      <w:rFonts w:ascii="Arial" w:hAnsi="Arial" w:cs="Arial"/>
      <w:color w:val="auto"/>
      <w:sz w:val="28"/>
      <w:szCs w:val="28"/>
    </w:rPr>
  </w:style>
  <w:style w:type="paragraph" w:customStyle="1" w:styleId="80">
    <w:name w:val="Основной текст (8)"/>
    <w:basedOn w:val="a"/>
    <w:link w:val="8"/>
    <w:uiPriority w:val="99"/>
    <w:pPr>
      <w:shd w:val="clear" w:color="auto" w:fill="FFFFFF"/>
      <w:spacing w:before="360" w:after="360" w:line="240" w:lineRule="atLeast"/>
    </w:pPr>
    <w:rPr>
      <w:rFonts w:ascii="Times New Roman" w:hAnsi="Times New Roman" w:cs="Times New Roman"/>
      <w:b/>
      <w:bCs/>
      <w:color w:val="auto"/>
    </w:rPr>
  </w:style>
  <w:style w:type="paragraph" w:customStyle="1" w:styleId="90">
    <w:name w:val="Основной текст (9)"/>
    <w:basedOn w:val="a"/>
    <w:link w:val="9"/>
    <w:uiPriority w:val="99"/>
    <w:pPr>
      <w:shd w:val="clear" w:color="auto" w:fill="FFFFFF"/>
      <w:spacing w:before="360" w:after="60" w:line="240" w:lineRule="atLeast"/>
      <w:jc w:val="both"/>
    </w:pPr>
    <w:rPr>
      <w:rFonts w:ascii="Times New Roman" w:hAnsi="Times New Roman" w:cs="Times New Roman"/>
      <w:color w:val="auto"/>
      <w:sz w:val="18"/>
      <w:szCs w:val="18"/>
    </w:rPr>
  </w:style>
  <w:style w:type="paragraph" w:customStyle="1" w:styleId="101">
    <w:name w:val="Основной текст (10)"/>
    <w:basedOn w:val="a"/>
    <w:link w:val="100"/>
    <w:uiPriority w:val="99"/>
    <w:pPr>
      <w:shd w:val="clear" w:color="auto" w:fill="FFFFFF"/>
      <w:spacing w:before="900" w:after="360" w:line="240" w:lineRule="atLeast"/>
    </w:pPr>
    <w:rPr>
      <w:rFonts w:ascii="Times New Roman" w:hAnsi="Times New Roman" w:cs="Times New Roman"/>
      <w:color w:val="auto"/>
      <w:sz w:val="22"/>
      <w:szCs w:val="22"/>
    </w:rPr>
  </w:style>
  <w:style w:type="paragraph" w:customStyle="1" w:styleId="12">
    <w:name w:val="Подпись к таблице1"/>
    <w:basedOn w:val="a"/>
    <w:link w:val="a8"/>
    <w:uiPriority w:val="99"/>
    <w:pPr>
      <w:shd w:val="clear" w:color="auto" w:fill="FFFFFF"/>
      <w:spacing w:line="240" w:lineRule="atLeast"/>
    </w:pPr>
    <w:rPr>
      <w:rFonts w:ascii="Times New Roman" w:hAnsi="Times New Roman" w:cs="Times New Roman"/>
      <w:b/>
      <w:bCs/>
      <w:color w:val="auto"/>
    </w:rPr>
  </w:style>
  <w:style w:type="paragraph" w:customStyle="1" w:styleId="211">
    <w:name w:val="Подпись к таблице (2)1"/>
    <w:basedOn w:val="a"/>
    <w:link w:val="24"/>
    <w:uiPriority w:val="99"/>
    <w:pPr>
      <w:shd w:val="clear" w:color="auto" w:fill="FFFFFF"/>
      <w:spacing w:line="240" w:lineRule="atLeast"/>
    </w:pPr>
    <w:rPr>
      <w:rFonts w:ascii="Times New Roman" w:hAnsi="Times New Roman" w:cs="Times New Roman"/>
      <w:color w:val="auto"/>
      <w:sz w:val="22"/>
      <w:szCs w:val="22"/>
    </w:rPr>
  </w:style>
  <w:style w:type="paragraph" w:customStyle="1" w:styleId="110">
    <w:name w:val="Основной текст (11)"/>
    <w:basedOn w:val="a"/>
    <w:link w:val="11Exact"/>
    <w:uiPriority w:val="99"/>
    <w:pPr>
      <w:shd w:val="clear" w:color="auto" w:fill="FFFFFF"/>
      <w:spacing w:line="240" w:lineRule="atLeast"/>
    </w:pPr>
    <w:rPr>
      <w:rFonts w:ascii="Times New Roman" w:hAnsi="Times New Roman" w:cs="Times New Roman"/>
      <w:b/>
      <w:bCs/>
      <w:color w:val="auto"/>
      <w:sz w:val="14"/>
      <w:szCs w:val="14"/>
    </w:rPr>
  </w:style>
  <w:style w:type="paragraph" w:styleId="aa">
    <w:name w:val="header"/>
    <w:basedOn w:val="a"/>
    <w:link w:val="ab"/>
    <w:uiPriority w:val="99"/>
    <w:unhideWhenUsed/>
    <w:rsid w:val="00630AC4"/>
    <w:pPr>
      <w:tabs>
        <w:tab w:val="center" w:pos="4677"/>
        <w:tab w:val="right" w:pos="9355"/>
      </w:tabs>
    </w:pPr>
  </w:style>
  <w:style w:type="character" w:customStyle="1" w:styleId="ab">
    <w:name w:val="Верхний колонтитул Знак"/>
    <w:basedOn w:val="a0"/>
    <w:link w:val="aa"/>
    <w:uiPriority w:val="99"/>
    <w:locked/>
    <w:rsid w:val="00630AC4"/>
    <w:rPr>
      <w:rFonts w:cs="Times New Roman"/>
      <w:color w:val="000000"/>
    </w:rPr>
  </w:style>
  <w:style w:type="paragraph" w:styleId="ac">
    <w:name w:val="footer"/>
    <w:basedOn w:val="a"/>
    <w:link w:val="ad"/>
    <w:uiPriority w:val="99"/>
    <w:unhideWhenUsed/>
    <w:rsid w:val="00630AC4"/>
    <w:pPr>
      <w:tabs>
        <w:tab w:val="center" w:pos="4677"/>
        <w:tab w:val="right" w:pos="9355"/>
      </w:tabs>
    </w:pPr>
  </w:style>
  <w:style w:type="character" w:customStyle="1" w:styleId="ad">
    <w:name w:val="Нижний колонтитул Знак"/>
    <w:basedOn w:val="a0"/>
    <w:link w:val="ac"/>
    <w:uiPriority w:val="99"/>
    <w:locked/>
    <w:rsid w:val="00630AC4"/>
    <w:rPr>
      <w:rFonts w:cs="Times New Roman"/>
      <w:color w:val="000000"/>
    </w:rPr>
  </w:style>
  <w:style w:type="paragraph" w:styleId="ae">
    <w:name w:val="No Spacing"/>
    <w:uiPriority w:val="1"/>
    <w:qFormat/>
    <w:rsid w:val="008573EC"/>
    <w:rPr>
      <w:rFonts w:ascii="Calibri" w:hAnsi="Calibri"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yperlink" Target="https://mail.yandex.ru/re.jsx?h=a,1xRBgLW1V-0r5fpgfIvRbg&amp;l=aHR0cDovL2NoZWtob3Zza29lLnJ1Lw"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10799</Words>
  <Characters>61560</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Володенко Виктория Сергеевна</dc:creator>
  <cp:lastModifiedBy>AlpUfa</cp:lastModifiedBy>
  <cp:revision>2</cp:revision>
  <dcterms:created xsi:type="dcterms:W3CDTF">2022-12-05T12:50:00Z</dcterms:created>
  <dcterms:modified xsi:type="dcterms:W3CDTF">2022-12-05T12:50:00Z</dcterms:modified>
</cp:coreProperties>
</file>