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09" w:rsidRPr="00FB2EC0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Style w:val="2"/>
        </w:rPr>
        <w:t xml:space="preserve"> </w:t>
      </w:r>
      <w:r w:rsidRPr="00FB2EC0">
        <w:rPr>
          <w:rFonts w:ascii="Times New Roman" w:hAnsi="Times New Roman"/>
          <w:b/>
          <w:color w:val="auto"/>
          <w:sz w:val="28"/>
          <w:szCs w:val="28"/>
        </w:rPr>
        <w:t>0</w:t>
      </w:r>
      <w:r w:rsidR="00D15C76" w:rsidRPr="00FB2EC0">
        <w:rPr>
          <w:rFonts w:ascii="Times New Roman" w:hAnsi="Times New Roman"/>
          <w:b/>
          <w:color w:val="auto"/>
          <w:sz w:val="28"/>
          <w:szCs w:val="28"/>
        </w:rPr>
        <w:t>1</w:t>
      </w:r>
      <w:r w:rsidRPr="00FB2EC0">
        <w:rPr>
          <w:rFonts w:ascii="Times New Roman" w:hAnsi="Times New Roman"/>
          <w:b/>
          <w:color w:val="auto"/>
          <w:sz w:val="28"/>
          <w:szCs w:val="28"/>
        </w:rPr>
        <w:t>.</w:t>
      </w:r>
      <w:r w:rsidR="00D15C76" w:rsidRPr="00FB2EC0">
        <w:rPr>
          <w:rFonts w:ascii="Times New Roman" w:hAnsi="Times New Roman"/>
          <w:b/>
          <w:color w:val="auto"/>
          <w:sz w:val="28"/>
          <w:szCs w:val="28"/>
        </w:rPr>
        <w:t>11</w:t>
      </w:r>
      <w:r w:rsidRPr="00FB2EC0">
        <w:rPr>
          <w:rFonts w:ascii="Times New Roman" w:hAnsi="Times New Roman"/>
          <w:b/>
          <w:color w:val="auto"/>
          <w:sz w:val="28"/>
          <w:szCs w:val="28"/>
        </w:rPr>
        <w:t>.2022 г. №</w:t>
      </w:r>
      <w:r w:rsidR="006E6608">
        <w:rPr>
          <w:rFonts w:ascii="Times New Roman" w:hAnsi="Times New Roman"/>
          <w:b/>
          <w:color w:val="auto"/>
          <w:sz w:val="28"/>
          <w:szCs w:val="28"/>
        </w:rPr>
        <w:t>72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НИЖНЕУДИНСКИЙ МУНИЦИПАЛЬНЫЙ РАЙОН</w:t>
      </w:r>
    </w:p>
    <w:p w:rsidR="00C62909" w:rsidRPr="0069126F" w:rsidRDefault="00D15C76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ЧЕХОВ</w:t>
      </w:r>
      <w:r w:rsidR="00C62909" w:rsidRPr="0069126F">
        <w:rPr>
          <w:rFonts w:ascii="Times New Roman" w:hAnsi="Times New Roman"/>
          <w:b/>
          <w:sz w:val="28"/>
          <w:szCs w:val="28"/>
        </w:rPr>
        <w:t>СКОЕ МУНИЦИПАЛЬНЕ ОБРАЗОВАНИЕ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АДМИНИСТРАЦИЯ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ПОСТАНОВЛЕНИЕ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BC3A6C" w:rsidRDefault="00C62909" w:rsidP="008F1D12">
      <w:pPr>
        <w:pStyle w:val="30"/>
        <w:shd w:val="clear" w:color="auto" w:fill="auto"/>
        <w:ind w:left="851" w:firstLine="1029"/>
        <w:jc w:val="center"/>
        <w:rPr>
          <w:kern w:val="2"/>
          <w:sz w:val="20"/>
          <w:szCs w:val="20"/>
        </w:rPr>
      </w:pPr>
      <w:r w:rsidRPr="006D24B3">
        <w:rPr>
          <w:kern w:val="2"/>
        </w:rPr>
        <w:t>ОБ УТВЕРЖДЕНИИ АДМИНИСТРАТИВНОГО РЕГЛАМЕНТА ПРЕДОСТАВЛЕНИЯ МУНИЦИПАЛЬНОЙ УСЛУГИ</w:t>
      </w:r>
      <w:r w:rsidRPr="00BC3A6C">
        <w:rPr>
          <w:b w:val="0"/>
          <w:kern w:val="2"/>
        </w:rPr>
        <w:t xml:space="preserve"> «</w:t>
      </w:r>
      <w:r w:rsidR="008F1D12">
        <w:rPr>
          <w:rStyle w:val="3"/>
          <w:b/>
          <w:bCs/>
          <w:color w:val="000000"/>
        </w:rPr>
        <w:t>ПОДГОТОВКА И УТВЕРЖДЕНИЕ ДОКУМЕНТАЦИИ ПО ПЛАНИРОВКЕ ТЕРРИТОРИИ</w:t>
      </w:r>
      <w:r>
        <w:rPr>
          <w:rStyle w:val="2d"/>
          <w:b/>
          <w:bCs/>
          <w:color w:val="000000"/>
        </w:rPr>
        <w:t xml:space="preserve">»  </w:t>
      </w:r>
      <w:r w:rsidR="008F1D12">
        <w:rPr>
          <w:rStyle w:val="2d"/>
          <w:b/>
          <w:bCs/>
          <w:color w:val="000000"/>
        </w:rPr>
        <w:t xml:space="preserve"> </w:t>
      </w:r>
    </w:p>
    <w:p w:rsidR="00C62909" w:rsidRPr="0069126F" w:rsidRDefault="008F1D12" w:rsidP="00C62909">
      <w:pPr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D1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собственностью </w:t>
      </w:r>
      <w:r w:rsidR="00D15C76">
        <w:rPr>
          <w:rFonts w:ascii="Times New Roman" w:hAnsi="Times New Roman" w:cs="Times New Roman"/>
          <w:sz w:val="28"/>
          <w:szCs w:val="28"/>
        </w:rPr>
        <w:t>Чехов</w:t>
      </w:r>
      <w:r w:rsidRPr="008F1D12">
        <w:rPr>
          <w:rFonts w:ascii="Times New Roman" w:hAnsi="Times New Roman" w:cs="Times New Roman"/>
          <w:sz w:val="28"/>
          <w:szCs w:val="28"/>
        </w:rPr>
        <w:t>ского 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="00C62909" w:rsidRPr="008F1D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>руководствуясь</w:t>
      </w:r>
      <w:r w:rsidR="00D15C76">
        <w:rPr>
          <w:rFonts w:ascii="Times New Roman" w:hAnsi="Times New Roman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>Устав</w:t>
      </w:r>
      <w:r w:rsidR="00C62909">
        <w:rPr>
          <w:rFonts w:ascii="Times New Roman" w:hAnsi="Times New Roman"/>
          <w:sz w:val="28"/>
          <w:szCs w:val="28"/>
        </w:rPr>
        <w:t>ом</w:t>
      </w:r>
      <w:r w:rsidR="00D15C76">
        <w:rPr>
          <w:rFonts w:ascii="Times New Roman" w:hAnsi="Times New Roman"/>
          <w:sz w:val="28"/>
          <w:szCs w:val="28"/>
        </w:rPr>
        <w:t xml:space="preserve"> Чехов</w:t>
      </w:r>
      <w:r w:rsidR="00C62909" w:rsidRPr="0069126F">
        <w:rPr>
          <w:rFonts w:ascii="Times New Roman" w:hAnsi="Times New Roman"/>
          <w:sz w:val="28"/>
          <w:szCs w:val="28"/>
        </w:rPr>
        <w:t xml:space="preserve">ского муниципального образования, администрация </w:t>
      </w:r>
      <w:r w:rsidR="00D15C76">
        <w:rPr>
          <w:rFonts w:ascii="Times New Roman" w:hAnsi="Times New Roman"/>
          <w:sz w:val="28"/>
          <w:szCs w:val="28"/>
        </w:rPr>
        <w:t>Чехов</w:t>
      </w:r>
      <w:r w:rsidR="00C62909" w:rsidRPr="0069126F">
        <w:rPr>
          <w:rFonts w:ascii="Times New Roman" w:hAnsi="Times New Roman"/>
          <w:sz w:val="28"/>
          <w:szCs w:val="28"/>
        </w:rPr>
        <w:t xml:space="preserve">ского муниципального образования  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305BFB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305BFB">
        <w:rPr>
          <w:rFonts w:ascii="Times New Roman" w:hAnsi="Times New Roman"/>
          <w:b/>
          <w:sz w:val="30"/>
          <w:szCs w:val="30"/>
        </w:rPr>
        <w:t>ПОСТАНОВЛЯЕТ:</w:t>
      </w:r>
    </w:p>
    <w:p w:rsidR="00C62909" w:rsidRPr="006D24B3" w:rsidRDefault="00C62909" w:rsidP="00C62909">
      <w:pPr>
        <w:pStyle w:val="30"/>
        <w:shd w:val="clear" w:color="auto" w:fill="auto"/>
        <w:ind w:left="709" w:firstLine="709"/>
        <w:jc w:val="both"/>
        <w:rPr>
          <w:b w:val="0"/>
          <w:bCs w:val="0"/>
          <w:kern w:val="2"/>
        </w:rPr>
      </w:pPr>
      <w:r w:rsidRPr="006D24B3">
        <w:rPr>
          <w:b w:val="0"/>
          <w:bCs w:val="0"/>
          <w:kern w:val="2"/>
        </w:rPr>
        <w:t xml:space="preserve">1. Утвердить административный регламент предоставления муниципальной услуги </w:t>
      </w:r>
      <w:r w:rsidRPr="006D24B3">
        <w:rPr>
          <w:bCs w:val="0"/>
          <w:kern w:val="2"/>
        </w:rPr>
        <w:t>«</w:t>
      </w:r>
      <w:r w:rsidR="008F1D12" w:rsidRPr="008F1D12">
        <w:rPr>
          <w:b w:val="0"/>
          <w:bCs w:val="0"/>
          <w:kern w:val="2"/>
        </w:rPr>
        <w:t>Подготовка и у</w:t>
      </w:r>
      <w:r w:rsidRPr="006D24B3">
        <w:rPr>
          <w:rStyle w:val="3"/>
          <w:bCs/>
          <w:color w:val="000000"/>
        </w:rPr>
        <w:t xml:space="preserve">тверждение </w:t>
      </w:r>
      <w:r w:rsidR="008F1D12">
        <w:rPr>
          <w:rStyle w:val="3"/>
          <w:bCs/>
          <w:color w:val="000000"/>
        </w:rPr>
        <w:t>документации по планировке территории</w:t>
      </w:r>
      <w:r w:rsidRPr="006D24B3">
        <w:rPr>
          <w:b w:val="0"/>
          <w:bCs w:val="0"/>
          <w:iCs/>
        </w:rPr>
        <w:t>»</w:t>
      </w:r>
      <w:r>
        <w:rPr>
          <w:b w:val="0"/>
          <w:bCs w:val="0"/>
          <w:iCs/>
        </w:rPr>
        <w:t xml:space="preserve"> </w:t>
      </w:r>
      <w:r w:rsidRPr="006D24B3">
        <w:rPr>
          <w:b w:val="0"/>
          <w:bCs w:val="0"/>
          <w:iCs/>
        </w:rPr>
        <w:t xml:space="preserve"> </w:t>
      </w:r>
      <w:r w:rsidRPr="006D24B3">
        <w:rPr>
          <w:b w:val="0"/>
          <w:bCs w:val="0"/>
          <w:kern w:val="2"/>
        </w:rPr>
        <w:t>(прилагается).</w:t>
      </w:r>
    </w:p>
    <w:p w:rsidR="00C62909" w:rsidRPr="0069126F" w:rsidRDefault="00C62909" w:rsidP="008F1D12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2.  </w:t>
      </w:r>
      <w:r w:rsidRPr="0069126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опубликования в «Вестнике </w:t>
      </w:r>
      <w:r w:rsidR="00D15C76">
        <w:rPr>
          <w:rFonts w:ascii="Times New Roman" w:hAnsi="Times New Roman"/>
          <w:sz w:val="28"/>
          <w:szCs w:val="28"/>
        </w:rPr>
        <w:t>Чехов</w:t>
      </w:r>
      <w:r w:rsidRPr="0069126F">
        <w:rPr>
          <w:rFonts w:ascii="Times New Roman" w:hAnsi="Times New Roman"/>
          <w:sz w:val="28"/>
          <w:szCs w:val="28"/>
        </w:rPr>
        <w:t xml:space="preserve">ского сельского поселения», а так же размещения на официальном сайте </w:t>
      </w:r>
      <w:r w:rsidR="00D15C76">
        <w:rPr>
          <w:rFonts w:ascii="Times New Roman" w:hAnsi="Times New Roman"/>
          <w:sz w:val="28"/>
          <w:szCs w:val="28"/>
        </w:rPr>
        <w:t>Чехов</w:t>
      </w:r>
      <w:r w:rsidRPr="0069126F">
        <w:rPr>
          <w:rFonts w:ascii="Times New Roman" w:hAnsi="Times New Roman"/>
          <w:sz w:val="28"/>
          <w:szCs w:val="28"/>
        </w:rPr>
        <w:t>ского муниципального образования в телекоммуникационной сети интернет.</w:t>
      </w: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Глава </w:t>
      </w:r>
      <w:r w:rsidR="00D15C76">
        <w:rPr>
          <w:rFonts w:ascii="Times New Roman" w:hAnsi="Times New Roman"/>
          <w:sz w:val="28"/>
          <w:szCs w:val="28"/>
        </w:rPr>
        <w:t>Чехов</w:t>
      </w:r>
      <w:r w:rsidRPr="0069126F">
        <w:rPr>
          <w:rFonts w:ascii="Times New Roman" w:hAnsi="Times New Roman"/>
          <w:sz w:val="28"/>
          <w:szCs w:val="28"/>
        </w:rPr>
        <w:t xml:space="preserve">ского  </w:t>
      </w:r>
    </w:p>
    <w:p w:rsidR="00C62909" w:rsidRDefault="00C62909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</w:p>
    <w:p w:rsidR="00C62909" w:rsidRDefault="00767825" w:rsidP="00767825">
      <w:pPr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Л.И. Кузмина</w:t>
      </w: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8F1D12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C62909" w:rsidRPr="009D295E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УТВЕР</w:t>
      </w:r>
      <w:r w:rsidR="00C62909" w:rsidRPr="009D295E">
        <w:rPr>
          <w:rFonts w:ascii="Courier New" w:hAnsi="Courier New" w:cs="Courier New"/>
          <w:kern w:val="2"/>
        </w:rPr>
        <w:t>ЖДЕН</w:t>
      </w:r>
    </w:p>
    <w:p w:rsidR="00C62909" w:rsidRPr="009D295E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Постановлением </w:t>
      </w:r>
      <w:r w:rsidRPr="009D295E">
        <w:rPr>
          <w:rFonts w:ascii="Courier New" w:hAnsi="Courier New" w:cs="Courier New"/>
          <w:bCs/>
          <w:kern w:val="2"/>
        </w:rPr>
        <w:t>администрации</w:t>
      </w:r>
    </w:p>
    <w:p w:rsidR="00C62909" w:rsidRPr="009D295E" w:rsidRDefault="00D15C76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Чехов</w:t>
      </w:r>
      <w:r w:rsidR="008F1D12">
        <w:rPr>
          <w:rFonts w:ascii="Courier New" w:hAnsi="Courier New" w:cs="Courier New"/>
          <w:bCs/>
          <w:kern w:val="2"/>
        </w:rPr>
        <w:t>ск</w:t>
      </w:r>
      <w:r w:rsidR="00C62909">
        <w:rPr>
          <w:rFonts w:ascii="Courier New" w:hAnsi="Courier New" w:cs="Courier New"/>
          <w:bCs/>
          <w:kern w:val="2"/>
        </w:rPr>
        <w:t>ого</w:t>
      </w:r>
      <w:r w:rsidR="00C62909" w:rsidRPr="009D295E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C62909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bCs/>
          <w:kern w:val="2"/>
        </w:rPr>
        <w:t>о</w:t>
      </w:r>
      <w:r w:rsidRPr="009D295E">
        <w:rPr>
          <w:rFonts w:ascii="Courier New" w:hAnsi="Courier New" w:cs="Courier New"/>
          <w:bCs/>
          <w:kern w:val="2"/>
        </w:rPr>
        <w:t>бразования</w:t>
      </w:r>
      <w:r>
        <w:rPr>
          <w:rFonts w:ascii="Courier New" w:hAnsi="Courier New" w:cs="Courier New"/>
          <w:kern w:val="2"/>
        </w:rPr>
        <w:t xml:space="preserve"> </w:t>
      </w:r>
    </w:p>
    <w:p w:rsidR="00C62909" w:rsidRPr="00946472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от </w:t>
      </w:r>
      <w:r w:rsidRPr="00FB2EC0">
        <w:rPr>
          <w:rFonts w:ascii="Courier New" w:hAnsi="Courier New" w:cs="Courier New"/>
          <w:color w:val="auto"/>
          <w:kern w:val="2"/>
        </w:rPr>
        <w:t>0</w:t>
      </w:r>
      <w:r w:rsidR="00D15C76" w:rsidRPr="00FB2EC0">
        <w:rPr>
          <w:rFonts w:ascii="Courier New" w:hAnsi="Courier New" w:cs="Courier New"/>
          <w:color w:val="auto"/>
          <w:kern w:val="2"/>
        </w:rPr>
        <w:t>1</w:t>
      </w:r>
      <w:r w:rsidRPr="00FB2EC0">
        <w:rPr>
          <w:rFonts w:ascii="Courier New" w:hAnsi="Courier New" w:cs="Courier New"/>
          <w:color w:val="auto"/>
          <w:kern w:val="2"/>
        </w:rPr>
        <w:t xml:space="preserve"> </w:t>
      </w:r>
      <w:r w:rsidR="00D15C76" w:rsidRPr="00FB2EC0">
        <w:rPr>
          <w:rFonts w:ascii="Courier New" w:hAnsi="Courier New" w:cs="Courier New"/>
          <w:color w:val="auto"/>
          <w:kern w:val="2"/>
        </w:rPr>
        <w:t>нояб</w:t>
      </w:r>
      <w:r w:rsidRPr="00FB2EC0">
        <w:rPr>
          <w:rFonts w:ascii="Courier New" w:hAnsi="Courier New" w:cs="Courier New"/>
          <w:color w:val="auto"/>
          <w:kern w:val="2"/>
        </w:rPr>
        <w:t xml:space="preserve">ря 2022г.  № </w:t>
      </w:r>
      <w:r w:rsidR="006E6608">
        <w:rPr>
          <w:rFonts w:ascii="Courier New" w:hAnsi="Courier New" w:cs="Courier New"/>
          <w:color w:val="auto"/>
          <w:kern w:val="2"/>
        </w:rPr>
        <w:t>72</w:t>
      </w:r>
    </w:p>
    <w:p w:rsidR="00C62909" w:rsidRDefault="00C62909">
      <w:pPr>
        <w:pStyle w:val="21"/>
        <w:shd w:val="clear" w:color="auto" w:fill="auto"/>
        <w:spacing w:after="155" w:line="280" w:lineRule="exact"/>
        <w:ind w:firstLine="0"/>
      </w:pPr>
    </w:p>
    <w:p w:rsidR="00C62909" w:rsidRDefault="008F1D12" w:rsidP="008F1D12">
      <w:pPr>
        <w:pStyle w:val="30"/>
        <w:shd w:val="clear" w:color="auto" w:fill="auto"/>
        <w:spacing w:before="0" w:after="173"/>
        <w:ind w:left="360" w:firstLine="1200"/>
        <w:jc w:val="center"/>
      </w:pPr>
      <w:r>
        <w:rPr>
          <w:rStyle w:val="3"/>
          <w:b/>
          <w:bCs/>
          <w:color w:val="000000"/>
        </w:rPr>
        <w:t>А</w:t>
      </w:r>
      <w:r w:rsidR="00C62909">
        <w:rPr>
          <w:rStyle w:val="3"/>
          <w:b/>
          <w:bCs/>
          <w:color w:val="000000"/>
        </w:rPr>
        <w:t xml:space="preserve">дминистративный регламент предоставления </w:t>
      </w:r>
      <w:r>
        <w:rPr>
          <w:rStyle w:val="3"/>
          <w:b/>
          <w:bCs/>
          <w:color w:val="000000"/>
        </w:rPr>
        <w:t>муниципальной</w:t>
      </w:r>
      <w:r w:rsidR="00C62909">
        <w:rPr>
          <w:rStyle w:val="3"/>
          <w:b/>
          <w:bCs/>
          <w:color w:val="000000"/>
        </w:rPr>
        <w:t xml:space="preserve"> услуги «Подготовка и утверждение документации по планировке территории»</w:t>
      </w:r>
    </w:p>
    <w:p w:rsidR="00C62909" w:rsidRPr="004A2699" w:rsidRDefault="00C62909">
      <w:pPr>
        <w:pStyle w:val="21"/>
        <w:shd w:val="clear" w:color="auto" w:fill="auto"/>
        <w:spacing w:after="155" w:line="280" w:lineRule="exact"/>
        <w:ind w:left="3920" w:firstLine="0"/>
        <w:jc w:val="left"/>
        <w:rPr>
          <w:b/>
        </w:rPr>
      </w:pPr>
      <w:r w:rsidRPr="004A2699">
        <w:rPr>
          <w:rStyle w:val="2"/>
          <w:b/>
          <w:color w:val="000000"/>
        </w:rPr>
        <w:t>1. Общие положения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Настоящий административный регламент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(далее - Административный регламент) устанавливает стандарт и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подготовке и утверждению документации по планировке территории (далее -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Информирование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размещается: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на информационных стендах, расположенных в помещени</w:t>
      </w:r>
      <w:r w:rsidR="001C4304">
        <w:rPr>
          <w:rStyle w:val="2"/>
          <w:color w:val="000000"/>
        </w:rPr>
        <w:t>и</w:t>
      </w:r>
      <w:r>
        <w:rPr>
          <w:rStyle w:val="2"/>
          <w:color w:val="000000"/>
        </w:rPr>
        <w:t xml:space="preserve"> </w:t>
      </w:r>
      <w:r w:rsidR="001C4304">
        <w:rPr>
          <w:rStyle w:val="2"/>
          <w:color w:val="000000"/>
        </w:rPr>
        <w:t xml:space="preserve">администрации </w:t>
      </w:r>
      <w:r w:rsidR="00D15C76">
        <w:rPr>
          <w:rStyle w:val="2"/>
          <w:color w:val="000000"/>
        </w:rPr>
        <w:t>Чехов</w:t>
      </w:r>
      <w:r w:rsidR="001C4304">
        <w:rPr>
          <w:rStyle w:val="2"/>
          <w:color w:val="000000"/>
        </w:rPr>
        <w:t>ского муниципального образования</w:t>
      </w:r>
      <w:r>
        <w:rPr>
          <w:rStyle w:val="2"/>
          <w:color w:val="000000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D15C76" w:rsidRPr="00D15C76" w:rsidRDefault="00C62909" w:rsidP="00D1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</w:rPr>
        <w:t xml:space="preserve">на официальном сайте Уполномоченного органа </w:t>
      </w:r>
      <w:r w:rsidR="001C4304">
        <w:rPr>
          <w:rStyle w:val="2"/>
        </w:rPr>
        <w:t xml:space="preserve"> </w:t>
      </w:r>
      <w:r>
        <w:rPr>
          <w:rStyle w:val="2"/>
        </w:rPr>
        <w:t xml:space="preserve">в информационно-телекоммуникационной сети «Интернет» </w:t>
      </w:r>
      <w:hyperlink r:id="rId9" w:history="1">
        <w:r w:rsidR="00D15C76" w:rsidRPr="00D15C76">
          <w:rPr>
            <w:rStyle w:val="a3"/>
            <w:rFonts w:ascii="Times New Roman" w:hAnsi="Times New Roman"/>
            <w:color w:val="000000"/>
            <w:sz w:val="28"/>
            <w:szCs w:val="28"/>
          </w:rPr>
          <w:t>http://chekhovskoe.ru/</w:t>
        </w:r>
      </w:hyperlink>
    </w:p>
    <w:p w:rsidR="00C62909" w:rsidRDefault="00D15C76" w:rsidP="00D15C76">
      <w:pPr>
        <w:pStyle w:val="21"/>
        <w:numPr>
          <w:ilvl w:val="0"/>
          <w:numId w:val="49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 w:rsidRPr="00D15C76">
        <w:rPr>
          <w:rStyle w:val="20"/>
          <w:color w:val="000000"/>
        </w:rPr>
        <w:t xml:space="preserve"> </w:t>
      </w:r>
      <w:r w:rsidR="00C62909" w:rsidRPr="00D15C76">
        <w:rPr>
          <w:rStyle w:val="2"/>
          <w:color w:val="000000"/>
        </w:rPr>
        <w:t xml:space="preserve">на Региональном портале государственных и муниципальных услуг </w:t>
      </w:r>
      <w:r w:rsidR="00C62909" w:rsidRPr="00D15C76">
        <w:rPr>
          <w:rStyle w:val="20"/>
          <w:color w:val="000000"/>
        </w:rPr>
        <w:t>(</w:t>
      </w:r>
      <w:r w:rsidR="008F1D12" w:rsidRPr="00D15C76">
        <w:rPr>
          <w:color w:val="000000"/>
        </w:rPr>
        <w:t>https://www.gosuslugi.ru/r/irkutsk/</w:t>
      </w:r>
      <w:r w:rsidR="00C62909" w:rsidRPr="00D15C76">
        <w:rPr>
          <w:rStyle w:val="20"/>
          <w:color w:val="000000"/>
        </w:rPr>
        <w:t>)</w:t>
      </w:r>
      <w:r w:rsidR="00C62909" w:rsidRPr="00D15C76">
        <w:rPr>
          <w:rStyle w:val="2"/>
          <w:color w:val="000000"/>
        </w:rPr>
        <w:t xml:space="preserve"> (далее - Региональный портал);</w:t>
      </w:r>
    </w:p>
    <w:p w:rsidR="00C62909" w:rsidRDefault="00C62909" w:rsidP="00D15C76">
      <w:pPr>
        <w:pStyle w:val="21"/>
        <w:numPr>
          <w:ilvl w:val="0"/>
          <w:numId w:val="49"/>
        </w:numPr>
        <w:shd w:val="clear" w:color="auto" w:fill="auto"/>
        <w:tabs>
          <w:tab w:val="left" w:pos="92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Едином портале государственных и муниципальных услуг (функций) </w:t>
      </w:r>
      <w:r w:rsidRPr="00C62909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https</w:t>
      </w:r>
      <w:r w:rsidRPr="00C62909">
        <w:rPr>
          <w:rStyle w:val="2"/>
          <w:color w:val="000000"/>
          <w:lang w:eastAsia="en-US"/>
        </w:rPr>
        <w:t xml:space="preserve">:// </w:t>
      </w:r>
      <w:hyperlink r:id="rId10" w:history="1">
        <w:r>
          <w:rPr>
            <w:rStyle w:val="a3"/>
            <w:lang w:val="en-US" w:eastAsia="en-US"/>
          </w:rPr>
          <w:t>www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gosuslugi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C62909">
          <w:rPr>
            <w:rStyle w:val="a3"/>
            <w:lang w:eastAsia="en-US"/>
          </w:rPr>
          <w:t>/</w:t>
        </w:r>
      </w:hyperlink>
      <w:r w:rsidRPr="00C62909">
        <w:rPr>
          <w:rStyle w:val="2"/>
          <w:color w:val="000000"/>
          <w:lang w:eastAsia="en-US"/>
        </w:rPr>
        <w:t xml:space="preserve">) </w:t>
      </w:r>
      <w:r>
        <w:rPr>
          <w:rStyle w:val="2"/>
          <w:color w:val="000000"/>
        </w:rPr>
        <w:t>(далее - Единый портал);</w:t>
      </w:r>
    </w:p>
    <w:p w:rsidR="00C62909" w:rsidRDefault="00C62909" w:rsidP="00D15C76">
      <w:pPr>
        <w:pStyle w:val="21"/>
        <w:numPr>
          <w:ilvl w:val="0"/>
          <w:numId w:val="49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государственной информационной системе «Реестр государственных и муниципальных услуг) </w:t>
      </w:r>
      <w:r w:rsidR="008F1D12" w:rsidRPr="008F1D12">
        <w:rPr>
          <w:lang w:eastAsia="en-US"/>
        </w:rPr>
        <w:t>(</w:t>
      </w:r>
      <w:hyperlink r:id="rId11" w:history="1">
        <w:r w:rsidR="008F1D12" w:rsidRPr="008F1D12">
          <w:rPr>
            <w:lang w:val="en-US" w:eastAsia="en-US"/>
          </w:rPr>
          <w:t>http</w:t>
        </w:r>
        <w:r w:rsidR="008F1D12" w:rsidRPr="008F1D12">
          <w:rPr>
            <w:lang w:eastAsia="en-US"/>
          </w:rPr>
          <w:t>://</w:t>
        </w:r>
        <w:r w:rsidR="008F1D12" w:rsidRPr="008F1D12">
          <w:rPr>
            <w:lang w:val="en-US" w:eastAsia="en-US"/>
          </w:rPr>
          <w:t>frgu</w:t>
        </w:r>
        <w:r w:rsidR="008F1D12" w:rsidRPr="008F1D12">
          <w:rPr>
            <w:lang w:eastAsia="en-US"/>
          </w:rPr>
          <w:t>.</w:t>
        </w:r>
        <w:r w:rsidR="008F1D12" w:rsidRPr="008F1D12">
          <w:rPr>
            <w:lang w:val="en-US" w:eastAsia="en-US"/>
          </w:rPr>
          <w:t>ru</w:t>
        </w:r>
      </w:hyperlink>
      <w:r w:rsidRPr="008F1D12">
        <w:rPr>
          <w:rStyle w:val="20"/>
          <w:color w:val="000000"/>
        </w:rPr>
        <w:t>)</w:t>
      </w:r>
      <w:r>
        <w:rPr>
          <w:rStyle w:val="20"/>
          <w:color w:val="000000"/>
        </w:rPr>
        <w:t>,</w:t>
      </w:r>
      <w:r>
        <w:rPr>
          <w:rStyle w:val="2"/>
          <w:color w:val="000000"/>
        </w:rPr>
        <w:t xml:space="preserve"> (далее - Региональный реестр).</w:t>
      </w:r>
    </w:p>
    <w:p w:rsidR="00C62909" w:rsidRDefault="00C62909" w:rsidP="00D15C76">
      <w:pPr>
        <w:pStyle w:val="21"/>
        <w:numPr>
          <w:ilvl w:val="0"/>
          <w:numId w:val="49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непосредственно при личном приеме заявителя в Уполномоченном органе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C62909" w:rsidRDefault="00C62909" w:rsidP="00D15C76">
      <w:pPr>
        <w:pStyle w:val="21"/>
        <w:numPr>
          <w:ilvl w:val="0"/>
          <w:numId w:val="49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по телефону Уполномоченного органа или многофункционального центра;</w:t>
      </w:r>
    </w:p>
    <w:p w:rsidR="00C62909" w:rsidRDefault="00C62909" w:rsidP="00D15C76">
      <w:pPr>
        <w:pStyle w:val="21"/>
        <w:numPr>
          <w:ilvl w:val="0"/>
          <w:numId w:val="49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письменно, в том числе посредством электронной почты, факсимильной связи.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lastRenderedPageBreak/>
        <w:t xml:space="preserve">Консультирование по вопросам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осуществляется: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интерактивной форме Регионального портала;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Уполномоченно</w:t>
      </w:r>
      <w:r w:rsidR="001C4304">
        <w:rPr>
          <w:rStyle w:val="2"/>
          <w:color w:val="000000"/>
        </w:rPr>
        <w:t>м</w:t>
      </w:r>
      <w:r>
        <w:rPr>
          <w:rStyle w:val="2"/>
          <w:color w:val="000000"/>
        </w:rPr>
        <w:t xml:space="preserve"> орган</w:t>
      </w:r>
      <w:r w:rsidR="001C4304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предоставляется заявителю бесплатно.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Размещение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62909" w:rsidRDefault="00C62909" w:rsidP="001C4304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276" w:lineRule="auto"/>
        <w:ind w:firstLine="620"/>
        <w:jc w:val="both"/>
      </w:pPr>
      <w:r>
        <w:rPr>
          <w:rStyle w:val="2"/>
          <w:color w:val="000000"/>
        </w:rPr>
        <w:t xml:space="preserve">Информация о ходе рассмотрения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о результатах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85AE5" w:rsidRDefault="00185AE5">
      <w:pPr>
        <w:pStyle w:val="30"/>
        <w:shd w:val="clear" w:color="auto" w:fill="auto"/>
        <w:spacing w:before="0" w:after="285" w:line="280" w:lineRule="exact"/>
        <w:ind w:firstLine="600"/>
        <w:jc w:val="both"/>
        <w:rPr>
          <w:rStyle w:val="3"/>
          <w:b/>
          <w:bCs/>
          <w:color w:val="000000"/>
        </w:rPr>
      </w:pPr>
    </w:p>
    <w:p w:rsidR="00C62909" w:rsidRDefault="00C62909">
      <w:pPr>
        <w:pStyle w:val="30"/>
        <w:shd w:val="clear" w:color="auto" w:fill="auto"/>
        <w:spacing w:before="0" w:after="285" w:line="280" w:lineRule="exact"/>
        <w:ind w:firstLine="600"/>
        <w:jc w:val="both"/>
      </w:pPr>
      <w:r>
        <w:rPr>
          <w:rStyle w:val="3"/>
          <w:b/>
          <w:bCs/>
          <w:color w:val="000000"/>
        </w:rPr>
        <w:t xml:space="preserve">2. Стандарт предоставления </w:t>
      </w:r>
      <w:r w:rsidR="008F1D12">
        <w:rPr>
          <w:rStyle w:val="3"/>
          <w:b/>
          <w:bCs/>
          <w:color w:val="000000"/>
        </w:rPr>
        <w:t>муниципальной</w:t>
      </w:r>
      <w:r>
        <w:rPr>
          <w:rStyle w:val="3"/>
          <w:b/>
          <w:bCs/>
          <w:color w:val="000000"/>
        </w:rPr>
        <w:t xml:space="preserve"> услуги</w:t>
      </w:r>
    </w:p>
    <w:p w:rsidR="00C62909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46" w:lineRule="exact"/>
        <w:ind w:firstLine="709"/>
        <w:jc w:val="both"/>
      </w:pPr>
      <w:r>
        <w:rPr>
          <w:rStyle w:val="2"/>
          <w:color w:val="000000"/>
        </w:rPr>
        <w:t xml:space="preserve">Наименование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 «Подготовка и утверждение документации по планировке территории».</w:t>
      </w:r>
    </w:p>
    <w:p w:rsidR="00C62909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after="290" w:line="276" w:lineRule="auto"/>
        <w:ind w:firstLine="709"/>
        <w:jc w:val="both"/>
      </w:pPr>
      <w:r w:rsidRPr="001C4304">
        <w:rPr>
          <w:rStyle w:val="2"/>
          <w:color w:val="000000"/>
        </w:rPr>
        <w:t xml:space="preserve">Наименование </w:t>
      </w:r>
      <w:r w:rsidR="001C4304">
        <w:rPr>
          <w:rStyle w:val="2"/>
          <w:color w:val="000000"/>
        </w:rPr>
        <w:t xml:space="preserve"> органа</w:t>
      </w:r>
      <w:r w:rsidRPr="001C4304">
        <w:rPr>
          <w:rStyle w:val="2"/>
          <w:color w:val="000000"/>
        </w:rPr>
        <w:t xml:space="preserve"> местного самоуправления, непосредственно </w:t>
      </w:r>
      <w:r w:rsidRPr="001C4304">
        <w:rPr>
          <w:rStyle w:val="2"/>
          <w:color w:val="000000"/>
        </w:rPr>
        <w:lastRenderedPageBreak/>
        <w:t>предоставляющего муниципальную услугу</w:t>
      </w:r>
      <w:r w:rsidR="008E6AAD">
        <w:rPr>
          <w:rStyle w:val="2"/>
          <w:color w:val="000000"/>
        </w:rPr>
        <w:t xml:space="preserve"> </w:t>
      </w:r>
      <w:r w:rsidR="001C4304">
        <w:rPr>
          <w:rStyle w:val="2"/>
          <w:color w:val="000000"/>
        </w:rPr>
        <w:t>–</w:t>
      </w:r>
      <w:r w:rsidR="008E6AAD">
        <w:rPr>
          <w:rStyle w:val="2"/>
          <w:color w:val="000000"/>
        </w:rPr>
        <w:t xml:space="preserve"> администрация Чехов</w:t>
      </w:r>
      <w:r w:rsidR="001C4304">
        <w:rPr>
          <w:rStyle w:val="2"/>
          <w:color w:val="000000"/>
        </w:rPr>
        <w:t>ского муниципального образования.</w:t>
      </w:r>
      <w:r w:rsidRPr="001C4304">
        <w:rPr>
          <w:rStyle w:val="2"/>
          <w:color w:val="000000"/>
        </w:rPr>
        <w:t>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2160"/>
        </w:tabs>
        <w:spacing w:line="346" w:lineRule="exact"/>
        <w:ind w:left="1420" w:firstLine="160"/>
        <w:jc w:val="left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353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2128"/>
        </w:tabs>
        <w:spacing w:after="37" w:line="280" w:lineRule="exact"/>
        <w:ind w:left="1580" w:firstLine="0"/>
        <w:jc w:val="both"/>
      </w:pPr>
      <w:r>
        <w:rPr>
          <w:rStyle w:val="2"/>
          <w:color w:val="000000"/>
        </w:rPr>
        <w:t xml:space="preserve">Описание результата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муниципальной услуги.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является: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 подготовке документации по планировке территории: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об утверждении документации по планировке территории: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276" w:lineRule="auto"/>
        <w:ind w:left="160" w:firstLine="600"/>
        <w:jc w:val="both"/>
      </w:pPr>
      <w:r w:rsidRPr="00185AE5">
        <w:rPr>
          <w:rStyle w:val="2"/>
          <w:color w:val="000000"/>
        </w:rPr>
        <w:t xml:space="preserve">Срок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="008F1D12" w:rsidRPr="00185AE5">
        <w:rPr>
          <w:rStyle w:val="2"/>
          <w:color w:val="000000"/>
        </w:rPr>
        <w:lastRenderedPageBreak/>
        <w:t>муниципальной</w:t>
      </w:r>
      <w:r w:rsidRPr="00185AE5">
        <w:rPr>
          <w:rStyle w:val="2"/>
          <w:color w:val="000000"/>
        </w:rPr>
        <w:t xml:space="preserve"> услуги, срок приостановления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185AE5" w:rsidRPr="00185AE5">
        <w:rPr>
          <w:rStyle w:val="2"/>
          <w:color w:val="000000"/>
        </w:rPr>
        <w:t xml:space="preserve"> </w:t>
      </w:r>
      <w:r w:rsidRPr="00185AE5">
        <w:rPr>
          <w:rStyle w:val="2"/>
          <w:color w:val="000000"/>
        </w:rPr>
        <w:t xml:space="preserve">результатом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15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20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75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предусмотрено.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Выдача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20"/>
        <w:jc w:val="both"/>
      </w:pPr>
      <w:r>
        <w:rPr>
          <w:rStyle w:val="2"/>
          <w:color w:val="000000"/>
        </w:rPr>
        <w:t xml:space="preserve">Направление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Исчерпывающий перечень документов, необходимых в соответствии с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>законодательными или иными нормативными правовыми актами для</w:t>
      </w:r>
      <w:r>
        <w:rPr>
          <w:rStyle w:val="2"/>
          <w:color w:val="000000"/>
        </w:rPr>
        <w:br/>
        <w:t xml:space="preserve">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услуг,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которые являются необходимыми и обязательными для предоставления</w:t>
      </w:r>
    </w:p>
    <w:p w:rsidR="00C62909" w:rsidRDefault="00185AE5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 xml:space="preserve"> </w:t>
      </w:r>
      <w:r w:rsidR="00C62909">
        <w:rPr>
          <w:rStyle w:val="2"/>
          <w:color w:val="000000"/>
        </w:rPr>
        <w:t>муниципальных услуг, подлежащих представлению</w:t>
      </w:r>
      <w:r w:rsidR="00C62909">
        <w:rPr>
          <w:rStyle w:val="2"/>
          <w:color w:val="000000"/>
        </w:rPr>
        <w:br/>
        <w:t>заявителем, способы их получения заявителем, в том числе в электронной</w:t>
      </w:r>
    </w:p>
    <w:p w:rsidR="00C62909" w:rsidRDefault="00C62909">
      <w:pPr>
        <w:pStyle w:val="21"/>
        <w:shd w:val="clear" w:color="auto" w:fill="auto"/>
        <w:spacing w:line="346" w:lineRule="exact"/>
        <w:ind w:firstLine="0"/>
        <w:jc w:val="center"/>
      </w:pPr>
      <w:r>
        <w:rPr>
          <w:rStyle w:val="2"/>
          <w:color w:val="000000"/>
        </w:rPr>
        <w:t>форме, порядок их представления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Для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документ, удостоверяющий личность (предоставляется при обращении в МФЦ, Уполномоченный орган);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заявление: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lastRenderedPageBreak/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1100"/>
        <w:jc w:val="both"/>
      </w:pPr>
      <w:r>
        <w:rPr>
          <w:rStyle w:val="2"/>
          <w:color w:val="000000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представителя заявителя (за исключением законных представителей физических лиц).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разработку проекта планировки территории;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1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согласование документации по планировке территории в случаях, </w:t>
      </w:r>
      <w:r>
        <w:rPr>
          <w:rStyle w:val="2"/>
          <w:color w:val="000000"/>
        </w:rPr>
        <w:lastRenderedPageBreak/>
        <w:t>предусмотренных статьей 45 Градостроительного кодекса Российской Федерации.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62909" w:rsidRDefault="00C62909">
      <w:pPr>
        <w:pStyle w:val="21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МФЦ;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Региональный портал или Единый портал.</w:t>
      </w:r>
    </w:p>
    <w:p w:rsidR="00C62909" w:rsidRDefault="00185AE5" w:rsidP="00185AE5">
      <w:pPr>
        <w:pStyle w:val="21"/>
        <w:shd w:val="clear" w:color="auto" w:fill="auto"/>
        <w:tabs>
          <w:tab w:val="left" w:pos="1392"/>
        </w:tabs>
        <w:spacing w:after="0" w:line="346" w:lineRule="exact"/>
        <w:ind w:left="620" w:firstLine="0"/>
        <w:jc w:val="both"/>
      </w:pPr>
      <w:r>
        <w:rPr>
          <w:rStyle w:val="2"/>
          <w:color w:val="000000"/>
        </w:rPr>
        <w:t xml:space="preserve">2.6.5. </w:t>
      </w:r>
      <w:r w:rsidR="00C62909">
        <w:rPr>
          <w:rStyle w:val="2"/>
          <w:color w:val="000000"/>
        </w:rPr>
        <w:t>Запрещается требовать от заявителя: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муниципальных услуг;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осуществления действий, в том числе согласований, необходимых для получения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изменение требований нормативных правовых актов, касающихся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после первоначальной подачи заявления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наличие ошибок в заявлении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и документах, поданных заявителем после первоначального отказа в приеме </w:t>
      </w:r>
      <w:r>
        <w:rPr>
          <w:rStyle w:val="2"/>
          <w:color w:val="000000"/>
        </w:rPr>
        <w:lastRenderedPageBreak/>
        <w:t xml:space="preserve">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и не включенных в представленный ранее комплект документов;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1080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о чем в письменном виде за подписью руководителя органа, предоставляющего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246"/>
        </w:tabs>
        <w:spacing w:line="346" w:lineRule="exact"/>
        <w:ind w:firstLine="640"/>
        <w:jc w:val="center"/>
      </w:pPr>
      <w:r>
        <w:rPr>
          <w:rStyle w:val="2"/>
          <w:color w:val="00000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Получаются в рамках межведомственного взаимодействия: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</w:pPr>
      <w:r>
        <w:rPr>
          <w:rStyle w:val="2"/>
          <w:color w:val="00000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 xml:space="preserve">документ, подтверждающий полномочия законного представителя </w:t>
      </w:r>
      <w:r>
        <w:rPr>
          <w:rStyle w:val="2"/>
          <w:color w:val="000000"/>
        </w:rPr>
        <w:lastRenderedPageBreak/>
        <w:t>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факте выдачи и содержании доверенности - единая информационная система нотариата.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органам местного самоуправления организаций, не является основанием для отказа заявителю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73"/>
        </w:tabs>
        <w:spacing w:line="346" w:lineRule="exact"/>
        <w:ind w:left="260" w:firstLine="340"/>
        <w:jc w:val="left"/>
      </w:pPr>
      <w:r>
        <w:rPr>
          <w:rStyle w:val="2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0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Основаниями для отказа в приеме документов являются: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подача заявления (запроса) от имени заявителя не уполномоченным на то лицом;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lastRenderedPageBreak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электронные документы не соответствуют требованиям к форматам их предоставления и (или) не читаются;</w:t>
      </w:r>
    </w:p>
    <w:p w:rsidR="00C62909" w:rsidRDefault="00C62909">
      <w:pPr>
        <w:pStyle w:val="21"/>
        <w:shd w:val="clear" w:color="auto" w:fill="auto"/>
        <w:spacing w:after="296" w:line="346" w:lineRule="exact"/>
        <w:ind w:firstLine="600"/>
        <w:jc w:val="both"/>
      </w:pPr>
      <w:r>
        <w:rPr>
          <w:rStyle w:val="2"/>
          <w:color w:val="000000"/>
        </w:rP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38"/>
        </w:tabs>
        <w:spacing w:after="304" w:line="350" w:lineRule="exact"/>
        <w:ind w:left="1240" w:hanging="640"/>
        <w:jc w:val="left"/>
      </w:pPr>
      <w:r>
        <w:rPr>
          <w:rStyle w:val="2"/>
          <w:color w:val="000000"/>
        </w:rPr>
        <w:t xml:space="preserve">Исчерпывающий перечень оснований для приостановления или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Основания для приостановления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предусмотрены.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C62909" w:rsidRDefault="00C62909" w:rsidP="00094D59">
      <w:pPr>
        <w:pStyle w:val="21"/>
        <w:numPr>
          <w:ilvl w:val="0"/>
          <w:numId w:val="23"/>
        </w:numPr>
        <w:shd w:val="clear" w:color="auto" w:fill="auto"/>
        <w:tabs>
          <w:tab w:val="left" w:pos="154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4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проекта задания на выполнение инженерных изыскан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сведения о ранее принятом </w:t>
      </w:r>
      <w:r w:rsidR="008E6AAD">
        <w:rPr>
          <w:rStyle w:val="2"/>
          <w:color w:val="000000"/>
        </w:rPr>
        <w:t>решении,</w:t>
      </w:r>
      <w:r>
        <w:rPr>
          <w:rStyle w:val="2"/>
          <w:color w:val="000000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107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размещение объектов местного значения, для размещения которых осуществляется подготовка документации по планировке территории, не </w:t>
      </w:r>
      <w:r>
        <w:rPr>
          <w:rStyle w:val="2"/>
          <w:color w:val="000000"/>
        </w:rPr>
        <w:lastRenderedPageBreak/>
        <w:t>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инициативе заявителя.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2.9.3 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C62909" w:rsidRDefault="00C62909" w:rsidP="00094D59">
      <w:pPr>
        <w:pStyle w:val="21"/>
        <w:numPr>
          <w:ilvl w:val="0"/>
          <w:numId w:val="25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сведения о принятом </w:t>
      </w:r>
      <w:r w:rsidR="008E6AAD">
        <w:rPr>
          <w:rStyle w:val="2"/>
          <w:color w:val="000000"/>
        </w:rPr>
        <w:t>решении,</w:t>
      </w:r>
      <w:r>
        <w:rPr>
          <w:rStyle w:val="2"/>
          <w:color w:val="000000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представленных документов решению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 отношении территории в границах, указанных в заявлении,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 находится в процессе исполнения по заявлению, зарегистрированному ранее;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инициативе заявителя.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lastRenderedPageBreak/>
        <w:t xml:space="preserve">Заявитель (представитель заявителя) вправе отказаться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65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485"/>
        </w:tabs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Запрещается отказывать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случае, если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подано в соответствии с информацией о сроках и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опубликованной на Едином портале, Региональном портале.</w:t>
      </w:r>
    </w:p>
    <w:p w:rsidR="00C62909" w:rsidRDefault="00C62909" w:rsidP="00FB2EC0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after="341" w:line="280" w:lineRule="exact"/>
        <w:ind w:left="1000" w:firstLine="0"/>
        <w:jc w:val="center"/>
      </w:pPr>
      <w:r w:rsidRPr="00166627">
        <w:rPr>
          <w:rStyle w:val="2"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2909" w:rsidRDefault="00166627">
      <w:pPr>
        <w:pStyle w:val="21"/>
        <w:shd w:val="clear" w:color="auto" w:fill="auto"/>
        <w:spacing w:after="304" w:line="350" w:lineRule="exact"/>
        <w:ind w:firstLine="600"/>
        <w:jc w:val="both"/>
      </w:pPr>
      <w:r>
        <w:rPr>
          <w:rStyle w:val="2"/>
          <w:color w:val="000000"/>
        </w:rPr>
        <w:t>М</w:t>
      </w:r>
      <w:r w:rsidR="00C62909">
        <w:rPr>
          <w:rStyle w:val="2"/>
          <w:color w:val="000000"/>
        </w:rPr>
        <w:t>униципальная услуга предоставляется на безвозмездной основе.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326"/>
        </w:tabs>
        <w:spacing w:after="353" w:line="346" w:lineRule="exact"/>
        <w:ind w:firstLine="567"/>
        <w:jc w:val="left"/>
      </w:pPr>
      <w:r>
        <w:rPr>
          <w:rStyle w:val="2"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муниципальных услуг</w:t>
      </w:r>
    </w:p>
    <w:p w:rsidR="00C62909" w:rsidRDefault="00C62909">
      <w:pPr>
        <w:pStyle w:val="21"/>
        <w:shd w:val="clear" w:color="auto" w:fill="auto"/>
        <w:spacing w:after="345" w:line="280" w:lineRule="exact"/>
        <w:ind w:firstLine="600"/>
        <w:jc w:val="both"/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after="353" w:line="346" w:lineRule="exact"/>
        <w:ind w:firstLine="567"/>
        <w:jc w:val="both"/>
      </w:pPr>
      <w:r w:rsidRPr="00166627">
        <w:rPr>
          <w:rStyle w:val="2"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166627" w:rsidRPr="00166627">
        <w:rPr>
          <w:rStyle w:val="2"/>
          <w:color w:val="000000"/>
        </w:rPr>
        <w:t xml:space="preserve"> </w:t>
      </w:r>
      <w:r w:rsidRPr="00166627">
        <w:rPr>
          <w:rStyle w:val="2"/>
          <w:color w:val="000000"/>
        </w:rPr>
        <w:t>такой платы.</w:t>
      </w:r>
    </w:p>
    <w:p w:rsidR="00C62909" w:rsidRDefault="00C62909">
      <w:pPr>
        <w:pStyle w:val="21"/>
        <w:shd w:val="clear" w:color="auto" w:fill="auto"/>
        <w:spacing w:after="340" w:line="280" w:lineRule="exact"/>
        <w:ind w:firstLine="60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166627" w:rsidRDefault="00166627">
      <w:pPr>
        <w:pStyle w:val="21"/>
        <w:shd w:val="clear" w:color="auto" w:fill="auto"/>
        <w:spacing w:after="340" w:line="280" w:lineRule="exact"/>
        <w:ind w:firstLine="600"/>
        <w:jc w:val="both"/>
      </w:pP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703"/>
        </w:tabs>
        <w:spacing w:after="0" w:line="346" w:lineRule="exact"/>
        <w:ind w:left="800" w:firstLine="200"/>
        <w:jc w:val="center"/>
      </w:pPr>
      <w:r>
        <w:rPr>
          <w:rStyle w:val="2"/>
          <w:color w:val="000000"/>
        </w:rPr>
        <w:lastRenderedPageBreak/>
        <w:t xml:space="preserve">Максимальный срок ожидания в очереди при подаче запроса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услуги, предоставляемой организацией, участвующей в предоставлении</w:t>
      </w:r>
    </w:p>
    <w:p w:rsidR="00C62909" w:rsidRDefault="008F1D12" w:rsidP="00166627">
      <w:pPr>
        <w:pStyle w:val="21"/>
        <w:shd w:val="clear" w:color="auto" w:fill="auto"/>
        <w:spacing w:after="30" w:line="280" w:lineRule="exact"/>
        <w:ind w:firstLine="600"/>
        <w:jc w:val="center"/>
      </w:pPr>
      <w:r>
        <w:rPr>
          <w:rStyle w:val="2"/>
          <w:color w:val="000000"/>
        </w:rPr>
        <w:t>муниципальной</w:t>
      </w:r>
      <w:r w:rsidR="00C62909">
        <w:rPr>
          <w:rStyle w:val="2"/>
          <w:color w:val="000000"/>
        </w:rPr>
        <w:t xml:space="preserve"> услуги, и при получении результата</w:t>
      </w:r>
    </w:p>
    <w:p w:rsidR="00C62909" w:rsidRDefault="00C62909" w:rsidP="00166627">
      <w:pPr>
        <w:pStyle w:val="21"/>
        <w:shd w:val="clear" w:color="auto" w:fill="auto"/>
        <w:spacing w:after="340" w:line="280" w:lineRule="exact"/>
        <w:ind w:firstLine="0"/>
        <w:jc w:val="center"/>
      </w:pPr>
      <w:r>
        <w:rPr>
          <w:rStyle w:val="2"/>
          <w:color w:val="000000"/>
        </w:rPr>
        <w:t>предоставления таких услуг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Время ожидания при подаче заявления на получение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- не более 15 минут.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получении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максимальный срок ожидания в очереди не должен превышать 15 минут.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1503"/>
        </w:tabs>
        <w:spacing w:after="0" w:line="346" w:lineRule="exact"/>
        <w:ind w:firstLine="567"/>
        <w:jc w:val="left"/>
      </w:pPr>
      <w:r>
        <w:rPr>
          <w:rStyle w:val="2"/>
          <w:color w:val="000000"/>
        </w:rPr>
        <w:t xml:space="preserve">Срок и порядок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услуги, предоставляемой организацией, участвующей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в электронной форме</w:t>
      </w:r>
      <w:r w:rsidR="00166627">
        <w:rPr>
          <w:rStyle w:val="2"/>
          <w:color w:val="000000"/>
        </w:rPr>
        <w:t>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 личном обращении заявителя в Уполномоченный орган с заявлением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регистрация указанного заявления осуществляется в день обращения заявителя.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281" w:line="322" w:lineRule="exact"/>
        <w:ind w:firstLine="600"/>
        <w:jc w:val="both"/>
      </w:pPr>
      <w:r>
        <w:rPr>
          <w:rStyle w:val="2"/>
          <w:color w:val="000000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70"/>
        </w:tabs>
        <w:spacing w:after="319" w:line="346" w:lineRule="exact"/>
        <w:ind w:firstLine="1520"/>
        <w:jc w:val="center"/>
      </w:pPr>
      <w:r>
        <w:rPr>
          <w:rStyle w:val="2"/>
          <w:color w:val="000000"/>
        </w:rPr>
        <w:t xml:space="preserve">Требования к помещениям, в которых предоставляется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к залу ожидания, местам для заполнения запросов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709"/>
        <w:jc w:val="both"/>
      </w:pPr>
      <w:r w:rsidRPr="00957B8E">
        <w:rPr>
          <w:rStyle w:val="2"/>
          <w:color w:val="000000"/>
        </w:rPr>
        <w:t>Предоставление муниципальной услуги осуществляется в зданиях и помещениях, оборудованных противопожарной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системой и системой</w:t>
      </w:r>
      <w:r w:rsid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пожаротушения.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 xml:space="preserve">Обеспечивается беспрепятственный доступ инвалидов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Визуальная, текстовая и мультимедийная информация о порядке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обеспечивается: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6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сурдопереводчика и тифлосурдопереводчика;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и средств, используемых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319"/>
        </w:tabs>
        <w:spacing w:after="0" w:line="346" w:lineRule="exact"/>
        <w:ind w:left="3380"/>
        <w:jc w:val="left"/>
      </w:pPr>
      <w:r>
        <w:rPr>
          <w:rStyle w:val="2"/>
          <w:color w:val="000000"/>
        </w:rPr>
        <w:t xml:space="preserve">Показатели доступности и качества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доступности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являются: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наличие исчерпывающей информации о способах, порядке и сроках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качества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являются: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соблюдение сроков приема и рассмотрения документов;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соблюдение срока получения результата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отсутствие обоснованных жалоб на нарушения Регламента, совершенные работниками органа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местного самоуправления;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количество взаимодействий заявителя с должностными лицами (без учета консультаций).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Заявитель вправе оценить качество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Информация о ходе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может быть получена заявителем лично при обращении в Уполномоченный орган, предоставляющий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в личном кабинете на Едином портале, на Региональном портале, в МФЦ.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277" w:line="322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15"/>
        </w:tabs>
        <w:spacing w:after="0" w:line="346" w:lineRule="exact"/>
        <w:ind w:left="600" w:right="600" w:firstLine="0"/>
        <w:jc w:val="left"/>
      </w:pPr>
      <w:r w:rsidRPr="00957B8E">
        <w:rPr>
          <w:rStyle w:val="2"/>
          <w:color w:val="000000"/>
        </w:rPr>
        <w:t xml:space="preserve">Иные требования, в том числе учитывающие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по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в электронной форме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электронной форме заявитель вправе: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получить информацию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размещенную на Едином портале и на Региональном портале;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подать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иные документы, необходимые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2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получить сведения о ходе выполнения заявлений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поданных в электронной форме;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осуществить оценку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посредством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 xml:space="preserve">получить результат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</w:t>
      </w:r>
      <w:r>
        <w:rPr>
          <w:rStyle w:val="2"/>
          <w:color w:val="000000"/>
        </w:rPr>
        <w:lastRenderedPageBreak/>
        <w:t>электронного документа;</w:t>
      </w:r>
    </w:p>
    <w:p w:rsidR="00C62909" w:rsidRDefault="00C62909">
      <w:pPr>
        <w:pStyle w:val="21"/>
        <w:shd w:val="clear" w:color="auto" w:fill="auto"/>
        <w:tabs>
          <w:tab w:val="left" w:pos="96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подать жалобу на решение и действие (бездействие) Уполномоченного</w:t>
      </w:r>
    </w:p>
    <w:p w:rsidR="00C62909" w:rsidRDefault="00C62909">
      <w:pPr>
        <w:pStyle w:val="21"/>
        <w:shd w:val="clear" w:color="auto" w:fill="auto"/>
        <w:tabs>
          <w:tab w:val="left" w:pos="8026"/>
        </w:tabs>
        <w:spacing w:after="0" w:line="346" w:lineRule="exact"/>
        <w:ind w:firstLine="0"/>
        <w:jc w:val="both"/>
      </w:pPr>
      <w:r>
        <w:rPr>
          <w:rStyle w:val="2"/>
          <w:color w:val="000000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>
        <w:rPr>
          <w:rStyle w:val="2"/>
          <w:color w:val="000000"/>
        </w:rPr>
        <w:tab/>
        <w:t>досудебного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both"/>
      </w:pPr>
      <w:r>
        <w:rPr>
          <w:rStyle w:val="2"/>
          <w:color w:val="000000"/>
        </w:rPr>
        <w:t xml:space="preserve">(внесудебного) обжалования решений и действий (бездействия), совершенных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муниципальных услуг органами, предоставляющими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муниципальные услуги, их должностными лицами, муниципальными служащими.</w:t>
      </w:r>
    </w:p>
    <w:p w:rsidR="00C62909" w:rsidRPr="00957B8E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Style w:val="2"/>
        </w:rPr>
      </w:pPr>
      <w:r>
        <w:rPr>
          <w:rStyle w:val="2"/>
          <w:color w:val="000000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957B8E" w:rsidRDefault="00957B8E" w:rsidP="00957B8E">
      <w:pPr>
        <w:pStyle w:val="21"/>
        <w:shd w:val="clear" w:color="auto" w:fill="auto"/>
        <w:tabs>
          <w:tab w:val="left" w:pos="1483"/>
        </w:tabs>
        <w:spacing w:after="0" w:line="346" w:lineRule="exact"/>
        <w:ind w:left="600" w:firstLine="0"/>
        <w:jc w:val="both"/>
      </w:pP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215"/>
        </w:tabs>
        <w:spacing w:after="0" w:line="346" w:lineRule="exact"/>
        <w:ind w:left="42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4A2699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выполнения административных процедур в электронной форме, а также</w:t>
      </w:r>
      <w:r w:rsidRPr="004A2699">
        <w:rPr>
          <w:rStyle w:val="2"/>
          <w:b/>
          <w:color w:val="000000"/>
        </w:rPr>
        <w:br/>
        <w:t>особенности выполнения административных процедур в</w:t>
      </w:r>
      <w:r w:rsidRPr="004A2699">
        <w:rPr>
          <w:rStyle w:val="2"/>
          <w:b/>
          <w:color w:val="000000"/>
        </w:rPr>
        <w:br/>
        <w:t>многофункциональных центрах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822"/>
        </w:tabs>
        <w:spacing w:line="326" w:lineRule="exact"/>
        <w:ind w:left="2320" w:hanging="1080"/>
        <w:jc w:val="left"/>
      </w:pPr>
      <w:r>
        <w:rPr>
          <w:rStyle w:val="2"/>
          <w:color w:val="000000"/>
        </w:rPr>
        <w:t xml:space="preserve">Описание последовательности действий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32"/>
        </w:numPr>
        <w:shd w:val="clear" w:color="auto" w:fill="auto"/>
        <w:tabs>
          <w:tab w:val="left" w:pos="1154"/>
        </w:tabs>
        <w:spacing w:after="0" w:line="326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включает в себя следующие процедуры: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6) выдача (направление) заявителю результата;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выдача (направление) заявителю результата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333" w:line="322" w:lineRule="exact"/>
        <w:ind w:firstLine="600"/>
        <w:jc w:val="left"/>
      </w:pPr>
      <w:r>
        <w:rPr>
          <w:rStyle w:val="2"/>
          <w:color w:val="000000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456"/>
        </w:tabs>
        <w:spacing w:after="42" w:line="280" w:lineRule="exact"/>
        <w:ind w:left="108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 xml:space="preserve">Порядок и формы контроля за предоставлением </w:t>
      </w:r>
      <w:r w:rsidR="00957B8E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муниципальной услуги</w:t>
      </w:r>
    </w:p>
    <w:p w:rsidR="00957B8E" w:rsidRPr="00957B8E" w:rsidRDefault="00C62909" w:rsidP="00094D59">
      <w:pPr>
        <w:pStyle w:val="1b"/>
        <w:numPr>
          <w:ilvl w:val="1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957B8E">
        <w:rPr>
          <w:rStyle w:val="2"/>
          <w:color w:val="000000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57B8E" w:rsidRPr="00957B8E">
        <w:rPr>
          <w:sz w:val="28"/>
          <w:szCs w:val="28"/>
        </w:rPr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62909" w:rsidRPr="00B73DF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i/>
        </w:rPr>
      </w:pPr>
      <w:r w:rsidRPr="00121D9F">
        <w:rPr>
          <w:rStyle w:val="2"/>
          <w:color w:val="000000" w:themeColor="text1"/>
        </w:rPr>
        <w:t xml:space="preserve">Контроль за деятельностью органа местного самоуправления по предоставлению </w:t>
      </w:r>
      <w:r w:rsidR="00957B8E" w:rsidRPr="00121D9F">
        <w:rPr>
          <w:rStyle w:val="2"/>
          <w:color w:val="000000" w:themeColor="text1"/>
        </w:rPr>
        <w:t xml:space="preserve"> </w:t>
      </w:r>
      <w:r w:rsidRPr="00121D9F">
        <w:rPr>
          <w:rStyle w:val="2"/>
          <w:color w:val="000000" w:themeColor="text1"/>
        </w:rPr>
        <w:t xml:space="preserve"> муниципальной услуги осуществляется</w:t>
      </w:r>
      <w:r w:rsidRPr="00957B8E">
        <w:rPr>
          <w:rStyle w:val="2"/>
          <w:color w:val="FF0000"/>
        </w:rPr>
        <w:t xml:space="preserve"> </w:t>
      </w:r>
      <w:r w:rsidR="00957B8E" w:rsidRPr="00B73DF9">
        <w:rPr>
          <w:rStyle w:val="20"/>
          <w:i w:val="0"/>
        </w:rPr>
        <w:t xml:space="preserve">главой </w:t>
      </w:r>
      <w:r w:rsidR="00B73DF9" w:rsidRPr="00B73DF9">
        <w:rPr>
          <w:rStyle w:val="20"/>
          <w:i w:val="0"/>
        </w:rPr>
        <w:t>Чехов</w:t>
      </w:r>
      <w:r w:rsidR="00957B8E" w:rsidRPr="00B73DF9">
        <w:rPr>
          <w:rStyle w:val="20"/>
          <w:i w:val="0"/>
        </w:rPr>
        <w:t xml:space="preserve">ского муниципального образования. 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16"/>
        </w:tabs>
        <w:spacing w:after="285" w:line="326" w:lineRule="exact"/>
        <w:ind w:firstLine="620"/>
        <w:jc w:val="both"/>
      </w:pPr>
      <w:r>
        <w:rPr>
          <w:rStyle w:val="2"/>
          <w:color w:val="000000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306"/>
        </w:tabs>
        <w:spacing w:after="0" w:line="346" w:lineRule="exact"/>
        <w:ind w:firstLine="840"/>
        <w:jc w:val="center"/>
      </w:pPr>
      <w:r>
        <w:rPr>
          <w:rStyle w:val="2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порядок и формы контроля за полнотой и</w:t>
      </w:r>
    </w:p>
    <w:p w:rsidR="00C62909" w:rsidRDefault="00C62909" w:rsidP="00957B8E">
      <w:pPr>
        <w:pStyle w:val="21"/>
        <w:shd w:val="clear" w:color="auto" w:fill="auto"/>
        <w:spacing w:after="319" w:line="346" w:lineRule="exact"/>
        <w:ind w:firstLine="620"/>
        <w:jc w:val="center"/>
      </w:pPr>
      <w:r>
        <w:rPr>
          <w:rStyle w:val="2"/>
          <w:color w:val="000000"/>
        </w:rPr>
        <w:t xml:space="preserve">качеством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21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Контроль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путем проведения плановых и внеплановых проверок.</w:t>
      </w:r>
    </w:p>
    <w:p w:rsidR="00C62909" w:rsidRPr="004A2699" w:rsidRDefault="00C62909">
      <w:pPr>
        <w:pStyle w:val="21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  <w:rPr>
          <w:i/>
        </w:rPr>
      </w:pPr>
      <w:r>
        <w:rPr>
          <w:rStyle w:val="2"/>
          <w:color w:val="000000"/>
        </w:rPr>
        <w:t>Плановые проверки проводятся в соответствии с планом работы Уполномоченного органа, но не реже</w:t>
      </w:r>
      <w:r w:rsidR="004A2699">
        <w:rPr>
          <w:rStyle w:val="20"/>
          <w:color w:val="000000"/>
        </w:rPr>
        <w:t xml:space="preserve"> </w:t>
      </w:r>
      <w:r w:rsidR="004A2699" w:rsidRPr="004A2699">
        <w:rPr>
          <w:rStyle w:val="20"/>
          <w:i w:val="0"/>
          <w:color w:val="000000"/>
        </w:rPr>
        <w:t>одного раза в год</w:t>
      </w:r>
      <w:r w:rsidRPr="004A2699">
        <w:rPr>
          <w:rStyle w:val="20"/>
          <w:i w:val="0"/>
          <w:color w:val="000000"/>
        </w:rPr>
        <w:t>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20"/>
        <w:jc w:val="both"/>
      </w:pPr>
      <w:r>
        <w:rPr>
          <w:rStyle w:val="2"/>
          <w:color w:val="000000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75"/>
        </w:tabs>
        <w:spacing w:after="319" w:line="346" w:lineRule="exact"/>
        <w:ind w:left="340" w:firstLine="760"/>
        <w:jc w:val="left"/>
      </w:pPr>
      <w:r>
        <w:rPr>
          <w:rStyle w:val="2"/>
          <w:color w:val="000000"/>
        </w:rPr>
        <w:t xml:space="preserve">Ответственность должностных лиц органа, предоставляющего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муниципальную услугу, за решения и действия (бездействие), принимаемые </w:t>
      </w:r>
      <w:r>
        <w:rPr>
          <w:rStyle w:val="2"/>
          <w:color w:val="000000"/>
        </w:rPr>
        <w:lastRenderedPageBreak/>
        <w:t xml:space="preserve">(осуществляемые) ими в ходе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Должностные лица, ответственные за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несут персональную ответственность за соблюдение порядка и сроков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МФЦ и его работники несут ответственность, установленную законодательством Российской Федерации: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37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полноту передаваемых в Уполномоченный орган заявлений, иных документов, принятых от заявителя в МФЦ;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2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6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Жалоба на нарушение порядка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</w:pPr>
      <w:r>
        <w:rPr>
          <w:rStyle w:val="2"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C62909" w:rsidRDefault="00C62909">
      <w:pPr>
        <w:pStyle w:val="21"/>
        <w:shd w:val="clear" w:color="auto" w:fill="auto"/>
        <w:spacing w:after="319" w:line="346" w:lineRule="exact"/>
        <w:ind w:firstLine="0"/>
        <w:jc w:val="center"/>
      </w:pPr>
      <w:r>
        <w:rPr>
          <w:rStyle w:val="2"/>
          <w:color w:val="000000"/>
        </w:rPr>
        <w:t>граждан, их объединений и организаций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Контроль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получения полной, актуальной и достоверной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возможности досудебного рассмотрения обращений (жалоб) в процессе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111"/>
        </w:tabs>
        <w:spacing w:after="679" w:line="346" w:lineRule="exact"/>
        <w:ind w:left="76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имеют право на обжалование в </w:t>
      </w:r>
      <w:r>
        <w:rPr>
          <w:rStyle w:val="2"/>
          <w:color w:val="000000"/>
        </w:rPr>
        <w:lastRenderedPageBreak/>
        <w:t xml:space="preserve">досудебном порядке действий (бездействия) сотрудников Уполномоченного органа, участвующих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руководителю такого органа.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Заявитель может обратиться с жалобой, в том числе в следующих случаях: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0"/>
        <w:jc w:val="both"/>
      </w:pPr>
      <w:r>
        <w:rPr>
          <w:rStyle w:val="2"/>
          <w:color w:val="000000"/>
        </w:rPr>
        <w:t xml:space="preserve">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 заявителя;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органа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местного самоуправления, должностного лица в исправлении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 либо нарушение установленного срока таких исправлений;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или порядка выдачи документов по результатам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1071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либо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Style w:val="2"/>
          <w:color w:val="000000"/>
        </w:rPr>
        <w:lastRenderedPageBreak/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должна содержать следующую информацию: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сведения об обжалуемых решениях и действиях (бездействии)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Поступившая жалоба подлежит регистрации в </w:t>
      </w:r>
      <w:r w:rsidR="00E17CC1">
        <w:rPr>
          <w:rStyle w:val="2"/>
          <w:color w:val="000000"/>
        </w:rPr>
        <w:t>день поступления.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Жалоба, поступившая в орган, предоставляющий муниципальную</w:t>
      </w:r>
    </w:p>
    <w:p w:rsidR="00E17CC1" w:rsidRPr="00E17CC1" w:rsidRDefault="00C62909" w:rsidP="00E17CC1">
      <w:pPr>
        <w:pStyle w:val="1b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0"/>
        <w:jc w:val="both"/>
        <w:rPr>
          <w:b/>
          <w:color w:val="FF0000"/>
          <w:sz w:val="28"/>
          <w:szCs w:val="28"/>
        </w:rPr>
      </w:pPr>
      <w:r>
        <w:rPr>
          <w:rStyle w:val="2"/>
          <w:color w:val="000000"/>
        </w:rPr>
        <w:lastRenderedPageBreak/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rPr>
          <w:rStyle w:val="2"/>
          <w:color w:val="000000"/>
        </w:rPr>
        <w:tab/>
      </w:r>
      <w:r w:rsidR="00E17CC1" w:rsidRPr="00E17CC1">
        <w:rPr>
          <w:color w:val="000000"/>
          <w:sz w:val="28"/>
          <w:szCs w:val="28"/>
        </w:rPr>
        <w:t>пяти рабочих дней со дня ее регистрации</w:t>
      </w:r>
      <w:r w:rsidR="00E17CC1" w:rsidRPr="00E17CC1">
        <w:rPr>
          <w:i/>
          <w:iCs/>
          <w:color w:val="000000"/>
          <w:sz w:val="28"/>
          <w:szCs w:val="28"/>
        </w:rPr>
        <w:t>.</w:t>
      </w:r>
    </w:p>
    <w:p w:rsidR="00C62909" w:rsidRDefault="00C62909" w:rsidP="00E17CC1">
      <w:pPr>
        <w:pStyle w:val="21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</w:pPr>
      <w:r>
        <w:rPr>
          <w:rStyle w:val="2"/>
          <w:color w:val="000000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 результатам рассмотрения жалобы принимается одно из следующих решений: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 удовлетворении жалобы отказывается.</w:t>
      </w:r>
    </w:p>
    <w:p w:rsidR="00C62909" w:rsidRDefault="00C62909">
      <w:pPr>
        <w:pStyle w:val="21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sectPr w:rsidR="00C62909">
          <w:headerReference w:type="default" r:id="rId12"/>
          <w:pgSz w:w="11900" w:h="16840"/>
          <w:pgMar w:top="1260" w:right="808" w:bottom="1289" w:left="1368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Мотивированный ответ о результатах рассмотрения жалобы направляется заявителю в срок</w:t>
      </w:r>
      <w:r w:rsidR="007D20A0">
        <w:rPr>
          <w:rStyle w:val="2"/>
          <w:color w:val="000000"/>
        </w:rPr>
        <w:t xml:space="preserve"> </w:t>
      </w:r>
      <w:r w:rsidR="007D20A0" w:rsidRPr="007D20A0">
        <w:rPr>
          <w:kern w:val="2"/>
        </w:rPr>
        <w:t xml:space="preserve">30 календарных дней со дня начала </w:t>
      </w:r>
      <w:r w:rsidR="007D20A0" w:rsidRPr="007D20A0">
        <w:rPr>
          <w:color w:val="000000"/>
          <w:kern w:val="2"/>
        </w:rPr>
        <w:t>проверки.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tabs>
          <w:tab w:val="left" w:pos="4086"/>
          <w:tab w:val="center" w:pos="6235"/>
        </w:tabs>
        <w:ind w:left="28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В</w:t>
      </w:r>
      <w:r w:rsidRPr="00451043">
        <w:rPr>
          <w:rFonts w:ascii="Times New Roman" w:hAnsi="Times New Roman" w:cs="Times New Roman"/>
        </w:rPr>
        <w:t xml:space="preserve">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B73DF9">
        <w:rPr>
          <w:rFonts w:ascii="Times New Roman" w:hAnsi="Times New Roman" w:cs="Times New Roman"/>
        </w:rPr>
        <w:t>Чехов</w:t>
      </w:r>
      <w:r>
        <w:rPr>
          <w:rFonts w:ascii="Times New Roman" w:hAnsi="Times New Roman" w:cs="Times New Roman"/>
        </w:rPr>
        <w:t xml:space="preserve">ского 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2131BE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31BE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Pr="005F18B6" w:rsidRDefault="002131BE" w:rsidP="002131BE">
      <w:pPr>
        <w:ind w:left="4120"/>
        <w:jc w:val="both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ЗАЯВЛЕНИЕ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принятии решения о подготовке документации по планировке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2131BE" w:rsidRPr="008C7A93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rPr>
          <w:rFonts w:ascii="Times New Roman" w:hAnsi="Times New Roman" w:cs="Times New Roman"/>
          <w:i/>
        </w:rPr>
      </w:pPr>
      <w:r>
        <w:t>_______________________________________________________</w:t>
      </w:r>
      <w:r w:rsidRPr="002131BE">
        <w:rPr>
          <w:rFonts w:ascii="Times New Roman" w:hAnsi="Times New Roman" w:cs="Times New Roman"/>
        </w:rPr>
        <w:t>согласно прилагаемой схеме</w:t>
      </w:r>
      <w:r w:rsidRPr="002131BE">
        <w:rPr>
          <w:rFonts w:ascii="Times New Roman" w:hAnsi="Times New Roman" w:cs="Times New Roman"/>
          <w:sz w:val="26"/>
          <w:szCs w:val="26"/>
        </w:rPr>
        <w:t>.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ориентировочная площадь территории)</w:t>
      </w:r>
    </w:p>
    <w:p w:rsidR="002131BE" w:rsidRDefault="002131BE" w:rsidP="002131BE">
      <w:pPr>
        <w:tabs>
          <w:tab w:val="left" w:pos="284"/>
          <w:tab w:val="left" w:leader="underscore" w:pos="6024"/>
        </w:tabs>
        <w:jc w:val="both"/>
      </w:pP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Цель разработки документации по планировке территории</w:t>
      </w:r>
      <w:r>
        <w:t>: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Предполагаемое назначение и параметры развития территории, характеристики планируемого к размещению объекта (объектов</w:t>
      </w:r>
      <w:r w:rsidRPr="00F105F5">
        <w:rPr>
          <w:sz w:val="24"/>
          <w:szCs w:val="24"/>
        </w:rPr>
        <w:t>)</w:t>
      </w:r>
      <w:r w:rsidRPr="0020052B">
        <w:t>__</w:t>
      </w:r>
      <w:r>
        <w:t>_________________________________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Pr="00162A0C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62A0C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</w:pPr>
      <w:r w:rsidRPr="00162A0C">
        <w:rPr>
          <w:sz w:val="24"/>
          <w:szCs w:val="24"/>
        </w:rPr>
        <w:t>Источник финансирования работ по подготовке документации по планировке территории</w:t>
      </w:r>
      <w:r>
        <w:t xml:space="preserve"> ________________________________________________________________</w:t>
      </w:r>
    </w:p>
    <w:p w:rsidR="002131BE" w:rsidRDefault="002131BE" w:rsidP="00094D59">
      <w:pPr>
        <w:pStyle w:val="aa"/>
        <w:numPr>
          <w:ilvl w:val="0"/>
          <w:numId w:val="40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F2C16">
        <w:rPr>
          <w:rFonts w:ascii="Times New Roman" w:hAnsi="Times New Roman" w:cs="Times New Roman"/>
        </w:rPr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</w:t>
      </w:r>
      <w:r>
        <w:rPr>
          <w:rFonts w:ascii="Times New Roman" w:hAnsi="Times New Roman" w:cs="Times New Roman"/>
        </w:rPr>
        <w:t>материалов инженерных</w:t>
      </w:r>
      <w:r w:rsidRPr="007F2C16">
        <w:rPr>
          <w:rFonts w:ascii="Times New Roman" w:hAnsi="Times New Roman" w:cs="Times New Roman"/>
        </w:rPr>
        <w:t>изысканий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C1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7F2C16">
        <w:rPr>
          <w:rFonts w:ascii="Times New Roman" w:hAnsi="Times New Roman" w:cs="Times New Roman"/>
          <w:i/>
          <w:sz w:val="20"/>
          <w:szCs w:val="20"/>
        </w:rPr>
        <w:t>(указывается в случае, если необходимость выполнения инженерных изысканий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  <w:r w:rsidRPr="007F2C16">
        <w:rPr>
          <w:rFonts w:ascii="Times New Roman" w:hAnsi="Times New Roman" w:cs="Times New Roman"/>
          <w:i/>
          <w:sz w:val="20"/>
          <w:szCs w:val="20"/>
        </w:rPr>
        <w:br/>
        <w:t>для подготовки документации по планировке территории отсутствует)</w:t>
      </w:r>
    </w:p>
    <w:p w:rsidR="002131BE" w:rsidRPr="007F2C16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46ADA">
        <w:rPr>
          <w:sz w:val="24"/>
          <w:szCs w:val="24"/>
        </w:rPr>
        <w:t>К заявлению прилагаются следующие документы:</w:t>
      </w:r>
    </w:p>
    <w:p w:rsidR="002131BE" w:rsidRPr="002131BE" w:rsidRDefault="002131BE" w:rsidP="002131BE">
      <w:pPr>
        <w:ind w:firstLine="860"/>
        <w:rPr>
          <w:rFonts w:ascii="Times New Roman" w:hAnsi="Times New Roman" w:cs="Times New Roman"/>
          <w:sz w:val="20"/>
          <w:szCs w:val="20"/>
        </w:rPr>
      </w:pPr>
      <w:r w:rsidRPr="002131BE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2131BE" w:rsidRDefault="002131BE" w:rsidP="002131BE">
      <w:pPr>
        <w:ind w:firstLine="860"/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46ADA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2131BE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>_____________________________________________________________________________________________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4C45F9" w:rsidRDefault="002131BE" w:rsidP="002131BE">
      <w:pPr>
        <w:rPr>
          <w:rFonts w:ascii="Times New Roman" w:hAnsi="Times New Roman" w:cs="Times New Roman"/>
          <w:sz w:val="22"/>
          <w:szCs w:val="22"/>
        </w:rPr>
      </w:pPr>
      <w:r w:rsidRPr="004C45F9">
        <w:rPr>
          <w:rFonts w:ascii="Times New Roman" w:hAnsi="Times New Roman" w:cs="Times New Roman"/>
          <w:sz w:val="22"/>
          <w:szCs w:val="22"/>
        </w:rPr>
        <w:t xml:space="preserve">            (дата)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C45F9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                       (Ф.И.О)</w:t>
      </w:r>
    </w:p>
    <w:p w:rsidR="002131BE" w:rsidRDefault="002131BE" w:rsidP="002131BE">
      <w:pPr>
        <w:sectPr w:rsidR="002131BE" w:rsidSect="002131BE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70"/>
      </w:tblGrid>
      <w:tr w:rsidR="002131BE" w:rsidTr="002131BE">
        <w:tc>
          <w:tcPr>
            <w:tcW w:w="9970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131BE" w:rsidRDefault="002131BE" w:rsidP="002131BE">
      <w:pPr>
        <w:pStyle w:val="1b"/>
        <w:shd w:val="clear" w:color="auto" w:fill="auto"/>
        <w:spacing w:line="240" w:lineRule="auto"/>
        <w:ind w:firstLine="0"/>
        <w:sectPr w:rsidR="002131BE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1" w:name="bookmark2"/>
      <w:bookmarkStart w:id="2" w:name="bookmark3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B73DF9">
        <w:rPr>
          <w:rFonts w:ascii="Times New Roman" w:hAnsi="Times New Roman" w:cs="Times New Roman"/>
        </w:rPr>
        <w:t>Чехов</w:t>
      </w:r>
      <w:r w:rsidR="00723E94">
        <w:rPr>
          <w:rFonts w:ascii="Times New Roman" w:hAnsi="Times New Roman" w:cs="Times New Roman"/>
        </w:rPr>
        <w:t>ского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ind w:left="4120"/>
        <w:jc w:val="both"/>
        <w:rPr>
          <w:iCs/>
        </w:rPr>
      </w:pPr>
    </w:p>
    <w:p w:rsidR="002131BE" w:rsidRDefault="002131BE" w:rsidP="002131BE">
      <w:pPr>
        <w:ind w:left="4120"/>
        <w:jc w:val="both"/>
        <w:rPr>
          <w:iCs/>
        </w:rPr>
      </w:pPr>
    </w:p>
    <w:bookmarkEnd w:id="1"/>
    <w:bookmarkEnd w:id="2"/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4"/>
      <w:bookmarkStart w:id="4" w:name="bookmark5"/>
      <w:r w:rsidRPr="00121D9F">
        <w:rPr>
          <w:rFonts w:ascii="Times New Roman" w:hAnsi="Times New Roman" w:cs="Times New Roman"/>
          <w:b/>
          <w:sz w:val="32"/>
          <w:szCs w:val="32"/>
        </w:rPr>
        <w:t>об утверждении документации по планировке территории</w:t>
      </w:r>
      <w:bookmarkEnd w:id="3"/>
      <w:bookmarkEnd w:id="4"/>
    </w:p>
    <w:p w:rsidR="00723E94" w:rsidRDefault="00723E94" w:rsidP="002131BE">
      <w:pPr>
        <w:pStyle w:val="1b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20"/>
        <w:jc w:val="both"/>
      </w:pPr>
      <w:r w:rsidRPr="00162A0C"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2A0C">
        <w:rPr>
          <w:sz w:val="24"/>
          <w:szCs w:val="24"/>
        </w:rPr>
        <w:t>Сведения о принятом решении о подготовке документации по планировке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>_______________________________________________________________________________</w:t>
      </w:r>
      <w:r>
        <w:t>.</w:t>
      </w:r>
    </w:p>
    <w:p w:rsidR="002131BE" w:rsidRPr="0071732E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</w:pPr>
      <w:r>
        <w:t xml:space="preserve">    К заявлению прилагаются следующие документы:</w:t>
      </w:r>
    </w:p>
    <w:p w:rsidR="002131BE" w:rsidRPr="00723E94" w:rsidRDefault="002131BE" w:rsidP="002131BE">
      <w:pPr>
        <w:spacing w:after="280"/>
        <w:ind w:firstLine="860"/>
        <w:jc w:val="both"/>
        <w:rPr>
          <w:rFonts w:ascii="Times New Roman" w:hAnsi="Times New Roman" w:cs="Times New Roman"/>
        </w:rPr>
      </w:pPr>
      <w:r w:rsidRPr="00723E94">
        <w:rPr>
          <w:rFonts w:ascii="Times New Roman" w:hAnsi="Times New Roman" w:cs="Times New Roman"/>
        </w:rPr>
        <w:t>(указывается перечень прилагаемых документов)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2A0C">
        <w:rPr>
          <w:sz w:val="24"/>
          <w:szCs w:val="24"/>
        </w:rPr>
        <w:t>Результат предоставления муниципальной услуги,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прошу предоставить:</w:t>
      </w:r>
    </w:p>
    <w:p w:rsidR="002131BE" w:rsidRPr="00162A0C" w:rsidRDefault="002131BE" w:rsidP="002131BE">
      <w:pPr>
        <w:pStyle w:val="1b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 xml:space="preserve">(указать способ получения результата предоставления </w:t>
      </w:r>
      <w:r w:rsidR="00723E94">
        <w:rPr>
          <w:rFonts w:ascii="Times New Roman" w:hAnsi="Times New Roman" w:cs="Times New Roman"/>
          <w:i/>
          <w:sz w:val="20"/>
          <w:szCs w:val="20"/>
        </w:rPr>
        <w:t>муниципальной услуги</w:t>
      </w:r>
    </w:p>
    <w:p w:rsidR="002131BE" w:rsidRPr="0071732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 xml:space="preserve">регламенту по </w:t>
      </w:r>
      <w:r w:rsidRPr="005F18B6">
        <w:rPr>
          <w:rFonts w:ascii="Times New Roman" w:hAnsi="Times New Roman" w:cs="Times New Roman"/>
        </w:rPr>
        <w:lastRenderedPageBreak/>
        <w:t>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F67B89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5" w:name="bookmark6"/>
      <w:bookmarkStart w:id="6" w:name="bookmark7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B73DF9">
        <w:rPr>
          <w:rFonts w:ascii="Times New Roman" w:hAnsi="Times New Roman" w:cs="Times New Roman"/>
        </w:rPr>
        <w:t>Чехов</w:t>
      </w:r>
      <w:r w:rsidR="00723E94">
        <w:rPr>
          <w:rFonts w:ascii="Times New Roman" w:hAnsi="Times New Roman" w:cs="Times New Roman"/>
        </w:rPr>
        <w:t>ского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  <w:bookmarkEnd w:id="5"/>
      <w:bookmarkEnd w:id="6"/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7" w:name="bookmark8"/>
      <w:bookmarkStart w:id="8" w:name="bookmark9"/>
      <w:r w:rsidRPr="00121D9F">
        <w:rPr>
          <w:rFonts w:ascii="Times New Roman" w:hAnsi="Times New Roman" w:cs="Times New Roman"/>
          <w:b/>
          <w:sz w:val="32"/>
          <w:szCs w:val="32"/>
        </w:rPr>
        <w:t>о принятии решения о подготовке документации по внесению изменений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в документацию по планировке территории</w:t>
      </w:r>
      <w:bookmarkEnd w:id="7"/>
      <w:bookmarkEnd w:id="8"/>
    </w:p>
    <w:p w:rsidR="002131BE" w:rsidRDefault="002131BE" w:rsidP="002131BE">
      <w:pPr>
        <w:pStyle w:val="1a"/>
        <w:keepNext/>
        <w:keepLines/>
        <w:shd w:val="clear" w:color="auto" w:fill="auto"/>
        <w:spacing w:line="240" w:lineRule="auto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2131BE" w:rsidRDefault="002131BE" w:rsidP="002131BE">
      <w:pPr>
        <w:pBdr>
          <w:top w:val="single" w:sz="4" w:space="0" w:color="auto"/>
        </w:pBdr>
        <w:ind w:firstLine="74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</w:pPr>
      <w:r w:rsidRPr="00956834">
        <w:rPr>
          <w:sz w:val="24"/>
          <w:szCs w:val="24"/>
        </w:rPr>
        <w:t>в отношении территории (ее отдельных частей)</w:t>
      </w:r>
      <w:r>
        <w:t>______________________________.</w:t>
      </w:r>
    </w:p>
    <w:p w:rsidR="002131BE" w:rsidRDefault="002131BE" w:rsidP="002131BE">
      <w:pPr>
        <w:ind w:firstLine="740"/>
        <w:jc w:val="center"/>
      </w:pPr>
      <w:r>
        <w:t xml:space="preserve">                                                                                        кадастровый номер</w:t>
      </w:r>
    </w:p>
    <w:p w:rsidR="002131BE" w:rsidRPr="00010300" w:rsidRDefault="002131BE" w:rsidP="002131BE">
      <w:pPr>
        <w:jc w:val="center"/>
        <w:rPr>
          <w:i/>
        </w:rPr>
      </w:pPr>
      <w:r>
        <w:t>______________________________________________________________________________________________.</w:t>
      </w:r>
    </w:p>
    <w:p w:rsidR="002131BE" w:rsidRDefault="002131BE" w:rsidP="002131BE">
      <w:pPr>
        <w:jc w:val="center"/>
      </w:pPr>
      <w:r>
        <w:t xml:space="preserve">     земельного участка или описание границ территории согласно прилагаемой схеме.</w:t>
      </w:r>
    </w:p>
    <w:p w:rsidR="002131BE" w:rsidRDefault="002131BE" w:rsidP="002131BE">
      <w:pPr>
        <w:jc w:val="center"/>
      </w:pPr>
    </w:p>
    <w:p w:rsidR="002131BE" w:rsidRDefault="002131BE" w:rsidP="00094D59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956834">
        <w:rPr>
          <w:rFonts w:ascii="Times New Roman" w:hAnsi="Times New Roman" w:cs="Times New Roman"/>
        </w:rPr>
        <w:t>Цель разработки документации по планировке территории:</w:t>
      </w:r>
      <w:r>
        <w:rPr>
          <w:rFonts w:ascii="Times New Roman" w:hAnsi="Times New Roman" w:cs="Times New Roman"/>
        </w:rPr>
        <w:t xml:space="preserve"> ___________________</w:t>
      </w:r>
    </w:p>
    <w:p w:rsidR="002131BE" w:rsidRPr="00956834" w:rsidRDefault="002131BE" w:rsidP="002131B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56834">
        <w:rPr>
          <w:sz w:val="24"/>
          <w:szCs w:val="24"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080"/>
        </w:tabs>
        <w:spacing w:line="240" w:lineRule="auto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__________________________________________________________________</w:t>
      </w:r>
      <w:r>
        <w:rPr>
          <w:sz w:val="24"/>
          <w:szCs w:val="24"/>
        </w:rPr>
        <w:t>___</w:t>
      </w:r>
      <w:r w:rsidRPr="00C96E84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К заявлению прилагаются следующие документы:</w:t>
      </w:r>
    </w:p>
    <w:p w:rsidR="002131BE" w:rsidRDefault="002131BE" w:rsidP="002131BE">
      <w:pPr>
        <w:ind w:firstLine="740"/>
        <w:jc w:val="center"/>
      </w:pPr>
      <w:r>
        <w:t>(указывается перечень прилагаемых документов)</w:t>
      </w: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08"/>
      </w:pPr>
      <w: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723E94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spacing w:line="1" w:lineRule="exact"/>
        <w:sectPr w:rsidR="002131BE" w:rsidSect="002131BE">
          <w:headerReference w:type="even" r:id="rId13"/>
          <w:headerReference w:type="default" r:id="rId14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46"/>
      </w:tblGrid>
      <w:tr w:rsidR="002131BE" w:rsidTr="002131BE">
        <w:trPr>
          <w:trHeight w:val="14290"/>
        </w:trPr>
        <w:tc>
          <w:tcPr>
            <w:tcW w:w="9646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</w:tc>
      </w:tr>
    </w:tbl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Pr="005F18B6" w:rsidRDefault="002131BE" w:rsidP="002131BE">
      <w:pPr>
        <w:ind w:left="5664"/>
        <w:jc w:val="right"/>
        <w:rPr>
          <w:bCs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(Бланк органа,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 xml:space="preserve"> осуществляющего предоставление 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муниципальной услуги)</w:t>
      </w:r>
    </w:p>
    <w:p w:rsidR="002131BE" w:rsidRPr="0081024E" w:rsidRDefault="002131BE" w:rsidP="002131BE">
      <w:pPr>
        <w:spacing w:line="305" w:lineRule="auto"/>
        <w:ind w:left="5380"/>
        <w:jc w:val="right"/>
      </w:pPr>
    </w:p>
    <w:p w:rsidR="002131BE" w:rsidRPr="0081024E" w:rsidRDefault="002131BE" w:rsidP="002131BE">
      <w:pPr>
        <w:ind w:left="5380"/>
        <w:jc w:val="right"/>
      </w:pPr>
      <w:r w:rsidRPr="0081024E"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2131BE" w:rsidRDefault="002131BE" w:rsidP="002131BE">
      <w:pPr>
        <w:ind w:left="5380"/>
        <w:jc w:val="right"/>
      </w:pPr>
    </w:p>
    <w:p w:rsidR="002131BE" w:rsidRDefault="002131BE" w:rsidP="002131BE">
      <w:pPr>
        <w:ind w:left="5380"/>
        <w:jc w:val="right"/>
      </w:pPr>
    </w:p>
    <w:p w:rsidR="002131BE" w:rsidRPr="0081024E" w:rsidRDefault="002131BE" w:rsidP="002131BE">
      <w:pPr>
        <w:ind w:left="5380"/>
        <w:jc w:val="right"/>
      </w:pP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УВЕДОМЛЕНИЕ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По результатам рассмотрения заявления о принятии решения о подготовке документации по планировке территории и представленных</w:t>
      </w:r>
      <w:r>
        <w:rPr>
          <w:rFonts w:ascii="Times New Roman" w:hAnsi="Times New Roman" w:cs="Times New Roman"/>
        </w:rPr>
        <w:t xml:space="preserve"> д</w:t>
      </w:r>
      <w:r w:rsidRPr="00063BBB">
        <w:rPr>
          <w:rFonts w:ascii="Times New Roman" w:hAnsi="Times New Roman" w:cs="Times New Roman"/>
        </w:rPr>
        <w:t>окументов____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BBB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лица-заявителя,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063BBB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</w:t>
      </w:r>
      <w:r>
        <w:rPr>
          <w:rFonts w:ascii="Times New Roman" w:hAnsi="Times New Roman" w:cs="Times New Roman"/>
        </w:rPr>
        <w:t xml:space="preserve">рии» в связи </w:t>
      </w:r>
      <w:r w:rsidRPr="00063BBB">
        <w:rPr>
          <w:rFonts w:ascii="Times New Roman" w:hAnsi="Times New Roman" w:cs="Times New Roman"/>
        </w:rPr>
        <w:t>с:_________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6BEA">
        <w:rPr>
          <w:rFonts w:ascii="Times New Roman" w:hAnsi="Times New Roman" w:cs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756BEA">
        <w:rPr>
          <w:rFonts w:ascii="Times New Roman" w:hAnsi="Times New Roman" w:cs="Times New Roman"/>
          <w:i/>
          <w:sz w:val="20"/>
          <w:szCs w:val="20"/>
        </w:rPr>
        <w:t>муниципальной услуги)</w:t>
      </w:r>
    </w:p>
    <w:p w:rsidR="002131BE" w:rsidRPr="00756BEA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орган, </w:t>
      </w:r>
      <w:r w:rsidRPr="00063BBB">
        <w:rPr>
          <w:rFonts w:ascii="Times New Roman" w:hAnsi="Times New Roman" w:cs="Times New Roman"/>
        </w:rPr>
        <w:t>уполномоченный на предоставление муниципальной услуги с заявлен</w:t>
      </w:r>
      <w:r>
        <w:rPr>
          <w:rFonts w:ascii="Times New Roman" w:hAnsi="Times New Roman" w:cs="Times New Roman"/>
        </w:rPr>
        <w:t xml:space="preserve">ием о </w:t>
      </w:r>
      <w:r w:rsidRPr="00063BBB">
        <w:rPr>
          <w:rFonts w:ascii="Times New Roman" w:hAnsi="Times New Roman" w:cs="Times New Roman"/>
        </w:rPr>
        <w:t>предоставлении услуги после устранения указанных нарушений.</w:t>
      </w:r>
    </w:p>
    <w:p w:rsidR="002131BE" w:rsidRPr="00AB0B56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 xml:space="preserve">(администрация </w:t>
      </w:r>
      <w:r w:rsidR="00B73DF9">
        <w:rPr>
          <w:sz w:val="24"/>
          <w:szCs w:val="24"/>
        </w:rPr>
        <w:t xml:space="preserve">Чеховского </w:t>
      </w:r>
      <w:r>
        <w:rPr>
          <w:sz w:val="24"/>
          <w:szCs w:val="24"/>
        </w:rPr>
        <w:t>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723E94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23E94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723E94" w:rsidRDefault="002131BE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723E94">
        <w:rPr>
          <w:rFonts w:ascii="Times New Roman" w:hAnsi="Times New Roman" w:cs="Times New Roman"/>
          <w:sz w:val="20"/>
          <w:szCs w:val="20"/>
        </w:rPr>
        <w:t xml:space="preserve">             осуществляющего предоставление</w:t>
      </w:r>
    </w:p>
    <w:p w:rsidR="002131BE" w:rsidRPr="00723E94" w:rsidRDefault="002131BE" w:rsidP="00666922">
      <w:pPr>
        <w:pStyle w:val="30"/>
        <w:shd w:val="clear" w:color="auto" w:fill="auto"/>
        <w:spacing w:before="0" w:line="240" w:lineRule="auto"/>
        <w:ind w:firstLine="709"/>
        <w:rPr>
          <w:b w:val="0"/>
          <w:sz w:val="20"/>
          <w:szCs w:val="20"/>
        </w:rPr>
      </w:pPr>
      <w:r w:rsidRPr="00723E94">
        <w:rPr>
          <w:b w:val="0"/>
          <w:sz w:val="20"/>
          <w:szCs w:val="20"/>
        </w:rPr>
        <w:t xml:space="preserve"> </w:t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  <w:t xml:space="preserve">                  </w:t>
      </w:r>
      <w:r w:rsidR="00666922">
        <w:rPr>
          <w:b w:val="0"/>
          <w:sz w:val="20"/>
          <w:szCs w:val="20"/>
        </w:rPr>
        <w:t xml:space="preserve">       </w:t>
      </w:r>
      <w:r w:rsidRPr="00723E94">
        <w:rPr>
          <w:b w:val="0"/>
          <w:sz w:val="20"/>
          <w:szCs w:val="20"/>
        </w:rPr>
        <w:t xml:space="preserve"> муниципальной услуги)</w:t>
      </w:r>
    </w:p>
    <w:p w:rsidR="002131BE" w:rsidRDefault="002131BE" w:rsidP="002131BE">
      <w:pPr>
        <w:jc w:val="center"/>
        <w:rPr>
          <w:i/>
          <w:iCs/>
        </w:rPr>
      </w:pPr>
    </w:p>
    <w:p w:rsidR="002131BE" w:rsidRDefault="002131BE" w:rsidP="002131BE">
      <w:pPr>
        <w:rPr>
          <w:i/>
          <w:iCs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(Бланк органа,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осуществляющего предоставление 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before="260" w:line="240" w:lineRule="auto"/>
        <w:jc w:val="center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9" w:name="bookmark10"/>
      <w:bookmarkStart w:id="10" w:name="bookmark11"/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планировке территории</w:t>
      </w:r>
      <w:bookmarkEnd w:id="9"/>
      <w:bookmarkEnd w:id="10"/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AB0B56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______</w:t>
      </w:r>
      <w:r w:rsidRPr="00AB0B56">
        <w:rPr>
          <w:sz w:val="24"/>
          <w:szCs w:val="24"/>
        </w:rPr>
        <w:t>:</w:t>
      </w:r>
    </w:p>
    <w:p w:rsidR="00666922" w:rsidRDefault="00666922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Осуществить подготовку документации по планировке территории (указать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вид документации по планировке территории: проект планировки территори</w:t>
      </w:r>
      <w:r>
        <w:rPr>
          <w:sz w:val="24"/>
          <w:szCs w:val="24"/>
        </w:rPr>
        <w:t xml:space="preserve">и и проект межевания территории/проект межевания территории), в </w:t>
      </w:r>
      <w:r w:rsidRPr="00AB0B56">
        <w:rPr>
          <w:sz w:val="24"/>
          <w:szCs w:val="24"/>
        </w:rPr>
        <w:t>границах:</w:t>
      </w:r>
      <w:r>
        <w:rPr>
          <w:sz w:val="24"/>
          <w:szCs w:val="24"/>
        </w:rPr>
        <w:t>________________________________.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sz w:val="24"/>
          <w:szCs w:val="24"/>
        </w:rPr>
      </w:pPr>
      <w:r w:rsidRPr="00C46ADA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Подготовленную документацию по планировке территории (указать вид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документации по планировке территории: проект планировки территории и проект межевания территории / проект межевания террито</w:t>
      </w:r>
      <w:r>
        <w:rPr>
          <w:sz w:val="24"/>
          <w:szCs w:val="24"/>
        </w:rPr>
        <w:t>рии) представить в________________________ для утверждения в срок не позднее_____________________________________________________.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 «</w:t>
      </w:r>
      <w:r>
        <w:rPr>
          <w:sz w:val="24"/>
          <w:szCs w:val="24"/>
        </w:rPr>
        <w:t>________________________</w:t>
      </w:r>
      <w:r w:rsidRPr="00AB0B56">
        <w:rPr>
          <w:sz w:val="24"/>
          <w:szCs w:val="24"/>
        </w:rPr>
        <w:t>».</w:t>
      </w:r>
    </w:p>
    <w:p w:rsidR="002131BE" w:rsidRPr="008C7A9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 xml:space="preserve">Определить, что физические или юридические лица вправе </w:t>
      </w:r>
      <w:r>
        <w:rPr>
          <w:sz w:val="24"/>
          <w:szCs w:val="24"/>
        </w:rPr>
        <w:t xml:space="preserve">представлять свои предложения в _____________________________ </w:t>
      </w:r>
      <w:r w:rsidRPr="008C7A93">
        <w:rPr>
          <w:sz w:val="24"/>
          <w:szCs w:val="24"/>
        </w:rPr>
        <w:t>о порядке, сроках подготовки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и содержании документацию по планировке территории в границах со дня опубликования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sz w:val="24"/>
          <w:szCs w:val="24"/>
        </w:rPr>
      </w:pPr>
      <w:r w:rsidRPr="00AB0B56">
        <w:rPr>
          <w:sz w:val="24"/>
          <w:szCs w:val="24"/>
        </w:rPr>
        <w:t>Контроль з</w:t>
      </w:r>
      <w:r>
        <w:rPr>
          <w:sz w:val="24"/>
          <w:szCs w:val="24"/>
        </w:rPr>
        <w:t xml:space="preserve">а исполнением настоящего </w:t>
      </w:r>
      <w:r w:rsidRPr="00AB0B56">
        <w:rPr>
          <w:sz w:val="24"/>
          <w:szCs w:val="24"/>
        </w:rPr>
        <w:t>(постановление</w:t>
      </w:r>
      <w:r>
        <w:rPr>
          <w:sz w:val="24"/>
          <w:szCs w:val="24"/>
        </w:rPr>
        <w:t>/распоряжение) возложить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666922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666922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lastRenderedPageBreak/>
        <w:t xml:space="preserve">         осуществляющего предоставление</w:t>
      </w:r>
    </w:p>
    <w:p w:rsidR="002131BE" w:rsidRPr="00666922" w:rsidRDefault="002131BE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="00666922"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№ 6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C7910">
        <w:rPr>
          <w:sz w:val="22"/>
          <w:szCs w:val="22"/>
        </w:rPr>
        <w:t xml:space="preserve">   </w:t>
      </w:r>
      <w:r w:rsidRPr="007C7910">
        <w:rPr>
          <w:sz w:val="20"/>
          <w:szCs w:val="20"/>
        </w:rPr>
        <w:t>(Бланк органа,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осуществляющего предоставление 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  <w:bookmarkStart w:id="11" w:name="bookmark12"/>
      <w:bookmarkStart w:id="12" w:name="bookmark13"/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внесению изменений в документацию по планировке территории</w:t>
      </w:r>
      <w:bookmarkEnd w:id="11"/>
      <w:bookmarkEnd w:id="12"/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>(указать вид документации по планировке территории: проект планировки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 xml:space="preserve">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  <w:r w:rsidRPr="002D1566">
        <w:rPr>
          <w:sz w:val="24"/>
          <w:szCs w:val="24"/>
        </w:rPr>
        <w:t>от</w:t>
      </w:r>
      <w:r w:rsidRPr="002D1566">
        <w:rPr>
          <w:sz w:val="24"/>
          <w:szCs w:val="24"/>
        </w:rPr>
        <w:tab/>
        <w:t>№</w:t>
      </w:r>
      <w:r w:rsidRPr="002D1566">
        <w:rPr>
          <w:sz w:val="24"/>
          <w:szCs w:val="24"/>
        </w:rPr>
        <w:tab/>
      </w: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131-Ф3 «Об общих принципах организации местного самоуправления в Российской Федера</w:t>
      </w:r>
      <w:r>
        <w:rPr>
          <w:sz w:val="24"/>
          <w:szCs w:val="24"/>
        </w:rPr>
        <w:t>ции», на основании обращения от_________№________</w:t>
      </w:r>
      <w:r w:rsidRPr="002D1566">
        <w:rPr>
          <w:sz w:val="24"/>
          <w:szCs w:val="24"/>
        </w:rPr>
        <w:t>:</w:t>
      </w:r>
    </w:p>
    <w:p w:rsidR="002131BE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10300">
        <w:rPr>
          <w:rFonts w:ascii="Times New Roman" w:hAnsi="Times New Roman" w:cs="Times New Roman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2131BE" w:rsidRPr="00010300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8C7A93">
        <w:rPr>
          <w:i/>
          <w:sz w:val="20"/>
          <w:szCs w:val="20"/>
        </w:rPr>
        <w:t>(указывается реквизиты решения об утверждении документации по планировке территории)</w:t>
      </w:r>
      <w:r>
        <w:rPr>
          <w:i/>
          <w:sz w:val="20"/>
          <w:szCs w:val="20"/>
        </w:rPr>
        <w:t xml:space="preserve">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(</w:t>
      </w:r>
      <w:r w:rsidRPr="008C7A93">
        <w:rPr>
          <w:i/>
          <w:sz w:val="20"/>
          <w:szCs w:val="20"/>
        </w:rPr>
        <w:t>кадастровый номер</w:t>
      </w:r>
      <w:r>
        <w:rPr>
          <w:i/>
          <w:sz w:val="20"/>
          <w:szCs w:val="20"/>
        </w:rPr>
        <w:t xml:space="preserve">                         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</w:t>
      </w:r>
      <w:r w:rsidRPr="00010300">
        <w:rPr>
          <w:sz w:val="24"/>
          <w:szCs w:val="24"/>
        </w:rPr>
        <w:t>.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земельного участка или описание границ территории согласно прилагаемой схеме)</w:t>
      </w:r>
    </w:p>
    <w:p w:rsidR="002131BE" w:rsidRPr="008C7A9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           2. </w:t>
      </w:r>
      <w:r w:rsidRPr="00010300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</w:t>
      </w:r>
      <w:r>
        <w:rPr>
          <w:sz w:val="24"/>
          <w:szCs w:val="24"/>
        </w:rPr>
        <w:t>.</w:t>
      </w:r>
      <w:r w:rsidRPr="00010300">
        <w:rPr>
          <w:sz w:val="24"/>
          <w:szCs w:val="24"/>
        </w:rPr>
        <w:t xml:space="preserve">                   (указываются реквизиты решения об утверждении документации по планировке территории)</w:t>
      </w:r>
      <w:r>
        <w:t xml:space="preserve"> __________________________________________________________________________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t>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6B3874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sz w:val="24"/>
          <w:szCs w:val="24"/>
        </w:rPr>
      </w:pPr>
      <w:r w:rsidRPr="006B3874">
        <w:rPr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</w:t>
      </w:r>
      <w:r>
        <w:rPr>
          <w:sz w:val="24"/>
          <w:szCs w:val="24"/>
        </w:rPr>
        <w:t xml:space="preserve">________ </w:t>
      </w:r>
      <w:r w:rsidRPr="006B3874">
        <w:rPr>
          <w:sz w:val="24"/>
          <w:szCs w:val="24"/>
        </w:rPr>
        <w:t>для утверждения в срок не позднее______________________</w:t>
      </w:r>
      <w:r>
        <w:rPr>
          <w:sz w:val="24"/>
          <w:szCs w:val="24"/>
        </w:rPr>
        <w:t>_</w:t>
      </w:r>
      <w: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Опубликовать 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</w:t>
      </w:r>
      <w:r>
        <w:rPr>
          <w:i/>
          <w:iCs/>
        </w:rPr>
        <w:t xml:space="preserve"> </w:t>
      </w:r>
      <w:r w:rsidRPr="0081024E">
        <w:rPr>
          <w:i/>
          <w:iCs/>
          <w:sz w:val="24"/>
          <w:szCs w:val="24"/>
        </w:rPr>
        <w:t>«</w:t>
      </w:r>
      <w:r w:rsidRPr="008102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>
        <w:rPr>
          <w:i/>
          <w:iCs/>
          <w:sz w:val="24"/>
          <w:szCs w:val="24"/>
        </w:rPr>
        <w:t>______________________________________________________</w:t>
      </w:r>
      <w:r w:rsidRPr="0081024E">
        <w:rPr>
          <w:i/>
          <w:iCs/>
        </w:rPr>
        <w:t>»</w:t>
      </w:r>
      <w:r>
        <w:rPr>
          <w:i/>
          <w:iCs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Определить, что физические или юридические лица вправе представлять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 xml:space="preserve">свои предложения в ______________________о порядке, сроках подготовки и содержании </w:t>
      </w:r>
      <w:r w:rsidRPr="008C7A93">
        <w:rPr>
          <w:sz w:val="24"/>
          <w:szCs w:val="24"/>
        </w:rPr>
        <w:lastRenderedPageBreak/>
        <w:t>документацию по планировке территории в границах</w:t>
      </w:r>
      <w:r>
        <w:rPr>
          <w:sz w:val="24"/>
          <w:szCs w:val="24"/>
        </w:rPr>
        <w:t xml:space="preserve"> __________________________________</w:t>
      </w:r>
    </w:p>
    <w:p w:rsidR="002131BE" w:rsidRPr="008C7A93" w:rsidRDefault="002131BE" w:rsidP="002131BE">
      <w:pPr>
        <w:pStyle w:val="1b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со дня опу</w:t>
      </w:r>
      <w:r>
        <w:rPr>
          <w:sz w:val="24"/>
          <w:szCs w:val="24"/>
        </w:rPr>
        <w:t>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010300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sz w:val="24"/>
          <w:szCs w:val="24"/>
        </w:rPr>
      </w:pPr>
      <w:r w:rsidRPr="0001030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Контроль за исполнением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возложить на</w:t>
      </w:r>
      <w:r>
        <w:rPr>
          <w:sz w:val="24"/>
          <w:szCs w:val="24"/>
        </w:rPr>
        <w:t>___________________________________________________________________</w:t>
      </w:r>
      <w:r>
        <w:t>_.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7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                                                                                    (Бланк органа,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осуществляющего предоставление 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отказе в подготовке документации по планировке 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6B3874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CE4FC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______</w:t>
      </w:r>
      <w:r w:rsidRPr="00CE4FC0">
        <w:rPr>
          <w:sz w:val="24"/>
          <w:szCs w:val="24"/>
        </w:rPr>
        <w:t>: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</w:pPr>
      <w:r w:rsidRPr="00CE4FC0">
        <w:rPr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</w:pPr>
      <w:r>
        <w:t>__________________________________________________________________________</w:t>
      </w:r>
    </w:p>
    <w:p w:rsidR="002131BE" w:rsidRPr="00121D9F" w:rsidRDefault="002131BE" w:rsidP="002131BE">
      <w:pPr>
        <w:tabs>
          <w:tab w:val="left" w:pos="1134"/>
        </w:tabs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1D9F">
        <w:rPr>
          <w:rFonts w:ascii="Times New Roman" w:hAnsi="Times New Roman" w:cs="Times New Roman"/>
          <w:i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</w:pPr>
      <w:r w:rsidRPr="00CE4FC0">
        <w:rPr>
          <w:sz w:val="24"/>
          <w:szCs w:val="24"/>
        </w:rPr>
        <w:t>по следующим основаниям</w:t>
      </w:r>
      <w:r>
        <w:t>:</w:t>
      </w:r>
      <w:r>
        <w:tab/>
      </w:r>
      <w:r>
        <w:tab/>
      </w:r>
    </w:p>
    <w:p w:rsidR="002131BE" w:rsidRPr="00A34D7F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</w:pP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t xml:space="preserve"> «_______________________________________________________________________»</w:t>
      </w:r>
      <w:r w:rsidRPr="00A34D7F">
        <w:rPr>
          <w:sz w:val="24"/>
          <w:szCs w:val="24"/>
        </w:rPr>
        <w:t>.</w:t>
      </w:r>
    </w:p>
    <w:p w:rsidR="002131BE" w:rsidRPr="00AB0B56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 xml:space="preserve">(администрация </w:t>
      </w:r>
      <w:r w:rsidR="00767825">
        <w:rPr>
          <w:sz w:val="24"/>
          <w:szCs w:val="24"/>
        </w:rPr>
        <w:t>Чехов</w:t>
      </w:r>
      <w:r>
        <w:rPr>
          <w:sz w:val="24"/>
          <w:szCs w:val="24"/>
        </w:rPr>
        <w:t>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CE4FC0" w:rsidRDefault="002131BE" w:rsidP="002131BE">
      <w:pPr>
        <w:pStyle w:val="1b"/>
        <w:shd w:val="clear" w:color="auto" w:fill="auto"/>
        <w:spacing w:after="340"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sectPr w:rsidR="002131BE" w:rsidSect="002131BE">
          <w:headerReference w:type="even" r:id="rId15"/>
          <w:headerReference w:type="default" r:id="rId16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8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2"/>
          <w:szCs w:val="22"/>
        </w:rPr>
        <w:t xml:space="preserve">                                                                                        (</w:t>
      </w:r>
      <w:r w:rsidRPr="00A34D7F">
        <w:rPr>
          <w:sz w:val="20"/>
          <w:szCs w:val="20"/>
        </w:rPr>
        <w:t>Бланк органа,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осуществляющего предоставление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407D3B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3" w:name="bookmark14"/>
      <w:bookmarkStart w:id="14" w:name="bookmark15"/>
      <w:r w:rsidRPr="00121D9F">
        <w:rPr>
          <w:rFonts w:ascii="Times New Roman" w:hAnsi="Times New Roman" w:cs="Times New Roman"/>
          <w:b/>
          <w:sz w:val="32"/>
          <w:szCs w:val="32"/>
        </w:rPr>
        <w:t>об отказе в подготовке документации по внесению изменений в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документацию по планировке территории</w:t>
      </w:r>
      <w:bookmarkEnd w:id="13"/>
      <w:bookmarkEnd w:id="14"/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A3043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от________№____</w:t>
      </w:r>
      <w:r>
        <w:rPr>
          <w:sz w:val="24"/>
          <w:szCs w:val="24"/>
        </w:rPr>
        <w:t>____</w:t>
      </w:r>
      <w:r w:rsidRPr="00CE4FC0">
        <w:rPr>
          <w:sz w:val="24"/>
          <w:szCs w:val="24"/>
        </w:rPr>
        <w:t>: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CE4FC0">
        <w:rPr>
          <w:sz w:val="24"/>
          <w:szCs w:val="24"/>
        </w:rPr>
        <w:tab/>
        <w:t>межевания территории), в отношении территории:_________________________________________</w:t>
      </w:r>
      <w:r>
        <w:rPr>
          <w:sz w:val="24"/>
          <w:szCs w:val="24"/>
        </w:rPr>
        <w:t>_________________</w:t>
      </w:r>
    </w:p>
    <w:p w:rsidR="002131BE" w:rsidRPr="00E032E1" w:rsidRDefault="002131BE" w:rsidP="002131BE">
      <w:pPr>
        <w:tabs>
          <w:tab w:val="left" w:pos="1134"/>
        </w:tabs>
        <w:spacing w:after="100"/>
        <w:ind w:firstLine="709"/>
        <w:jc w:val="right"/>
      </w:pPr>
      <w:r w:rsidRPr="00E032E1">
        <w:t>(указывается описание местонахождения территории, описание границ территории)</w:t>
      </w:r>
    </w:p>
    <w:p w:rsidR="002131BE" w:rsidRPr="00CE4FC0" w:rsidRDefault="002131BE" w:rsidP="002131BE">
      <w:pPr>
        <w:pStyle w:val="1b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по следующим основаниям:</w:t>
      </w:r>
      <w:r w:rsidRPr="00CE4FC0">
        <w:rPr>
          <w:sz w:val="24"/>
          <w:szCs w:val="24"/>
        </w:rPr>
        <w:tab/>
      </w:r>
      <w:r w:rsidRPr="00CE4FC0">
        <w:rPr>
          <w:sz w:val="24"/>
          <w:szCs w:val="24"/>
        </w:rPr>
        <w:tab/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rPr>
          <w:sz w:val="24"/>
          <w:szCs w:val="24"/>
        </w:rPr>
        <w:t xml:space="preserve"> «</w:t>
      </w:r>
      <w:r w:rsidRPr="00CE4FC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</w:t>
      </w:r>
      <w:r w:rsidRPr="00CE4FC0">
        <w:rPr>
          <w:sz w:val="24"/>
          <w:szCs w:val="24"/>
        </w:rPr>
        <w:t>».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вступает в силу после его официального опубликования.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Контроль за исполнением настоящего решения (постановления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возложить на _______________________________</w:t>
      </w:r>
      <w:r>
        <w:rPr>
          <w:sz w:val="24"/>
          <w:szCs w:val="24"/>
        </w:rPr>
        <w:t>___</w:t>
      </w:r>
      <w:r w:rsidRPr="00CE4FC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Pr="00AB0B56" w:rsidRDefault="002131BE" w:rsidP="002131BE">
      <w:pPr>
        <w:pStyle w:val="1b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 xml:space="preserve">(администрация </w:t>
      </w:r>
      <w:r w:rsidR="00767825">
        <w:rPr>
          <w:sz w:val="24"/>
          <w:szCs w:val="24"/>
        </w:rPr>
        <w:t>Чехов</w:t>
      </w:r>
      <w:r>
        <w:rPr>
          <w:sz w:val="24"/>
          <w:szCs w:val="24"/>
        </w:rPr>
        <w:t>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10366E" w:rsidP="00103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2131BE">
        <w:rPr>
          <w:rFonts w:ascii="Times New Roman" w:hAnsi="Times New Roman" w:cs="Times New Roman"/>
        </w:rPr>
        <w:t xml:space="preserve">Приложение № 9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                                                                                        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документации по планировке территории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092B98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___________ № __________</w:t>
      </w:r>
      <w:r w:rsidRPr="00092B98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публичных слушан</w:t>
      </w:r>
      <w:r>
        <w:rPr>
          <w:sz w:val="24"/>
          <w:szCs w:val="24"/>
        </w:rPr>
        <w:t>ий/общественных обсуждений от _________</w:t>
      </w:r>
      <w:r w:rsidRPr="00092B98">
        <w:rPr>
          <w:sz w:val="24"/>
          <w:szCs w:val="24"/>
        </w:rPr>
        <w:t>г.</w:t>
      </w:r>
      <w:r>
        <w:rPr>
          <w:sz w:val="24"/>
          <w:szCs w:val="24"/>
        </w:rPr>
        <w:t xml:space="preserve"> № ___________ </w:t>
      </w:r>
      <w:r w:rsidRPr="00092B98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слушаний/общественных обсуждений):</w:t>
      </w:r>
    </w:p>
    <w:p w:rsidR="002131BE" w:rsidRPr="00754DBF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>
        <w:rPr>
          <w:sz w:val="24"/>
          <w:szCs w:val="24"/>
        </w:rPr>
        <w:t xml:space="preserve"> __________________________________________.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 xml:space="preserve">Опубликовать настоящее решение (постановление/распоряжение) в </w:t>
      </w:r>
      <w:r w:rsidRPr="00075AF6">
        <w:rPr>
          <w:i/>
          <w:iCs/>
        </w:rPr>
        <w:t>«</w:t>
      </w:r>
      <w:r>
        <w:rPr>
          <w:i/>
          <w:iCs/>
        </w:rPr>
        <w:t>_______________________________________________________________________</w:t>
      </w:r>
      <w:r w:rsidRPr="00075AF6">
        <w:rPr>
          <w:i/>
          <w:iCs/>
        </w:rPr>
        <w:t>»</w:t>
      </w:r>
      <w:r>
        <w:rPr>
          <w:i/>
          <w:iCs/>
        </w:rPr>
        <w:t>.</w:t>
      </w:r>
    </w:p>
    <w:p w:rsidR="002131BE" w:rsidRPr="00C96E84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36"/>
        </w:tabs>
        <w:ind w:firstLine="709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Контроль за исполнением настоящего решения (постановление/распоряжение</w:t>
      </w:r>
      <w:r>
        <w:rPr>
          <w:sz w:val="24"/>
          <w:szCs w:val="24"/>
        </w:rPr>
        <w:t xml:space="preserve">) возложить на </w:t>
      </w:r>
      <w:r w:rsidRPr="00CE4FC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________ </w:t>
      </w:r>
      <w:r w:rsidRPr="00CE4FC0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32E1">
        <w:rPr>
          <w:sz w:val="20"/>
          <w:szCs w:val="20"/>
        </w:rPr>
        <w:t>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Pr="00A3043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jc w:val="center"/>
        <w:rPr>
          <w:b/>
          <w:bCs/>
        </w:rPr>
      </w:pP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96E84">
        <w:rPr>
          <w:b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</w:pPr>
      <w:r>
        <w:t xml:space="preserve"> от___________№ ______________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7237B4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sz w:val="24"/>
          <w:szCs w:val="24"/>
        </w:rPr>
      </w:pPr>
      <w:r w:rsidRPr="007237B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__________№ __________</w:t>
      </w:r>
      <w:r w:rsidRPr="007237B4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 xml:space="preserve">публичных слушаний/общественных обсуждений от </w:t>
      </w:r>
      <w:r>
        <w:rPr>
          <w:sz w:val="24"/>
          <w:szCs w:val="24"/>
        </w:rPr>
        <w:t xml:space="preserve">_____________ г. </w:t>
      </w:r>
      <w:r w:rsidRPr="007237B4">
        <w:rPr>
          <w:sz w:val="24"/>
          <w:szCs w:val="24"/>
        </w:rPr>
        <w:t>№</w:t>
      </w:r>
      <w:r w:rsidRPr="007237B4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Pr="007237B4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</w:pPr>
      <w:r>
        <w:rPr>
          <w:sz w:val="24"/>
          <w:szCs w:val="24"/>
        </w:rPr>
        <w:t xml:space="preserve">1. </w:t>
      </w:r>
      <w:r w:rsidRPr="00754DBF">
        <w:rPr>
          <w:sz w:val="24"/>
          <w:szCs w:val="24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 xml:space="preserve"> __________________________</w:t>
      </w:r>
    </w:p>
    <w:p w:rsidR="002131BE" w:rsidRPr="0010366E" w:rsidRDefault="002131BE" w:rsidP="0010366E">
      <w:pPr>
        <w:pBdr>
          <w:bottom w:val="single" w:sz="4" w:space="0" w:color="auto"/>
        </w:pBdr>
        <w:ind w:firstLine="5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366E">
        <w:rPr>
          <w:rFonts w:ascii="Times New Roman" w:hAnsi="Times New Roman" w:cs="Times New Roman"/>
          <w:i/>
          <w:sz w:val="20"/>
          <w:szCs w:val="20"/>
        </w:rPr>
        <w:t>(указываются реквизиты решения об утверждении</w:t>
      </w:r>
    </w:p>
    <w:p w:rsidR="002131BE" w:rsidRDefault="002131BE" w:rsidP="002131BE">
      <w:pPr>
        <w:pBdr>
          <w:bottom w:val="single" w:sz="4" w:space="0" w:color="auto"/>
        </w:pBdr>
      </w:pPr>
      <w:r>
        <w:t xml:space="preserve"> </w:t>
      </w:r>
    </w:p>
    <w:p w:rsidR="002131BE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документации по планировке территории)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в отношении территории (ее отдельных частей)</w:t>
      </w:r>
      <w:r w:rsidRPr="00C96E84">
        <w:rPr>
          <w:sz w:val="24"/>
          <w:szCs w:val="24"/>
        </w:rPr>
        <w:tab/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 xml:space="preserve">(кадастровый номер </w:t>
      </w:r>
    </w:p>
    <w:p w:rsidR="002131BE" w:rsidRDefault="002131BE" w:rsidP="002131BE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754DBF" w:rsidRDefault="002131BE" w:rsidP="002131BE">
      <w:pPr>
        <w:pStyle w:val="aa"/>
        <w:tabs>
          <w:tab w:val="left" w:pos="993"/>
        </w:tabs>
        <w:ind w:left="-142" w:firstLine="72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2. О</w:t>
      </w:r>
      <w:r w:rsidRPr="007237B4">
        <w:rPr>
          <w:rFonts w:ascii="Times New Roman" w:hAnsi="Times New Roman" w:cs="Times New Roman"/>
        </w:rPr>
        <w:t>публиковать настоящее решение (постановление</w:t>
      </w:r>
      <w:r>
        <w:rPr>
          <w:rFonts w:ascii="Times New Roman" w:hAnsi="Times New Roman" w:cs="Times New Roman"/>
        </w:rPr>
        <w:t>/распоряжение</w:t>
      </w:r>
      <w:r w:rsidRPr="007237B4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t xml:space="preserve"> </w:t>
      </w:r>
      <w:r w:rsidRPr="002131BE">
        <w:rPr>
          <w:rFonts w:ascii="Times New Roman" w:hAnsi="Times New Roman" w:cs="Times New Roman"/>
        </w:rPr>
        <w:t>«_______________________________________________________________________________».</w:t>
      </w:r>
    </w:p>
    <w:p w:rsidR="002131BE" w:rsidRPr="00C96E84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</w:pPr>
      <w:r w:rsidRPr="00C96E84">
        <w:rPr>
          <w:sz w:val="24"/>
          <w:szCs w:val="24"/>
        </w:rPr>
        <w:t xml:space="preserve">  Контроль за исполнением настоящего решения (постановления/распоряжения) возложить на</w:t>
      </w:r>
      <w:r w:rsidRPr="00CE4FC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CE4FC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  <w:bookmarkStart w:id="15" w:name="bookmark16"/>
      <w:bookmarkStart w:id="16" w:name="bookmark17"/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Pr="00F30ED4" w:rsidRDefault="002131BE" w:rsidP="002131BE">
      <w:pPr>
        <w:pStyle w:val="30"/>
        <w:shd w:val="clear" w:color="auto" w:fill="auto"/>
        <w:ind w:firstLine="709"/>
      </w:pPr>
    </w:p>
    <w:p w:rsidR="002131BE" w:rsidRDefault="002131BE" w:rsidP="002131BE">
      <w:pPr>
        <w:ind w:left="5664"/>
        <w:rPr>
          <w:i/>
          <w:sz w:val="22"/>
          <w:szCs w:val="22"/>
        </w:rPr>
      </w:pPr>
    </w:p>
    <w:p w:rsidR="002131BE" w:rsidRDefault="002131BE" w:rsidP="002131BE">
      <w:pPr>
        <w:rPr>
          <w:i/>
          <w:sz w:val="22"/>
          <w:szCs w:val="22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11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248" w:firstLine="0"/>
        <w:jc w:val="right"/>
        <w:rPr>
          <w:sz w:val="20"/>
          <w:szCs w:val="20"/>
        </w:rPr>
      </w:pPr>
      <w:r w:rsidRPr="00754DBF">
        <w:rPr>
          <w:sz w:val="22"/>
          <w:szCs w:val="22"/>
        </w:rPr>
        <w:t xml:space="preserve">        (</w:t>
      </w:r>
      <w:r w:rsidRPr="00754DBF">
        <w:rPr>
          <w:sz w:val="20"/>
          <w:szCs w:val="20"/>
        </w:rPr>
        <w:t>Бланк органа,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осуществляющего предоставление 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об отклонении документации по планировке территории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и направлении ее на доработку</w:t>
      </w:r>
      <w:bookmarkEnd w:id="15"/>
      <w:bookmarkEnd w:id="16"/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54DB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754DBF">
        <w:rPr>
          <w:sz w:val="24"/>
          <w:szCs w:val="24"/>
        </w:rPr>
        <w:t>территории и проект межевания территории / проект межевания территории</w:t>
      </w:r>
      <w:r w:rsidRPr="00A30433">
        <w:rPr>
          <w:sz w:val="20"/>
          <w:szCs w:val="20"/>
        </w:rPr>
        <w:t>)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754DBF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t xml:space="preserve">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1.</w:t>
      </w:r>
      <w:r w:rsidRPr="00C96E84">
        <w:rPr>
          <w:sz w:val="24"/>
          <w:szCs w:val="24"/>
        </w:rPr>
        <w:tab/>
      </w:r>
      <w:r w:rsidRPr="00F30ED4">
        <w:rPr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</w:t>
      </w:r>
      <w:r>
        <w:t>:________________________________________</w:t>
      </w:r>
    </w:p>
    <w:p w:rsidR="002131BE" w:rsidRPr="00F30ED4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F30ED4">
        <w:rPr>
          <w:sz w:val="24"/>
          <w:szCs w:val="24"/>
        </w:rPr>
        <w:t>по следующим основаниям: ___________________________________________</w:t>
      </w:r>
      <w:r>
        <w:rPr>
          <w:sz w:val="24"/>
          <w:szCs w:val="24"/>
        </w:rPr>
        <w:t>_______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 w:rsidRPr="00F30ED4">
        <w:rPr>
          <w:sz w:val="24"/>
          <w:szCs w:val="24"/>
        </w:rPr>
        <w:t>и направить ее на доработку</w:t>
      </w:r>
      <w:r>
        <w:t>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color w:val="000000"/>
        </w:rPr>
      </w:pPr>
      <w:r w:rsidRPr="00C96E84">
        <w:rPr>
          <w:sz w:val="24"/>
          <w:szCs w:val="24"/>
        </w:rPr>
        <w:t>2</w:t>
      </w:r>
      <w:r>
        <w:t>.</w:t>
      </w:r>
      <w:r>
        <w:tab/>
      </w:r>
      <w:r w:rsidRPr="00F30ED4">
        <w:rPr>
          <w:sz w:val="24"/>
          <w:szCs w:val="24"/>
        </w:rPr>
        <w:t>Опубликовать настоящее решение (постановление/распоряжение) в</w:t>
      </w:r>
      <w:r>
        <w:t xml:space="preserve"> </w:t>
      </w:r>
      <w:r w:rsidRPr="002131BE">
        <w:rPr>
          <w:color w:val="000000"/>
        </w:rPr>
        <w:t>«______________________________________».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2131BE">
        <w:rPr>
          <w:color w:val="000000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2131BE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C96E84">
        <w:rPr>
          <w:sz w:val="24"/>
          <w:szCs w:val="24"/>
        </w:rPr>
        <w:t xml:space="preserve"> орган, а также в судебном порядке, а также в судебном порядке.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10366E" w:rsidRPr="0010366E" w:rsidRDefault="002131BE" w:rsidP="0010366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66E"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10366E" w:rsidRPr="0010366E" w:rsidRDefault="0010366E" w:rsidP="0010366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10366E" w:rsidRPr="0010366E" w:rsidRDefault="0010366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10366E">
      <w:pPr>
        <w:ind w:firstLine="709"/>
        <w:jc w:val="center"/>
        <w:sectPr w:rsidR="002131BE" w:rsidSect="002131B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>
        <w:lastRenderedPageBreak/>
        <w:t xml:space="preserve">Приложение № 12  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 w:rsidRPr="00F30ED4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F30ED4">
        <w:rPr>
          <w:bCs/>
          <w:sz w:val="24"/>
          <w:szCs w:val="24"/>
        </w:rPr>
        <w:t>Подготовка и утверждение документации по планировке территории</w:t>
      </w:r>
      <w:r w:rsidRPr="00F30ED4">
        <w:rPr>
          <w:sz w:val="24"/>
          <w:szCs w:val="24"/>
        </w:rPr>
        <w:t>»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услуги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Срок выполнения администра</w:t>
            </w:r>
            <w:r w:rsidRPr="00A30433">
              <w:rPr>
                <w:bCs/>
                <w:sz w:val="22"/>
                <w:szCs w:val="22"/>
              </w:rPr>
              <w:softHyphen/>
              <w:t>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</w:t>
            </w:r>
            <w:r w:rsidRPr="00A30433">
              <w:rPr>
                <w:bCs/>
                <w:sz w:val="22"/>
                <w:szCs w:val="22"/>
              </w:rPr>
              <w:t>ное лицо, ответственное за выполнение административного действия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Место выполнения административ</w:t>
            </w:r>
            <w:r w:rsidRPr="00A30433">
              <w:rPr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Критерии принятия решения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726B2A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26B2A">
              <w:rPr>
                <w:b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497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1964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30433">
              <w:rPr>
                <w:rFonts w:ascii="Times New Roman" w:hAnsi="Times New Roman" w:cs="Times New Roman"/>
                <w:sz w:val="22"/>
                <w:szCs w:val="22"/>
              </w:rPr>
              <w:t>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550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677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0433">
              <w:rPr>
                <w:sz w:val="22"/>
                <w:szCs w:val="22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51"/>
        </w:trPr>
        <w:tc>
          <w:tcPr>
            <w:tcW w:w="12724" w:type="dxa"/>
            <w:gridSpan w:val="9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1964"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</w:t>
            </w:r>
            <w:r w:rsidRPr="00A30433">
              <w:rPr>
                <w:sz w:val="22"/>
                <w:szCs w:val="22"/>
              </w:rPr>
              <w:t>ное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(организаций)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 xml:space="preserve">до 5 рабочих дня со дня направления межведомственно го запроса в орган или организацию, предоставляющие документ и информацию, если </w:t>
            </w:r>
            <w:r w:rsidRPr="00A30433">
              <w:rPr>
                <w:sz w:val="22"/>
                <w:szCs w:val="22"/>
              </w:rPr>
              <w:lastRenderedPageBreak/>
              <w:t>иные срок</w:t>
            </w:r>
            <w:r>
              <w:rPr>
                <w:sz w:val="22"/>
                <w:szCs w:val="22"/>
              </w:rPr>
              <w:t>и не предусмотрены законодатель</w:t>
            </w:r>
            <w:r w:rsidRPr="00A30433">
              <w:rPr>
                <w:sz w:val="22"/>
                <w:szCs w:val="22"/>
              </w:rPr>
              <w:t>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должностное лицо Уполномоченного органа, ответственн</w:t>
            </w:r>
            <w:r w:rsidRPr="00A30433">
              <w:rPr>
                <w:sz w:val="22"/>
                <w:szCs w:val="22"/>
              </w:rPr>
              <w:t>ое за предо</w:t>
            </w:r>
            <w:r>
              <w:rPr>
                <w:sz w:val="22"/>
                <w:szCs w:val="22"/>
              </w:rPr>
              <w:t>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68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Рассмотрение документов и сведений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10 рабочих дней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</w:t>
            </w:r>
            <w:r w:rsidRPr="00A30433">
              <w:rPr>
                <w:sz w:val="22"/>
                <w:szCs w:val="22"/>
              </w:rPr>
              <w:t>енные пунктом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4. 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975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</w:t>
            </w: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</w:t>
            </w:r>
            <w:r w:rsidRPr="00A30433">
              <w:rPr>
                <w:sz w:val="22"/>
                <w:szCs w:val="22"/>
              </w:rPr>
              <w:t>ного органа, ответственное за предоставление муниципальной услуги; Руководи</w:t>
            </w:r>
            <w:r w:rsidRPr="00A30433">
              <w:rPr>
                <w:sz w:val="22"/>
                <w:szCs w:val="22"/>
              </w:rPr>
              <w:softHyphen/>
              <w:t>тель Уполномо</w:t>
            </w:r>
            <w:r w:rsidRPr="00A30433">
              <w:rPr>
                <w:sz w:val="22"/>
                <w:szCs w:val="22"/>
              </w:rPr>
              <w:softHyphen/>
              <w:t>ченного органа или иное уполномоче</w:t>
            </w: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ное лицо</w:t>
            </w:r>
          </w:p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Результат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A3043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ванной подписью руководителем У</w:t>
            </w:r>
            <w:r w:rsidRPr="00A30433">
              <w:rPr>
                <w:sz w:val="22"/>
                <w:szCs w:val="22"/>
              </w:rPr>
              <w:t>полномоченного органа или иного уполномоченного им лица</w:t>
            </w:r>
          </w:p>
        </w:tc>
      </w:tr>
      <w:tr w:rsidR="002131BE" w:rsidRPr="002C3587" w:rsidTr="002131BE">
        <w:trPr>
          <w:trHeight w:val="2550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384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142" w:firstLine="0"/>
              <w:jc w:val="center"/>
              <w:rPr>
                <w:sz w:val="22"/>
                <w:szCs w:val="22"/>
              </w:rPr>
            </w:pPr>
            <w:r w:rsidRPr="00A30433">
              <w:rPr>
                <w:b/>
                <w:bCs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586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25A4">
              <w:rPr>
                <w:sz w:val="22"/>
                <w:szCs w:val="22"/>
              </w:rPr>
              <w:t>Прием и проверка компл</w:t>
            </w:r>
            <w:r>
              <w:rPr>
                <w:sz w:val="22"/>
                <w:szCs w:val="22"/>
              </w:rPr>
              <w:t>ектности документов на наличие/</w:t>
            </w:r>
            <w:r w:rsidRPr="00AA25A4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2.8 Административного регламент</w:t>
            </w:r>
            <w:r>
              <w:rPr>
                <w:sz w:val="22"/>
                <w:szCs w:val="22"/>
              </w:rPr>
              <w:t>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5A4">
              <w:rPr>
                <w:rFonts w:ascii="Times New Roman" w:hAnsi="Times New Roman" w:cs="Times New Roman"/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Pr="00AA25A4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A30433">
              <w:rPr>
                <w:sz w:val="22"/>
                <w:szCs w:val="22"/>
              </w:rPr>
              <w:softHyphen/>
              <w:t>ной услуги, и передача ему документов</w:t>
            </w: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A25A4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A25A4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ind w:left="-11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органа, ответств</w:t>
            </w:r>
            <w:r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softHyphen/>
              <w:t>ное за регистрацию корреспон</w:t>
            </w:r>
            <w:r w:rsidRPr="00A30433">
              <w:rPr>
                <w:sz w:val="22"/>
                <w:szCs w:val="22"/>
              </w:rPr>
              <w:t>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625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/ГИС/ ПГС / СМЭВ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A30433">
              <w:rPr>
                <w:sz w:val="22"/>
                <w:szCs w:val="22"/>
              </w:rPr>
              <w:t>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Не более 20 рабочих дней со дня опубликования заключения о результатах публичных слушаний или </w:t>
            </w:r>
            <w:r w:rsidRPr="00A30433">
              <w:rPr>
                <w:sz w:val="22"/>
                <w:szCs w:val="22"/>
              </w:rPr>
              <w:lastRenderedPageBreak/>
              <w:t>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должностное лицо Упол</w:t>
            </w:r>
            <w:r>
              <w:rPr>
                <w:sz w:val="22"/>
                <w:szCs w:val="22"/>
              </w:rPr>
              <w:t>номоченного органа, ответствен</w:t>
            </w:r>
            <w:r w:rsidRPr="00A30433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е за предоставление муниципальной услуги; </w:t>
            </w:r>
            <w:r>
              <w:rPr>
                <w:sz w:val="22"/>
                <w:szCs w:val="22"/>
              </w:rPr>
              <w:lastRenderedPageBreak/>
              <w:t>Руководитель Уполномо</w:t>
            </w:r>
            <w:r w:rsidRPr="00A30433">
              <w:rPr>
                <w:sz w:val="22"/>
                <w:szCs w:val="22"/>
              </w:rPr>
              <w:t>ченного органа ил</w:t>
            </w:r>
            <w:r>
              <w:rPr>
                <w:sz w:val="22"/>
                <w:szCs w:val="22"/>
              </w:rPr>
              <w:t>и иное уполномо</w:t>
            </w:r>
            <w:r w:rsidRPr="00A30433">
              <w:rPr>
                <w:sz w:val="22"/>
                <w:szCs w:val="22"/>
              </w:rPr>
              <w:t>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 w:rsidRPr="00A30433">
              <w:rPr>
                <w:sz w:val="22"/>
                <w:szCs w:val="22"/>
              </w:rPr>
              <w:lastRenderedPageBreak/>
              <w:t>квалифицирован ной подписью руководителем Уполномоченно</w:t>
            </w:r>
            <w:r>
              <w:rPr>
                <w:sz w:val="22"/>
                <w:szCs w:val="22"/>
              </w:rPr>
              <w:t>го органа или иного уполномочен</w:t>
            </w:r>
            <w:r w:rsidRPr="00A30433">
              <w:rPr>
                <w:sz w:val="22"/>
                <w:szCs w:val="22"/>
              </w:rPr>
              <w:t>ного им лица)</w:t>
            </w:r>
          </w:p>
        </w:tc>
      </w:tr>
      <w:tr w:rsidR="002131BE" w:rsidRPr="002C3587" w:rsidTr="002131BE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2131BE" w:rsidRPr="00A30433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31BE" w:rsidRPr="002C3587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2131BE" w:rsidRPr="002C3587" w:rsidRDefault="002131BE" w:rsidP="002131BE">
      <w:pPr>
        <w:rPr>
          <w:sz w:val="22"/>
          <w:szCs w:val="22"/>
        </w:rPr>
      </w:pPr>
    </w:p>
    <w:p w:rsidR="002131BE" w:rsidRPr="002C3587" w:rsidRDefault="002131BE" w:rsidP="002131BE">
      <w:pPr>
        <w:rPr>
          <w:sz w:val="22"/>
          <w:szCs w:val="22"/>
        </w:rPr>
      </w:pPr>
    </w:p>
    <w:p w:rsidR="00C62909" w:rsidRDefault="00C62909" w:rsidP="002131BE">
      <w:pPr>
        <w:pStyle w:val="21"/>
        <w:shd w:val="clear" w:color="auto" w:fill="auto"/>
        <w:tabs>
          <w:tab w:val="left" w:leader="underscore" w:pos="9557"/>
        </w:tabs>
        <w:spacing w:after="813" w:line="322" w:lineRule="exact"/>
        <w:ind w:left="5520" w:firstLine="9"/>
        <w:rPr>
          <w:sz w:val="2"/>
          <w:szCs w:val="2"/>
        </w:rPr>
      </w:pPr>
    </w:p>
    <w:sectPr w:rsidR="00C62909" w:rsidSect="002131B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20" w:rsidRDefault="00DA6620">
      <w:r>
        <w:separator/>
      </w:r>
    </w:p>
  </w:endnote>
  <w:endnote w:type="continuationSeparator" w:id="0">
    <w:p w:rsidR="00DA6620" w:rsidRDefault="00DA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20" w:rsidRDefault="00DA6620">
      <w:r>
        <w:separator/>
      </w:r>
    </w:p>
  </w:footnote>
  <w:footnote w:type="continuationSeparator" w:id="0">
    <w:p w:rsidR="00DA6620" w:rsidRDefault="00DA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65735" cy="204470"/>
              <wp:effectExtent l="0" t="0" r="0" b="254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2F1" w:rsidRPr="002472F1">
                            <w:rPr>
                              <w:rStyle w:val="14pt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35.7pt;width:13.05pt;height:16.1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" filled="f" stroked="f">
              <v:textbox style="mso-fit-shape-to-text:t" inset="0,0,0,0">
                <w:txbxContent>
                  <w:p w:rsidR="00D46C8A" w:rsidRDefault="00D46C8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2F1" w:rsidRPr="002472F1">
                      <w:rPr>
                        <w:rStyle w:val="14pt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05.85pt;margin-top:36pt;width:13.05pt;height:14.95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Yu2D66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245745</wp:posOffset>
              </wp:positionV>
              <wp:extent cx="165735" cy="189865"/>
              <wp:effectExtent l="0" t="0" r="1905" b="1778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304.35pt;margin-top:19.35pt;width:13.05pt;height:14.9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0arw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2F1" w:rsidRPr="002472F1">
                            <w:rPr>
                              <w:noProof/>
                              <w:sz w:val="26"/>
                              <w:szCs w:val="26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305.85pt;margin-top:36pt;width:13.05pt;height:14.9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2F1" w:rsidRPr="002472F1">
                      <w:rPr>
                        <w:noProof/>
                        <w:sz w:val="26"/>
                        <w:szCs w:val="26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05.85pt;margin-top:36pt;width:13.0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t0rgIAAK4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2F1" w:rsidRPr="002472F1">
                            <w:rPr>
                              <w:noProof/>
                              <w:sz w:val="26"/>
                              <w:szCs w:val="2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305.85pt;margin-top:36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k8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wkD5PK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2F1" w:rsidRPr="002472F1">
                      <w:rPr>
                        <w:noProof/>
                        <w:sz w:val="26"/>
                        <w:szCs w:val="2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3866515</wp:posOffset>
              </wp:positionH>
              <wp:positionV relativeFrom="page">
                <wp:posOffset>245745</wp:posOffset>
              </wp:positionV>
              <wp:extent cx="169545" cy="172720"/>
              <wp:effectExtent l="0" t="0" r="1905" b="17780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2F1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2" type="#_x0000_t202" style="position:absolute;margin-left:304.45pt;margin-top:19.35pt;width:13.35pt;height:13.6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2F1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2472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5259705</wp:posOffset>
              </wp:positionH>
              <wp:positionV relativeFrom="page">
                <wp:posOffset>937260</wp:posOffset>
              </wp:positionV>
              <wp:extent cx="165735" cy="189865"/>
              <wp:effectExtent l="0" t="0" r="1905" b="1778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3" type="#_x0000_t202" style="position:absolute;margin-left:414.15pt;margin-top:73.8pt;width:13.05pt;height:14.95pt;z-index:-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MM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EcmfIMvUrB674HPz3CvnE1VFV/J8rvCnGxbgjf0RspxdBQUkF6vrnpnlyd&#10;cJQB2Q6fRAVxyKMWFmisZWcAoRoI0KFNT8fWmFxKEzIKl5chRiUc+XESR6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000002C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00000036"/>
    <w:lvl w:ilvl="0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0000003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0000004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1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A1E5E3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3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  <w:rPr>
        <w:rFonts w:cs="Times New Roman"/>
      </w:rPr>
    </w:lvl>
  </w:abstractNum>
  <w:abstractNum w:abstractNumId="46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8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4"/>
  </w:num>
  <w:num w:numId="42">
    <w:abstractNumId w:val="41"/>
  </w:num>
  <w:num w:numId="43">
    <w:abstractNumId w:val="43"/>
  </w:num>
  <w:num w:numId="44">
    <w:abstractNumId w:val="46"/>
  </w:num>
  <w:num w:numId="45">
    <w:abstractNumId w:val="48"/>
  </w:num>
  <w:num w:numId="46">
    <w:abstractNumId w:val="47"/>
  </w:num>
  <w:num w:numId="47">
    <w:abstractNumId w:val="40"/>
  </w:num>
  <w:num w:numId="48">
    <w:abstractNumId w:val="45"/>
  </w:num>
  <w:num w:numId="49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9"/>
    <w:rsid w:val="00010300"/>
    <w:rsid w:val="000201CB"/>
    <w:rsid w:val="00034C5F"/>
    <w:rsid w:val="00063BBB"/>
    <w:rsid w:val="00075AF6"/>
    <w:rsid w:val="00092B98"/>
    <w:rsid w:val="00094D59"/>
    <w:rsid w:val="000C5FCC"/>
    <w:rsid w:val="0010366E"/>
    <w:rsid w:val="00121D9F"/>
    <w:rsid w:val="00123E24"/>
    <w:rsid w:val="00162A0C"/>
    <w:rsid w:val="00166627"/>
    <w:rsid w:val="00185AE5"/>
    <w:rsid w:val="001C4304"/>
    <w:rsid w:val="001D09B1"/>
    <w:rsid w:val="0020052B"/>
    <w:rsid w:val="002131BE"/>
    <w:rsid w:val="002472F1"/>
    <w:rsid w:val="002A3EAD"/>
    <w:rsid w:val="002C3587"/>
    <w:rsid w:val="002D1566"/>
    <w:rsid w:val="00305BFB"/>
    <w:rsid w:val="00407D3B"/>
    <w:rsid w:val="00451043"/>
    <w:rsid w:val="004A2699"/>
    <w:rsid w:val="004C45F9"/>
    <w:rsid w:val="00564C33"/>
    <w:rsid w:val="005F18B6"/>
    <w:rsid w:val="00666922"/>
    <w:rsid w:val="00675520"/>
    <w:rsid w:val="0069126F"/>
    <w:rsid w:val="006B3874"/>
    <w:rsid w:val="006D24B3"/>
    <w:rsid w:val="006E6608"/>
    <w:rsid w:val="00711811"/>
    <w:rsid w:val="0071732E"/>
    <w:rsid w:val="007237B4"/>
    <w:rsid w:val="00723E94"/>
    <w:rsid w:val="00726B2A"/>
    <w:rsid w:val="00754DBF"/>
    <w:rsid w:val="00756BEA"/>
    <w:rsid w:val="00767825"/>
    <w:rsid w:val="007C7910"/>
    <w:rsid w:val="007D20A0"/>
    <w:rsid w:val="007F2C16"/>
    <w:rsid w:val="0081024E"/>
    <w:rsid w:val="00845A9B"/>
    <w:rsid w:val="008A3344"/>
    <w:rsid w:val="008C7A93"/>
    <w:rsid w:val="008E6AAD"/>
    <w:rsid w:val="008F1D12"/>
    <w:rsid w:val="00946472"/>
    <w:rsid w:val="00956834"/>
    <w:rsid w:val="00957B8E"/>
    <w:rsid w:val="009776DE"/>
    <w:rsid w:val="009A5F49"/>
    <w:rsid w:val="009D295E"/>
    <w:rsid w:val="00A11C78"/>
    <w:rsid w:val="00A30433"/>
    <w:rsid w:val="00A34D7F"/>
    <w:rsid w:val="00AA25A4"/>
    <w:rsid w:val="00AB0B56"/>
    <w:rsid w:val="00B103BA"/>
    <w:rsid w:val="00B73DF9"/>
    <w:rsid w:val="00BC3A6C"/>
    <w:rsid w:val="00C46ADA"/>
    <w:rsid w:val="00C62909"/>
    <w:rsid w:val="00C96E84"/>
    <w:rsid w:val="00CE4FC0"/>
    <w:rsid w:val="00D15C76"/>
    <w:rsid w:val="00D4028B"/>
    <w:rsid w:val="00D46C8A"/>
    <w:rsid w:val="00D76CC0"/>
    <w:rsid w:val="00DA6620"/>
    <w:rsid w:val="00DF7221"/>
    <w:rsid w:val="00E032E1"/>
    <w:rsid w:val="00E17CC1"/>
    <w:rsid w:val="00EF5E5D"/>
    <w:rsid w:val="00F00F1C"/>
    <w:rsid w:val="00F105F5"/>
    <w:rsid w:val="00F30ED4"/>
    <w:rsid w:val="00F67B89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gu.ru" TargetMode="Externa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6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re.jsx?h=a,1xRBgLW1V-0r5fpgfIvRbg&amp;l=aHR0cDovL2NoZWtob3Zza29lLnJ1Lw" TargetMode="External"/><Relationship Id="rId14" Type="http://schemas.openxmlformats.org/officeDocument/2006/relationships/header" Target="header3.xml"/><Relationship Id="rId22" Type="http://schemas.openxmlformats.org/officeDocument/2006/relationships/footer" Target="footer3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8017-3388-4A33-B867-7FBEE4D4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12107</Words>
  <Characters>69013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dcterms:created xsi:type="dcterms:W3CDTF">2022-11-02T05:22:00Z</dcterms:created>
  <dcterms:modified xsi:type="dcterms:W3CDTF">2022-11-02T05:22:00Z</dcterms:modified>
</cp:coreProperties>
</file>